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F08" w:rsidRDefault="008E0F08" w:rsidP="00A92026">
      <w:pPr>
        <w:rPr>
          <w:rFonts w:ascii="Times New Roman" w:hAnsi="Times New Roman"/>
        </w:rPr>
      </w:pPr>
    </w:p>
    <w:p w:rsidR="008E0F08" w:rsidRDefault="008E0F08" w:rsidP="00A92026">
      <w:pPr>
        <w:rPr>
          <w:rFonts w:ascii="Times New Roman" w:hAnsi="Times New Roman"/>
        </w:rPr>
      </w:pPr>
    </w:p>
    <w:p w:rsidR="008E0F08" w:rsidRDefault="008E0F08" w:rsidP="008E0F08">
      <w:pPr>
        <w:pBdr>
          <w:top w:val="thinThickSmallGap" w:sz="24" w:space="1" w:color="000080"/>
          <w:left w:val="thinThickSmallGap" w:sz="24" w:space="3" w:color="000080"/>
          <w:bottom w:val="thickThinSmallGap" w:sz="24" w:space="1" w:color="000080"/>
          <w:right w:val="thickThinSmallGap" w:sz="24" w:space="4" w:color="000080"/>
        </w:pBdr>
        <w:shd w:val="clear" w:color="auto" w:fill="FFFFFF"/>
        <w:tabs>
          <w:tab w:val="left" w:pos="2694"/>
        </w:tabs>
        <w:jc w:val="center"/>
        <w:rPr>
          <w:rFonts w:ascii="Bookman Old Style" w:hAnsi="Bookman Old Style" w:cs="Bookman Old Style"/>
          <w:b/>
        </w:rPr>
      </w:pPr>
    </w:p>
    <w:p w:rsidR="008E0F08" w:rsidRDefault="008E0F08" w:rsidP="008E0F08">
      <w:pPr>
        <w:pBdr>
          <w:top w:val="thinThickSmallGap" w:sz="24" w:space="1" w:color="000080"/>
          <w:left w:val="thinThickSmallGap" w:sz="24" w:space="3" w:color="000080"/>
          <w:bottom w:val="thickThinSmallGap" w:sz="24" w:space="1" w:color="000080"/>
          <w:right w:val="thickThinSmallGap" w:sz="24" w:space="4" w:color="000080"/>
        </w:pBdr>
        <w:shd w:val="clear" w:color="auto" w:fill="FFFFFF"/>
        <w:tabs>
          <w:tab w:val="left" w:pos="2694"/>
        </w:tabs>
        <w:jc w:val="center"/>
        <w:rPr>
          <w:rFonts w:ascii="Bookman Old Style" w:hAnsi="Bookman Old Style" w:cs="Bookman Old Style"/>
          <w:b/>
        </w:rPr>
      </w:pPr>
      <w:r>
        <w:rPr>
          <w:rFonts w:ascii="Bookman Old Style" w:hAnsi="Bookman Old Style" w:cs="Bookman Old Style"/>
          <w:b/>
        </w:rPr>
        <w:t>Муниципальное бюджетное общеобразовательное учреждение</w:t>
      </w:r>
    </w:p>
    <w:p w:rsidR="008E0F08" w:rsidRDefault="008E0F08" w:rsidP="008E0F08">
      <w:pPr>
        <w:pBdr>
          <w:top w:val="thinThickSmallGap" w:sz="24" w:space="1" w:color="000080"/>
          <w:left w:val="thinThickSmallGap" w:sz="24" w:space="3" w:color="000080"/>
          <w:bottom w:val="thickThinSmallGap" w:sz="24" w:space="1" w:color="000080"/>
          <w:right w:val="thickThinSmallGap" w:sz="24" w:space="4" w:color="000080"/>
        </w:pBdr>
        <w:shd w:val="clear" w:color="auto" w:fill="FFFFFF"/>
        <w:tabs>
          <w:tab w:val="left" w:pos="2694"/>
        </w:tabs>
        <w:jc w:val="center"/>
        <w:rPr>
          <w:rFonts w:ascii="Bookman Old Style" w:hAnsi="Bookman Old Style" w:cs="Bookman Old Style"/>
          <w:b/>
        </w:rPr>
      </w:pPr>
      <w:r>
        <w:rPr>
          <w:rFonts w:ascii="Bookman Old Style" w:hAnsi="Bookman Old Style" w:cs="Bookman Old Style"/>
          <w:b/>
        </w:rPr>
        <w:t>«Новоюласинская средняя общеобразовательная школа»</w:t>
      </w:r>
    </w:p>
    <w:p w:rsidR="008E0F08" w:rsidRDefault="008E0F08" w:rsidP="008E0F08">
      <w:pPr>
        <w:pBdr>
          <w:top w:val="thinThickSmallGap" w:sz="24" w:space="1" w:color="000080"/>
          <w:left w:val="thinThickSmallGap" w:sz="24" w:space="3" w:color="000080"/>
          <w:bottom w:val="thickThinSmallGap" w:sz="24" w:space="1" w:color="000080"/>
          <w:right w:val="thickThinSmallGap" w:sz="24" w:space="4" w:color="000080"/>
        </w:pBdr>
        <w:shd w:val="clear" w:color="auto" w:fill="FFFFFF"/>
        <w:tabs>
          <w:tab w:val="left" w:pos="2694"/>
        </w:tabs>
        <w:jc w:val="center"/>
        <w:rPr>
          <w:rFonts w:ascii="Bookman Old Style" w:hAnsi="Bookman Old Style" w:cs="Bookman Old Style"/>
          <w:b/>
        </w:rPr>
      </w:pPr>
    </w:p>
    <w:p w:rsidR="008E0F08" w:rsidRDefault="008E0F08" w:rsidP="008E0F08">
      <w:pPr>
        <w:pBdr>
          <w:top w:val="thinThickSmallGap" w:sz="24" w:space="1" w:color="000080"/>
          <w:left w:val="thinThickSmallGap" w:sz="24" w:space="3" w:color="000080"/>
          <w:bottom w:val="thickThinSmallGap" w:sz="24" w:space="1" w:color="000080"/>
          <w:right w:val="thickThinSmallGap" w:sz="24" w:space="4" w:color="000080"/>
        </w:pBdr>
        <w:shd w:val="clear" w:color="auto" w:fill="FFFFFF"/>
        <w:tabs>
          <w:tab w:val="left" w:pos="2694"/>
        </w:tabs>
        <w:jc w:val="center"/>
        <w:rPr>
          <w:rFonts w:ascii="Bookman Old Style" w:hAnsi="Bookman Old Style" w:cs="Bookman Old Style"/>
          <w:b/>
        </w:rPr>
      </w:pPr>
    </w:p>
    <w:p w:rsidR="008E0F08" w:rsidRDefault="008E0F08" w:rsidP="008E0F08">
      <w:pPr>
        <w:pBdr>
          <w:top w:val="thinThickSmallGap" w:sz="24" w:space="1" w:color="000080"/>
          <w:left w:val="thinThickSmallGap" w:sz="24" w:space="3" w:color="000080"/>
          <w:bottom w:val="thickThinSmallGap" w:sz="24" w:space="1" w:color="000080"/>
          <w:right w:val="thickThinSmallGap" w:sz="24" w:space="4" w:color="000080"/>
        </w:pBdr>
        <w:shd w:val="clear" w:color="auto" w:fill="FFFFFF"/>
        <w:tabs>
          <w:tab w:val="left" w:pos="2694"/>
        </w:tabs>
        <w:jc w:val="center"/>
        <w:rPr>
          <w:rFonts w:ascii="Bookman Old Style" w:hAnsi="Bookman Old Style" w:cs="Bookman Old Style"/>
          <w:b/>
        </w:rPr>
      </w:pPr>
    </w:p>
    <w:p w:rsidR="008E0F08" w:rsidRDefault="008E0F08" w:rsidP="008E0F08">
      <w:pPr>
        <w:pBdr>
          <w:top w:val="thinThickSmallGap" w:sz="24" w:space="1" w:color="000080"/>
          <w:left w:val="thinThickSmallGap" w:sz="24" w:space="3" w:color="000080"/>
          <w:bottom w:val="thickThinSmallGap" w:sz="24" w:space="1" w:color="000080"/>
          <w:right w:val="thickThinSmallGap" w:sz="24" w:space="4" w:color="000080"/>
        </w:pBdr>
        <w:shd w:val="clear" w:color="auto" w:fill="FFFFFF"/>
        <w:tabs>
          <w:tab w:val="left" w:pos="2694"/>
        </w:tabs>
        <w:jc w:val="center"/>
        <w:rPr>
          <w:rFonts w:ascii="Bookman Old Style" w:hAnsi="Bookman Old Style" w:cs="Bookman Old Style"/>
          <w:b/>
        </w:rPr>
      </w:pPr>
    </w:p>
    <w:p w:rsidR="008E0F08" w:rsidRDefault="008E0F08" w:rsidP="008E0F08">
      <w:pPr>
        <w:pBdr>
          <w:top w:val="thinThickSmallGap" w:sz="24" w:space="1" w:color="000080"/>
          <w:left w:val="thinThickSmallGap" w:sz="24" w:space="3" w:color="000080"/>
          <w:bottom w:val="thickThinSmallGap" w:sz="24" w:space="1" w:color="000080"/>
          <w:right w:val="thickThinSmallGap" w:sz="24" w:space="4" w:color="000080"/>
        </w:pBdr>
        <w:shd w:val="clear" w:color="auto" w:fill="FFFFFF"/>
        <w:tabs>
          <w:tab w:val="left" w:pos="2694"/>
        </w:tabs>
        <w:jc w:val="center"/>
        <w:rPr>
          <w:rFonts w:ascii="Bookman Old Style" w:hAnsi="Bookman Old Style" w:cs="Bookman Old Style"/>
          <w:b/>
        </w:rPr>
      </w:pPr>
    </w:p>
    <w:p w:rsidR="00072880" w:rsidRDefault="00072880" w:rsidP="008E0F08">
      <w:pPr>
        <w:pBdr>
          <w:top w:val="thinThickSmallGap" w:sz="24" w:space="1" w:color="000080"/>
          <w:left w:val="thinThickSmallGap" w:sz="24" w:space="3" w:color="000080"/>
          <w:bottom w:val="thickThinSmallGap" w:sz="24" w:space="1" w:color="000080"/>
          <w:right w:val="thickThinSmallGap" w:sz="24" w:space="4" w:color="000080"/>
        </w:pBdr>
        <w:shd w:val="clear" w:color="auto" w:fill="FFFFFF"/>
        <w:tabs>
          <w:tab w:val="left" w:pos="2694"/>
        </w:tabs>
        <w:jc w:val="center"/>
        <w:rPr>
          <w:rFonts w:ascii="Bookman Old Style" w:hAnsi="Bookman Old Style" w:cs="Bookman Old Style"/>
          <w:b/>
        </w:rPr>
      </w:pPr>
    </w:p>
    <w:p w:rsidR="00072880" w:rsidRDefault="00072880" w:rsidP="008E0F08">
      <w:pPr>
        <w:pBdr>
          <w:top w:val="thinThickSmallGap" w:sz="24" w:space="1" w:color="000080"/>
          <w:left w:val="thinThickSmallGap" w:sz="24" w:space="3" w:color="000080"/>
          <w:bottom w:val="thickThinSmallGap" w:sz="24" w:space="1" w:color="000080"/>
          <w:right w:val="thickThinSmallGap" w:sz="24" w:space="4" w:color="000080"/>
        </w:pBdr>
        <w:shd w:val="clear" w:color="auto" w:fill="FFFFFF"/>
        <w:tabs>
          <w:tab w:val="left" w:pos="2694"/>
        </w:tabs>
        <w:jc w:val="center"/>
        <w:rPr>
          <w:rFonts w:ascii="Bookman Old Style" w:hAnsi="Bookman Old Style" w:cs="Bookman Old Style"/>
          <w:b/>
        </w:rPr>
      </w:pPr>
    </w:p>
    <w:p w:rsidR="00072880" w:rsidRDefault="00072880" w:rsidP="008E0F08">
      <w:pPr>
        <w:pBdr>
          <w:top w:val="thinThickSmallGap" w:sz="24" w:space="1" w:color="000080"/>
          <w:left w:val="thinThickSmallGap" w:sz="24" w:space="3" w:color="000080"/>
          <w:bottom w:val="thickThinSmallGap" w:sz="24" w:space="1" w:color="000080"/>
          <w:right w:val="thickThinSmallGap" w:sz="24" w:space="4" w:color="000080"/>
        </w:pBdr>
        <w:shd w:val="clear" w:color="auto" w:fill="FFFFFF"/>
        <w:tabs>
          <w:tab w:val="left" w:pos="2694"/>
        </w:tabs>
        <w:jc w:val="center"/>
        <w:rPr>
          <w:rFonts w:ascii="Bookman Old Style" w:hAnsi="Bookman Old Style" w:cs="Bookman Old Style"/>
          <w:b/>
        </w:rPr>
      </w:pPr>
    </w:p>
    <w:p w:rsidR="00072880" w:rsidRDefault="00072880" w:rsidP="008E0F08">
      <w:pPr>
        <w:pBdr>
          <w:top w:val="thinThickSmallGap" w:sz="24" w:space="1" w:color="000080"/>
          <w:left w:val="thinThickSmallGap" w:sz="24" w:space="3" w:color="000080"/>
          <w:bottom w:val="thickThinSmallGap" w:sz="24" w:space="1" w:color="000080"/>
          <w:right w:val="thickThinSmallGap" w:sz="24" w:space="4" w:color="000080"/>
        </w:pBdr>
        <w:shd w:val="clear" w:color="auto" w:fill="FFFFFF"/>
        <w:tabs>
          <w:tab w:val="left" w:pos="2694"/>
        </w:tabs>
        <w:jc w:val="center"/>
        <w:rPr>
          <w:rFonts w:ascii="Bookman Old Style" w:hAnsi="Bookman Old Style" w:cs="Bookman Old Style"/>
          <w:b/>
        </w:rPr>
      </w:pPr>
    </w:p>
    <w:p w:rsidR="008E0F08" w:rsidRDefault="008E0F08" w:rsidP="008E0F08">
      <w:pPr>
        <w:pBdr>
          <w:top w:val="thinThickSmallGap" w:sz="24" w:space="1" w:color="000080"/>
          <w:left w:val="thinThickSmallGap" w:sz="24" w:space="3" w:color="000080"/>
          <w:bottom w:val="thickThinSmallGap" w:sz="24" w:space="1" w:color="000080"/>
          <w:right w:val="thickThinSmallGap" w:sz="24" w:space="4" w:color="000080"/>
        </w:pBdr>
        <w:shd w:val="clear" w:color="auto" w:fill="FFFFFF"/>
        <w:tabs>
          <w:tab w:val="left" w:pos="2694"/>
        </w:tabs>
        <w:jc w:val="center"/>
        <w:rPr>
          <w:rFonts w:ascii="Bookman Old Style" w:hAnsi="Bookman Old Style" w:cs="Bookman Old Style"/>
          <w:b/>
        </w:rPr>
      </w:pPr>
    </w:p>
    <w:p w:rsidR="008E0F08" w:rsidRDefault="008E0F08" w:rsidP="008E0F08">
      <w:pPr>
        <w:pBdr>
          <w:top w:val="thinThickSmallGap" w:sz="24" w:space="1" w:color="000080"/>
          <w:left w:val="thinThickSmallGap" w:sz="24" w:space="3" w:color="000080"/>
          <w:bottom w:val="thickThinSmallGap" w:sz="24" w:space="1" w:color="000080"/>
          <w:right w:val="thickThinSmallGap" w:sz="24" w:space="4" w:color="000080"/>
        </w:pBdr>
        <w:shd w:val="clear" w:color="auto" w:fill="FFFFFF"/>
        <w:tabs>
          <w:tab w:val="left" w:pos="2694"/>
        </w:tabs>
        <w:jc w:val="center"/>
        <w:rPr>
          <w:rFonts w:ascii="Bookman Old Style" w:hAnsi="Bookman Old Style" w:cs="Bookman Old Style"/>
          <w:b/>
        </w:rPr>
      </w:pPr>
      <w:r>
        <w:rPr>
          <w:rFonts w:ascii="Bookman Old Style" w:hAnsi="Bookman Old Style" w:cs="Bookman Old Style"/>
          <w:b/>
        </w:rPr>
        <w:t xml:space="preserve">Адаптированная основная </w:t>
      </w:r>
    </w:p>
    <w:p w:rsidR="008E0F08" w:rsidRDefault="008E0F08" w:rsidP="008E0F08">
      <w:pPr>
        <w:pBdr>
          <w:top w:val="thinThickSmallGap" w:sz="24" w:space="1" w:color="000080"/>
          <w:left w:val="thinThickSmallGap" w:sz="24" w:space="3" w:color="000080"/>
          <w:bottom w:val="thickThinSmallGap" w:sz="24" w:space="1" w:color="000080"/>
          <w:right w:val="thickThinSmallGap" w:sz="24" w:space="4" w:color="000080"/>
        </w:pBdr>
        <w:shd w:val="clear" w:color="auto" w:fill="FFFFFF"/>
        <w:tabs>
          <w:tab w:val="left" w:pos="2694"/>
        </w:tabs>
        <w:jc w:val="center"/>
        <w:rPr>
          <w:rFonts w:ascii="Bookman Old Style" w:hAnsi="Bookman Old Style" w:cs="Bookman Old Style"/>
          <w:b/>
        </w:rPr>
      </w:pPr>
      <w:r>
        <w:rPr>
          <w:rFonts w:ascii="Bookman Old Style" w:hAnsi="Bookman Old Style" w:cs="Bookman Old Style"/>
          <w:b/>
        </w:rPr>
        <w:t>общеобразовательная программа</w:t>
      </w:r>
    </w:p>
    <w:p w:rsidR="008E0F08" w:rsidRDefault="008E0F08" w:rsidP="008E0F08">
      <w:pPr>
        <w:pBdr>
          <w:top w:val="thinThickSmallGap" w:sz="24" w:space="1" w:color="000080"/>
          <w:left w:val="thinThickSmallGap" w:sz="24" w:space="3" w:color="000080"/>
          <w:bottom w:val="thickThinSmallGap" w:sz="24" w:space="1" w:color="000080"/>
          <w:right w:val="thickThinSmallGap" w:sz="24" w:space="4" w:color="000080"/>
        </w:pBdr>
        <w:shd w:val="clear" w:color="auto" w:fill="FFFFFF"/>
        <w:tabs>
          <w:tab w:val="left" w:pos="2694"/>
        </w:tabs>
        <w:jc w:val="center"/>
        <w:rPr>
          <w:rFonts w:ascii="Bookman Old Style" w:hAnsi="Bookman Old Style" w:cs="Bookman Old Style"/>
          <w:b/>
        </w:rPr>
      </w:pPr>
      <w:r>
        <w:rPr>
          <w:rFonts w:ascii="Bookman Old Style" w:hAnsi="Bookman Old Style" w:cs="Bookman Old Style"/>
          <w:b/>
        </w:rPr>
        <w:t xml:space="preserve">начального общего образования </w:t>
      </w:r>
    </w:p>
    <w:p w:rsidR="008E0F08" w:rsidRDefault="008E0F08" w:rsidP="008E0F08">
      <w:pPr>
        <w:pBdr>
          <w:top w:val="thinThickSmallGap" w:sz="24" w:space="1" w:color="000080"/>
          <w:left w:val="thinThickSmallGap" w:sz="24" w:space="3" w:color="000080"/>
          <w:bottom w:val="thickThinSmallGap" w:sz="24" w:space="1" w:color="000080"/>
          <w:right w:val="thickThinSmallGap" w:sz="24" w:space="4" w:color="000080"/>
        </w:pBdr>
        <w:shd w:val="clear" w:color="auto" w:fill="FFFFFF"/>
        <w:tabs>
          <w:tab w:val="left" w:pos="2694"/>
        </w:tabs>
        <w:jc w:val="center"/>
        <w:rPr>
          <w:rFonts w:ascii="Bookman Old Style" w:hAnsi="Bookman Old Style" w:cs="Bookman Old Style"/>
          <w:b/>
        </w:rPr>
      </w:pPr>
      <w:proofErr w:type="gramStart"/>
      <w:r>
        <w:rPr>
          <w:rFonts w:ascii="Bookman Old Style" w:hAnsi="Bookman Old Style" w:cs="Bookman Old Style"/>
          <w:b/>
        </w:rPr>
        <w:t>обучающихся</w:t>
      </w:r>
      <w:proofErr w:type="gramEnd"/>
      <w:r>
        <w:rPr>
          <w:rFonts w:ascii="Bookman Old Style" w:hAnsi="Bookman Old Style" w:cs="Bookman Old Style"/>
          <w:b/>
        </w:rPr>
        <w:t xml:space="preserve"> с нарушением речи</w:t>
      </w:r>
    </w:p>
    <w:p w:rsidR="008E0F08" w:rsidRDefault="008E0F08" w:rsidP="008E0F08">
      <w:pPr>
        <w:pBdr>
          <w:top w:val="thinThickSmallGap" w:sz="24" w:space="1" w:color="000080"/>
          <w:left w:val="thinThickSmallGap" w:sz="24" w:space="3" w:color="000080"/>
          <w:bottom w:val="thickThinSmallGap" w:sz="24" w:space="1" w:color="000080"/>
          <w:right w:val="thickThinSmallGap" w:sz="24" w:space="4" w:color="000080"/>
        </w:pBdr>
        <w:shd w:val="clear" w:color="auto" w:fill="FFFFFF"/>
        <w:tabs>
          <w:tab w:val="left" w:pos="2694"/>
        </w:tabs>
        <w:jc w:val="center"/>
        <w:rPr>
          <w:rFonts w:ascii="Bookman Old Style" w:hAnsi="Bookman Old Style" w:cs="Bookman Old Style"/>
          <w:b/>
        </w:rPr>
      </w:pPr>
    </w:p>
    <w:p w:rsidR="008E0F08" w:rsidRDefault="008E0F08" w:rsidP="008E0F08">
      <w:pPr>
        <w:pBdr>
          <w:top w:val="thinThickSmallGap" w:sz="24" w:space="1" w:color="000080"/>
          <w:left w:val="thinThickSmallGap" w:sz="24" w:space="3" w:color="000080"/>
          <w:bottom w:val="thickThinSmallGap" w:sz="24" w:space="1" w:color="000080"/>
          <w:right w:val="thickThinSmallGap" w:sz="24" w:space="4" w:color="000080"/>
        </w:pBdr>
        <w:shd w:val="clear" w:color="auto" w:fill="FFFFFF"/>
        <w:tabs>
          <w:tab w:val="left" w:pos="2694"/>
        </w:tabs>
        <w:jc w:val="center"/>
        <w:rPr>
          <w:rFonts w:ascii="Bookman Old Style" w:hAnsi="Bookman Old Style" w:cs="Bookman Old Style"/>
          <w:b/>
        </w:rPr>
      </w:pPr>
    </w:p>
    <w:p w:rsidR="008E0F08" w:rsidRDefault="008E0F08" w:rsidP="008E0F08">
      <w:pPr>
        <w:pBdr>
          <w:top w:val="thinThickSmallGap" w:sz="24" w:space="1" w:color="000080"/>
          <w:left w:val="thinThickSmallGap" w:sz="24" w:space="3" w:color="000080"/>
          <w:bottom w:val="thickThinSmallGap" w:sz="24" w:space="1" w:color="000080"/>
          <w:right w:val="thickThinSmallGap" w:sz="24" w:space="4" w:color="000080"/>
        </w:pBdr>
        <w:shd w:val="clear" w:color="auto" w:fill="FFFFFF"/>
        <w:tabs>
          <w:tab w:val="left" w:pos="2694"/>
        </w:tabs>
        <w:jc w:val="center"/>
        <w:rPr>
          <w:rFonts w:ascii="Bookman Old Style" w:hAnsi="Bookman Old Style" w:cs="Bookman Old Style"/>
          <w:b/>
        </w:rPr>
      </w:pPr>
    </w:p>
    <w:p w:rsidR="008E0F08" w:rsidRDefault="008E0F08" w:rsidP="008E0F08">
      <w:pPr>
        <w:pBdr>
          <w:top w:val="thinThickSmallGap" w:sz="24" w:space="1" w:color="000080"/>
          <w:left w:val="thinThickSmallGap" w:sz="24" w:space="3" w:color="000080"/>
          <w:bottom w:val="thickThinSmallGap" w:sz="24" w:space="1" w:color="000080"/>
          <w:right w:val="thickThinSmallGap" w:sz="24" w:space="4" w:color="000080"/>
        </w:pBdr>
        <w:shd w:val="clear" w:color="auto" w:fill="FFFFFF"/>
        <w:tabs>
          <w:tab w:val="left" w:pos="2694"/>
        </w:tabs>
        <w:jc w:val="center"/>
        <w:rPr>
          <w:rFonts w:ascii="Bookman Old Style" w:hAnsi="Bookman Old Style" w:cs="Bookman Old Style"/>
          <w:b/>
        </w:rPr>
      </w:pPr>
    </w:p>
    <w:p w:rsidR="008E0F08" w:rsidRDefault="008E0F08" w:rsidP="008E0F08">
      <w:pPr>
        <w:pBdr>
          <w:top w:val="thinThickSmallGap" w:sz="24" w:space="1" w:color="000080"/>
          <w:left w:val="thinThickSmallGap" w:sz="24" w:space="3" w:color="000080"/>
          <w:bottom w:val="thickThinSmallGap" w:sz="24" w:space="1" w:color="000080"/>
          <w:right w:val="thickThinSmallGap" w:sz="24" w:space="4" w:color="000080"/>
        </w:pBdr>
        <w:shd w:val="clear" w:color="auto" w:fill="FFFFFF"/>
        <w:tabs>
          <w:tab w:val="left" w:pos="2694"/>
        </w:tabs>
        <w:jc w:val="center"/>
        <w:rPr>
          <w:rFonts w:ascii="Bookman Old Style" w:hAnsi="Bookman Old Style" w:cs="Bookman Old Style"/>
          <w:b/>
        </w:rPr>
      </w:pPr>
    </w:p>
    <w:p w:rsidR="008E0F08" w:rsidRDefault="008E0F08" w:rsidP="008E0F08">
      <w:pPr>
        <w:pBdr>
          <w:top w:val="thinThickSmallGap" w:sz="24" w:space="1" w:color="000080"/>
          <w:left w:val="thinThickSmallGap" w:sz="24" w:space="3" w:color="000080"/>
          <w:bottom w:val="thickThinSmallGap" w:sz="24" w:space="1" w:color="000080"/>
          <w:right w:val="thickThinSmallGap" w:sz="24" w:space="4" w:color="000080"/>
        </w:pBdr>
        <w:shd w:val="clear" w:color="auto" w:fill="FFFFFF"/>
        <w:tabs>
          <w:tab w:val="left" w:pos="2694"/>
        </w:tabs>
        <w:jc w:val="center"/>
        <w:rPr>
          <w:rFonts w:ascii="Bookman Old Style" w:hAnsi="Bookman Old Style" w:cs="Bookman Old Style"/>
          <w:b/>
        </w:rPr>
      </w:pPr>
    </w:p>
    <w:p w:rsidR="008E0F08" w:rsidRDefault="008E0F08" w:rsidP="008E0F08">
      <w:pPr>
        <w:pBdr>
          <w:top w:val="thinThickSmallGap" w:sz="24" w:space="1" w:color="000080"/>
          <w:left w:val="thinThickSmallGap" w:sz="24" w:space="3" w:color="000080"/>
          <w:bottom w:val="thickThinSmallGap" w:sz="24" w:space="1" w:color="000080"/>
          <w:right w:val="thickThinSmallGap" w:sz="24" w:space="4" w:color="000080"/>
        </w:pBdr>
        <w:shd w:val="clear" w:color="auto" w:fill="FFFFFF"/>
        <w:tabs>
          <w:tab w:val="left" w:pos="2694"/>
        </w:tabs>
        <w:jc w:val="center"/>
        <w:rPr>
          <w:rFonts w:ascii="Bookman Old Style" w:hAnsi="Bookman Old Style" w:cs="Bookman Old Style"/>
          <w:b/>
        </w:rPr>
      </w:pPr>
    </w:p>
    <w:p w:rsidR="008E0F08" w:rsidRDefault="008E0F08" w:rsidP="008E0F08">
      <w:pPr>
        <w:pBdr>
          <w:top w:val="thinThickSmallGap" w:sz="24" w:space="1" w:color="000080"/>
          <w:left w:val="thinThickSmallGap" w:sz="24" w:space="3" w:color="000080"/>
          <w:bottom w:val="thickThinSmallGap" w:sz="24" w:space="1" w:color="000080"/>
          <w:right w:val="thickThinSmallGap" w:sz="24" w:space="4" w:color="000080"/>
        </w:pBdr>
        <w:shd w:val="clear" w:color="auto" w:fill="FFFFFF"/>
        <w:tabs>
          <w:tab w:val="left" w:pos="2694"/>
        </w:tabs>
        <w:jc w:val="center"/>
        <w:rPr>
          <w:rFonts w:ascii="Bookman Old Style" w:hAnsi="Bookman Old Style" w:cs="Bookman Old Style"/>
          <w:b/>
        </w:rPr>
      </w:pPr>
    </w:p>
    <w:p w:rsidR="008E0F08" w:rsidRDefault="008E0F08" w:rsidP="008E0F08">
      <w:pPr>
        <w:pBdr>
          <w:top w:val="thinThickSmallGap" w:sz="24" w:space="1" w:color="000080"/>
          <w:left w:val="thinThickSmallGap" w:sz="24" w:space="3" w:color="000080"/>
          <w:bottom w:val="thickThinSmallGap" w:sz="24" w:space="1" w:color="000080"/>
          <w:right w:val="thickThinSmallGap" w:sz="24" w:space="4" w:color="000080"/>
        </w:pBdr>
        <w:shd w:val="clear" w:color="auto" w:fill="FFFFFF"/>
        <w:tabs>
          <w:tab w:val="left" w:pos="2694"/>
        </w:tabs>
        <w:jc w:val="center"/>
        <w:rPr>
          <w:rFonts w:ascii="Bookman Old Style" w:hAnsi="Bookman Old Style" w:cs="Bookman Old Style"/>
          <w:b/>
        </w:rPr>
      </w:pPr>
    </w:p>
    <w:p w:rsidR="008E0F08" w:rsidRDefault="008E0F08" w:rsidP="008E0F08">
      <w:pPr>
        <w:pBdr>
          <w:top w:val="thinThickSmallGap" w:sz="24" w:space="1" w:color="000080"/>
          <w:left w:val="thinThickSmallGap" w:sz="24" w:space="3" w:color="000080"/>
          <w:bottom w:val="thickThinSmallGap" w:sz="24" w:space="1" w:color="000080"/>
          <w:right w:val="thickThinSmallGap" w:sz="24" w:space="4" w:color="000080"/>
        </w:pBdr>
        <w:shd w:val="clear" w:color="auto" w:fill="FFFFFF"/>
        <w:tabs>
          <w:tab w:val="left" w:pos="2694"/>
        </w:tabs>
        <w:jc w:val="center"/>
        <w:rPr>
          <w:rFonts w:ascii="Bookman Old Style" w:hAnsi="Bookman Old Style" w:cs="Bookman Old Style"/>
          <w:b/>
        </w:rPr>
      </w:pPr>
    </w:p>
    <w:p w:rsidR="008E0F08" w:rsidRDefault="008E0F08" w:rsidP="008E0F08">
      <w:pPr>
        <w:pBdr>
          <w:top w:val="thinThickSmallGap" w:sz="24" w:space="1" w:color="000080"/>
          <w:left w:val="thinThickSmallGap" w:sz="24" w:space="3" w:color="000080"/>
          <w:bottom w:val="thickThinSmallGap" w:sz="24" w:space="1" w:color="000080"/>
          <w:right w:val="thickThinSmallGap" w:sz="24" w:space="4" w:color="000080"/>
        </w:pBdr>
        <w:shd w:val="clear" w:color="auto" w:fill="FFFFFF"/>
        <w:tabs>
          <w:tab w:val="left" w:pos="2694"/>
        </w:tabs>
        <w:jc w:val="center"/>
        <w:rPr>
          <w:rFonts w:ascii="Bookman Old Style" w:hAnsi="Bookman Old Style" w:cs="Bookman Old Style"/>
          <w:b/>
        </w:rPr>
      </w:pPr>
    </w:p>
    <w:p w:rsidR="008E0F08" w:rsidRDefault="008E0F08" w:rsidP="008E0F08">
      <w:pPr>
        <w:pBdr>
          <w:top w:val="thinThickSmallGap" w:sz="24" w:space="1" w:color="000080"/>
          <w:left w:val="thinThickSmallGap" w:sz="24" w:space="3" w:color="000080"/>
          <w:bottom w:val="thickThinSmallGap" w:sz="24" w:space="1" w:color="000080"/>
          <w:right w:val="thickThinSmallGap" w:sz="24" w:space="4" w:color="000080"/>
        </w:pBdr>
        <w:shd w:val="clear" w:color="auto" w:fill="FFFFFF"/>
        <w:tabs>
          <w:tab w:val="left" w:pos="2694"/>
        </w:tabs>
        <w:jc w:val="center"/>
        <w:rPr>
          <w:rFonts w:ascii="Bookman Old Style" w:hAnsi="Bookman Old Style" w:cs="Bookman Old Style"/>
          <w:b/>
        </w:rPr>
      </w:pPr>
    </w:p>
    <w:p w:rsidR="008E0F08" w:rsidRDefault="008E0F08" w:rsidP="00072880">
      <w:pPr>
        <w:pBdr>
          <w:top w:val="thinThickSmallGap" w:sz="24" w:space="1" w:color="000080"/>
          <w:left w:val="thinThickSmallGap" w:sz="24" w:space="3" w:color="000080"/>
          <w:bottom w:val="thickThinSmallGap" w:sz="24" w:space="1" w:color="000080"/>
          <w:right w:val="thickThinSmallGap" w:sz="24" w:space="4" w:color="000080"/>
        </w:pBdr>
        <w:shd w:val="clear" w:color="auto" w:fill="FFFFFF"/>
        <w:tabs>
          <w:tab w:val="left" w:pos="2694"/>
        </w:tabs>
        <w:rPr>
          <w:rFonts w:ascii="Bookman Old Style" w:hAnsi="Bookman Old Style" w:cs="Bookman Old Style"/>
          <w:b/>
        </w:rPr>
      </w:pPr>
    </w:p>
    <w:p w:rsidR="008E0F08" w:rsidRDefault="008E0F08" w:rsidP="008E0F08">
      <w:pPr>
        <w:pBdr>
          <w:top w:val="thinThickSmallGap" w:sz="24" w:space="1" w:color="000080"/>
          <w:left w:val="thinThickSmallGap" w:sz="24" w:space="3" w:color="000080"/>
          <w:bottom w:val="thickThinSmallGap" w:sz="24" w:space="1" w:color="000080"/>
          <w:right w:val="thickThinSmallGap" w:sz="24" w:space="4" w:color="000080"/>
        </w:pBdr>
        <w:shd w:val="clear" w:color="auto" w:fill="FFFFFF"/>
        <w:tabs>
          <w:tab w:val="left" w:pos="2694"/>
        </w:tabs>
        <w:jc w:val="center"/>
        <w:rPr>
          <w:rFonts w:ascii="Bookman Old Style" w:hAnsi="Bookman Old Style" w:cs="Bookman Old Style"/>
          <w:b/>
        </w:rPr>
      </w:pPr>
    </w:p>
    <w:p w:rsidR="008E0F08" w:rsidRDefault="008E0F08" w:rsidP="008E0F08">
      <w:pPr>
        <w:pBdr>
          <w:top w:val="thinThickSmallGap" w:sz="24" w:space="1" w:color="000080"/>
          <w:left w:val="thinThickSmallGap" w:sz="24" w:space="3" w:color="000080"/>
          <w:bottom w:val="thickThinSmallGap" w:sz="24" w:space="1" w:color="000080"/>
          <w:right w:val="thickThinSmallGap" w:sz="24" w:space="4" w:color="000080"/>
        </w:pBdr>
        <w:shd w:val="clear" w:color="auto" w:fill="FFFFFF"/>
        <w:tabs>
          <w:tab w:val="left" w:pos="2694"/>
        </w:tabs>
        <w:jc w:val="center"/>
        <w:rPr>
          <w:rFonts w:ascii="Bookman Old Style" w:hAnsi="Bookman Old Style" w:cs="Bookman Old Style"/>
          <w:b/>
        </w:rPr>
      </w:pPr>
      <w:r>
        <w:rPr>
          <w:rFonts w:ascii="Bookman Old Style" w:hAnsi="Bookman Old Style" w:cs="Bookman Old Style"/>
          <w:b/>
        </w:rPr>
        <w:t>2016 год</w:t>
      </w:r>
    </w:p>
    <w:p w:rsidR="00072880" w:rsidRDefault="00072880" w:rsidP="008E0F08">
      <w:pPr>
        <w:pBdr>
          <w:top w:val="thinThickSmallGap" w:sz="24" w:space="1" w:color="000080"/>
          <w:left w:val="thinThickSmallGap" w:sz="24" w:space="3" w:color="000080"/>
          <w:bottom w:val="thickThinSmallGap" w:sz="24" w:space="1" w:color="000080"/>
          <w:right w:val="thickThinSmallGap" w:sz="24" w:space="4" w:color="000080"/>
        </w:pBdr>
        <w:shd w:val="clear" w:color="auto" w:fill="FFFFFF"/>
        <w:tabs>
          <w:tab w:val="left" w:pos="2694"/>
        </w:tabs>
        <w:jc w:val="center"/>
        <w:rPr>
          <w:rFonts w:ascii="Bookman Old Style" w:hAnsi="Bookman Old Style" w:cs="Bookman Old Style"/>
          <w:b/>
        </w:rPr>
      </w:pPr>
    </w:p>
    <w:p w:rsidR="008E0F08" w:rsidRDefault="008E0F08" w:rsidP="00A92026">
      <w:pPr>
        <w:rPr>
          <w:rFonts w:ascii="Times New Roman" w:hAnsi="Times New Roman"/>
        </w:rPr>
      </w:pPr>
    </w:p>
    <w:p w:rsidR="008E0F08" w:rsidRDefault="008E0F08" w:rsidP="00A92026">
      <w:pPr>
        <w:rPr>
          <w:rFonts w:ascii="Times New Roman" w:hAnsi="Times New Roman"/>
        </w:rPr>
      </w:pPr>
    </w:p>
    <w:p w:rsidR="00EB46BA" w:rsidRDefault="00EB46BA" w:rsidP="00A92026">
      <w:pPr>
        <w:rPr>
          <w:rFonts w:ascii="Times New Roman" w:hAnsi="Times New Roman"/>
        </w:rPr>
      </w:pPr>
    </w:p>
    <w:p w:rsidR="00F7711C" w:rsidRPr="00084564" w:rsidRDefault="00F7711C" w:rsidP="00F7711C">
      <w:pPr>
        <w:jc w:val="center"/>
        <w:rPr>
          <w:rFonts w:ascii="Times New Roman" w:hAnsi="Times New Roman"/>
          <w:b/>
          <w:sz w:val="32"/>
        </w:rPr>
      </w:pPr>
      <w:r w:rsidRPr="00084564">
        <w:rPr>
          <w:rFonts w:ascii="Times New Roman" w:hAnsi="Times New Roman"/>
          <w:b/>
          <w:sz w:val="32"/>
        </w:rPr>
        <w:t>Содержание</w:t>
      </w:r>
    </w:p>
    <w:p w:rsidR="00F7711C" w:rsidRDefault="00F7711C">
      <w:pPr>
        <w:rPr>
          <w:rFonts w:ascii="Times New Roman" w:hAnsi="Times New Roman"/>
        </w:rPr>
      </w:pPr>
    </w:p>
    <w:p w:rsidR="00F7711C" w:rsidRDefault="00F7711C">
      <w:pPr>
        <w:rPr>
          <w:rFonts w:ascii="Times New Roman" w:hAnsi="Times New Roman"/>
        </w:rPr>
      </w:pPr>
    </w:p>
    <w:p w:rsidR="00F7711C" w:rsidRPr="00084564" w:rsidRDefault="00F7711C" w:rsidP="009729A2">
      <w:pPr>
        <w:pStyle w:val="a9"/>
        <w:numPr>
          <w:ilvl w:val="0"/>
          <w:numId w:val="3"/>
        </w:numPr>
        <w:rPr>
          <w:rFonts w:ascii="Times New Roman" w:hAnsi="Times New Roman"/>
          <w:b/>
          <w:sz w:val="24"/>
          <w:szCs w:val="24"/>
        </w:rPr>
      </w:pPr>
      <w:r w:rsidRPr="00084564">
        <w:rPr>
          <w:rFonts w:ascii="Times New Roman" w:hAnsi="Times New Roman"/>
          <w:b/>
          <w:sz w:val="24"/>
          <w:szCs w:val="24"/>
        </w:rPr>
        <w:t>Целевой раздел</w:t>
      </w:r>
    </w:p>
    <w:p w:rsidR="00F7711C" w:rsidRPr="00EC1F50" w:rsidRDefault="00F7711C" w:rsidP="009729A2">
      <w:pPr>
        <w:pStyle w:val="a9"/>
        <w:numPr>
          <w:ilvl w:val="1"/>
          <w:numId w:val="30"/>
        </w:numPr>
        <w:rPr>
          <w:rFonts w:ascii="Times New Roman" w:hAnsi="Times New Roman"/>
          <w:sz w:val="24"/>
          <w:szCs w:val="24"/>
        </w:rPr>
      </w:pPr>
      <w:r w:rsidRPr="00EC1F50">
        <w:rPr>
          <w:rFonts w:ascii="Times New Roman" w:hAnsi="Times New Roman"/>
          <w:sz w:val="24"/>
          <w:szCs w:val="24"/>
        </w:rPr>
        <w:t xml:space="preserve">Пояснительная записка </w:t>
      </w:r>
      <w:r w:rsidR="00FA64CE">
        <w:rPr>
          <w:rFonts w:ascii="Times New Roman" w:hAnsi="Times New Roman"/>
          <w:sz w:val="24"/>
          <w:szCs w:val="24"/>
        </w:rPr>
        <w:t>………………</w:t>
      </w:r>
      <w:r w:rsidRPr="00EC1F50">
        <w:rPr>
          <w:rFonts w:ascii="Times New Roman" w:hAnsi="Times New Roman"/>
          <w:sz w:val="24"/>
          <w:szCs w:val="24"/>
        </w:rPr>
        <w:t>……………………………………………………………………………………</w:t>
      </w:r>
      <w:r w:rsidR="00830F4A" w:rsidRPr="00EC1F50">
        <w:rPr>
          <w:rFonts w:ascii="Times New Roman" w:hAnsi="Times New Roman"/>
          <w:sz w:val="24"/>
          <w:szCs w:val="24"/>
        </w:rPr>
        <w:t>……..…………..</w:t>
      </w:r>
      <w:r w:rsidRPr="00EC1F50">
        <w:rPr>
          <w:rFonts w:ascii="Times New Roman" w:hAnsi="Times New Roman"/>
          <w:sz w:val="24"/>
          <w:szCs w:val="24"/>
        </w:rPr>
        <w:t>…</w:t>
      </w:r>
      <w:r w:rsidR="008E0F08">
        <w:rPr>
          <w:rFonts w:ascii="Times New Roman" w:hAnsi="Times New Roman"/>
          <w:sz w:val="24"/>
          <w:szCs w:val="24"/>
        </w:rPr>
        <w:t>……</w:t>
      </w:r>
      <w:r w:rsidR="00165F5F" w:rsidRPr="00EC1F50">
        <w:rPr>
          <w:rFonts w:ascii="Times New Roman" w:hAnsi="Times New Roman"/>
          <w:sz w:val="24"/>
          <w:szCs w:val="24"/>
        </w:rPr>
        <w:t>3</w:t>
      </w:r>
      <w:r w:rsidRPr="00EC1F50">
        <w:rPr>
          <w:rFonts w:ascii="Times New Roman" w:hAnsi="Times New Roman"/>
          <w:sz w:val="24"/>
          <w:szCs w:val="24"/>
        </w:rPr>
        <w:t>.</w:t>
      </w:r>
    </w:p>
    <w:p w:rsidR="00F7711C" w:rsidRPr="00EC1F50" w:rsidRDefault="00B845CD" w:rsidP="009729A2">
      <w:pPr>
        <w:pStyle w:val="a9"/>
        <w:numPr>
          <w:ilvl w:val="1"/>
          <w:numId w:val="30"/>
        </w:numPr>
        <w:rPr>
          <w:rFonts w:ascii="Times New Roman" w:hAnsi="Times New Roman"/>
          <w:sz w:val="24"/>
          <w:szCs w:val="24"/>
        </w:rPr>
      </w:pPr>
      <w:r w:rsidRPr="00EC1F50">
        <w:rPr>
          <w:rFonts w:ascii="Times New Roman" w:hAnsi="Times New Roman"/>
          <w:sz w:val="24"/>
          <w:szCs w:val="24"/>
        </w:rPr>
        <w:t xml:space="preserve">Планируемые результаты освоения </w:t>
      </w:r>
      <w:proofErr w:type="gramStart"/>
      <w:r w:rsidRPr="00EC1F50">
        <w:rPr>
          <w:rFonts w:ascii="Times New Roman" w:hAnsi="Times New Roman"/>
          <w:sz w:val="24"/>
          <w:szCs w:val="24"/>
        </w:rPr>
        <w:t>обучающихся</w:t>
      </w:r>
      <w:proofErr w:type="gramEnd"/>
      <w:r w:rsidRPr="00EC1F50">
        <w:rPr>
          <w:rFonts w:ascii="Times New Roman" w:hAnsi="Times New Roman"/>
          <w:sz w:val="24"/>
          <w:szCs w:val="24"/>
        </w:rPr>
        <w:t xml:space="preserve"> с ОВЗ АООП</w:t>
      </w:r>
      <w:r w:rsidR="00FA64CE">
        <w:rPr>
          <w:rFonts w:ascii="Times New Roman" w:hAnsi="Times New Roman"/>
          <w:sz w:val="24"/>
          <w:szCs w:val="24"/>
        </w:rPr>
        <w:t xml:space="preserve"> НОО </w:t>
      </w:r>
      <w:r w:rsidR="004836A7" w:rsidRPr="00EC1F50">
        <w:rPr>
          <w:rFonts w:ascii="Times New Roman" w:hAnsi="Times New Roman"/>
          <w:sz w:val="24"/>
          <w:szCs w:val="24"/>
        </w:rPr>
        <w:t>………………………………</w:t>
      </w:r>
      <w:r w:rsidR="00830F4A" w:rsidRPr="00EC1F50">
        <w:rPr>
          <w:rFonts w:ascii="Times New Roman" w:hAnsi="Times New Roman"/>
          <w:sz w:val="24"/>
          <w:szCs w:val="24"/>
        </w:rPr>
        <w:t>…………………………………</w:t>
      </w:r>
      <w:r w:rsidR="008E0F08">
        <w:rPr>
          <w:rFonts w:ascii="Times New Roman" w:hAnsi="Times New Roman"/>
          <w:sz w:val="24"/>
          <w:szCs w:val="24"/>
        </w:rPr>
        <w:t>………..</w:t>
      </w:r>
      <w:r w:rsidR="00165F5F" w:rsidRPr="00EC1F50">
        <w:rPr>
          <w:rFonts w:ascii="Times New Roman" w:hAnsi="Times New Roman"/>
          <w:sz w:val="24"/>
          <w:szCs w:val="24"/>
        </w:rPr>
        <w:t>8</w:t>
      </w:r>
    </w:p>
    <w:p w:rsidR="00B845CD" w:rsidRPr="00EC1F50" w:rsidRDefault="00B845CD" w:rsidP="009729A2">
      <w:pPr>
        <w:pStyle w:val="a9"/>
        <w:numPr>
          <w:ilvl w:val="1"/>
          <w:numId w:val="30"/>
        </w:numPr>
        <w:rPr>
          <w:rFonts w:ascii="Times New Roman" w:hAnsi="Times New Roman"/>
          <w:sz w:val="24"/>
          <w:szCs w:val="24"/>
        </w:rPr>
      </w:pPr>
      <w:r w:rsidRPr="00EC1F50">
        <w:rPr>
          <w:rFonts w:ascii="Times New Roman" w:hAnsi="Times New Roman"/>
          <w:sz w:val="24"/>
          <w:szCs w:val="24"/>
        </w:rPr>
        <w:t>Система оценки достижения планируемых результатов освоени</w:t>
      </w:r>
      <w:r w:rsidR="00165F5F" w:rsidRPr="00EC1F50">
        <w:rPr>
          <w:rFonts w:ascii="Times New Roman" w:hAnsi="Times New Roman"/>
          <w:sz w:val="24"/>
          <w:szCs w:val="24"/>
        </w:rPr>
        <w:t>я АООП НОО …………</w:t>
      </w:r>
      <w:r w:rsidR="004836A7" w:rsidRPr="00EC1F50">
        <w:rPr>
          <w:rFonts w:ascii="Times New Roman" w:hAnsi="Times New Roman"/>
          <w:sz w:val="24"/>
          <w:szCs w:val="24"/>
        </w:rPr>
        <w:t>……………</w:t>
      </w:r>
      <w:r w:rsidR="00165F5F" w:rsidRPr="00EC1F50">
        <w:rPr>
          <w:rFonts w:ascii="Times New Roman" w:hAnsi="Times New Roman"/>
          <w:sz w:val="24"/>
          <w:szCs w:val="24"/>
        </w:rPr>
        <w:t>………………………………………..24</w:t>
      </w:r>
    </w:p>
    <w:p w:rsidR="00F7711C" w:rsidRPr="00EC1F50" w:rsidRDefault="00B845CD" w:rsidP="009729A2">
      <w:pPr>
        <w:pStyle w:val="a9"/>
        <w:numPr>
          <w:ilvl w:val="0"/>
          <w:numId w:val="3"/>
        </w:numPr>
        <w:rPr>
          <w:rFonts w:ascii="Times New Roman" w:hAnsi="Times New Roman"/>
          <w:b/>
          <w:sz w:val="24"/>
          <w:szCs w:val="24"/>
        </w:rPr>
      </w:pPr>
      <w:r w:rsidRPr="00EC1F50">
        <w:rPr>
          <w:rFonts w:ascii="Times New Roman" w:hAnsi="Times New Roman"/>
          <w:b/>
          <w:sz w:val="24"/>
          <w:szCs w:val="24"/>
        </w:rPr>
        <w:t>Содержательный раздел</w:t>
      </w:r>
    </w:p>
    <w:p w:rsidR="00B845CD" w:rsidRPr="00084564" w:rsidRDefault="00B845CD">
      <w:pPr>
        <w:rPr>
          <w:rFonts w:ascii="Times New Roman" w:hAnsi="Times New Roman"/>
        </w:rPr>
      </w:pPr>
      <w:r w:rsidRPr="00EC1F50">
        <w:rPr>
          <w:rFonts w:ascii="Times New Roman" w:hAnsi="Times New Roman"/>
        </w:rPr>
        <w:t>2.1  Программа формирования УУД ………………………………………………………………</w:t>
      </w:r>
      <w:r w:rsidR="004836A7" w:rsidRPr="00EC1F50">
        <w:rPr>
          <w:rFonts w:ascii="Times New Roman" w:hAnsi="Times New Roman"/>
        </w:rPr>
        <w:t>……</w:t>
      </w:r>
      <w:r w:rsidRPr="00EC1F50">
        <w:rPr>
          <w:rFonts w:ascii="Times New Roman" w:hAnsi="Times New Roman"/>
        </w:rPr>
        <w:t>……………………………………………</w:t>
      </w:r>
      <w:r w:rsidR="00165F5F" w:rsidRPr="00EC1F50">
        <w:rPr>
          <w:rFonts w:ascii="Times New Roman" w:hAnsi="Times New Roman"/>
        </w:rPr>
        <w:t>…</w:t>
      </w:r>
      <w:r w:rsidR="00165F5F">
        <w:rPr>
          <w:rFonts w:ascii="Times New Roman" w:hAnsi="Times New Roman"/>
        </w:rPr>
        <w:t>27</w:t>
      </w:r>
    </w:p>
    <w:p w:rsidR="00B845CD" w:rsidRPr="00084564" w:rsidRDefault="00B845CD">
      <w:pPr>
        <w:rPr>
          <w:rFonts w:ascii="Times New Roman" w:hAnsi="Times New Roman"/>
        </w:rPr>
      </w:pPr>
    </w:p>
    <w:p w:rsidR="00B845CD" w:rsidRPr="00084564" w:rsidRDefault="00B845CD">
      <w:pPr>
        <w:rPr>
          <w:rFonts w:ascii="Times New Roman" w:hAnsi="Times New Roman"/>
        </w:rPr>
      </w:pPr>
      <w:r w:rsidRPr="00084564">
        <w:rPr>
          <w:rFonts w:ascii="Times New Roman" w:hAnsi="Times New Roman"/>
        </w:rPr>
        <w:t>2.2 Программа отдельных учебных предметов, курсов коррекционно-развивающей области ………</w:t>
      </w:r>
      <w:r w:rsidR="004836A7">
        <w:rPr>
          <w:rFonts w:ascii="Times New Roman" w:hAnsi="Times New Roman"/>
        </w:rPr>
        <w:t>……</w:t>
      </w:r>
      <w:r w:rsidRPr="00084564">
        <w:rPr>
          <w:rFonts w:ascii="Times New Roman" w:hAnsi="Times New Roman"/>
        </w:rPr>
        <w:t>……………………………………</w:t>
      </w:r>
      <w:r w:rsidR="00165F5F">
        <w:rPr>
          <w:rFonts w:ascii="Times New Roman" w:hAnsi="Times New Roman"/>
        </w:rPr>
        <w:t>….31</w:t>
      </w:r>
    </w:p>
    <w:p w:rsidR="00F7711C" w:rsidRPr="00084564" w:rsidRDefault="00F7711C">
      <w:pPr>
        <w:rPr>
          <w:rFonts w:ascii="Times New Roman" w:hAnsi="Times New Roman"/>
        </w:rPr>
      </w:pPr>
    </w:p>
    <w:p w:rsidR="00B845CD" w:rsidRPr="00084564" w:rsidRDefault="00B845CD">
      <w:pPr>
        <w:rPr>
          <w:rFonts w:ascii="Times New Roman" w:eastAsia="@Arial Unicode MS" w:hAnsi="Times New Roman"/>
          <w:bCs/>
          <w:kern w:val="1"/>
          <w:lang w:eastAsia="ar-SA"/>
        </w:rPr>
      </w:pPr>
      <w:r w:rsidRPr="00084564">
        <w:rPr>
          <w:rFonts w:ascii="Times New Roman" w:hAnsi="Times New Roman"/>
        </w:rPr>
        <w:t xml:space="preserve">2.3 </w:t>
      </w:r>
      <w:r w:rsidRPr="00084564">
        <w:rPr>
          <w:rFonts w:ascii="Times New Roman" w:eastAsia="@Arial Unicode MS" w:hAnsi="Times New Roman"/>
          <w:bCs/>
          <w:kern w:val="1"/>
          <w:lang w:eastAsia="ar-SA"/>
        </w:rPr>
        <w:t xml:space="preserve">Программа духовно-нравственного развития, воспитания </w:t>
      </w:r>
      <w:proofErr w:type="gramStart"/>
      <w:r w:rsidRPr="00084564">
        <w:rPr>
          <w:rFonts w:ascii="Times New Roman" w:eastAsia="@Arial Unicode MS" w:hAnsi="Times New Roman"/>
          <w:bCs/>
          <w:kern w:val="1"/>
          <w:lang w:eastAsia="ar-SA"/>
        </w:rPr>
        <w:t>обучающихся</w:t>
      </w:r>
      <w:proofErr w:type="gramEnd"/>
      <w:r w:rsidRPr="00084564">
        <w:rPr>
          <w:rFonts w:ascii="Times New Roman" w:eastAsia="@Arial Unicode MS" w:hAnsi="Times New Roman"/>
          <w:bCs/>
          <w:kern w:val="1"/>
          <w:lang w:eastAsia="ar-SA"/>
        </w:rPr>
        <w:t xml:space="preserve"> с ОВЗ при получении НОО ………………</w:t>
      </w:r>
      <w:r w:rsidR="004836A7">
        <w:rPr>
          <w:rFonts w:ascii="Times New Roman" w:eastAsia="@Arial Unicode MS" w:hAnsi="Times New Roman"/>
          <w:bCs/>
          <w:kern w:val="1"/>
          <w:lang w:eastAsia="ar-SA"/>
        </w:rPr>
        <w:t>……</w:t>
      </w:r>
      <w:r w:rsidRPr="00084564">
        <w:rPr>
          <w:rFonts w:ascii="Times New Roman" w:eastAsia="@Arial Unicode MS" w:hAnsi="Times New Roman"/>
          <w:bCs/>
          <w:kern w:val="1"/>
          <w:lang w:eastAsia="ar-SA"/>
        </w:rPr>
        <w:t>………………</w:t>
      </w:r>
      <w:r w:rsidR="00165F5F">
        <w:rPr>
          <w:rFonts w:ascii="Times New Roman" w:eastAsia="@Arial Unicode MS" w:hAnsi="Times New Roman"/>
          <w:bCs/>
          <w:kern w:val="1"/>
          <w:lang w:eastAsia="ar-SA"/>
        </w:rPr>
        <w:t>….95</w:t>
      </w:r>
    </w:p>
    <w:p w:rsidR="00B845CD" w:rsidRPr="00084564" w:rsidRDefault="00B845CD">
      <w:pPr>
        <w:rPr>
          <w:rFonts w:ascii="Times New Roman" w:eastAsia="@Arial Unicode MS" w:hAnsi="Times New Roman"/>
          <w:bCs/>
          <w:kern w:val="1"/>
          <w:lang w:eastAsia="ar-SA"/>
        </w:rPr>
      </w:pPr>
    </w:p>
    <w:p w:rsidR="00B845CD" w:rsidRPr="00084564" w:rsidRDefault="00B845CD">
      <w:pPr>
        <w:rPr>
          <w:rFonts w:ascii="Times New Roman" w:eastAsia="@Arial Unicode MS" w:hAnsi="Times New Roman"/>
          <w:bCs/>
          <w:kern w:val="1"/>
          <w:lang w:eastAsia="ar-SA"/>
        </w:rPr>
      </w:pPr>
      <w:r w:rsidRPr="00084564">
        <w:rPr>
          <w:rFonts w:ascii="Times New Roman" w:eastAsia="@Arial Unicode MS" w:hAnsi="Times New Roman"/>
          <w:bCs/>
          <w:kern w:val="1"/>
          <w:lang w:eastAsia="ar-SA"/>
        </w:rPr>
        <w:t>2.4 Программа формирования экологической культуры, здорового и безопасного образа жизни ………………………</w:t>
      </w:r>
      <w:r w:rsidR="004836A7">
        <w:rPr>
          <w:rFonts w:ascii="Times New Roman" w:eastAsia="@Arial Unicode MS" w:hAnsi="Times New Roman"/>
          <w:bCs/>
          <w:kern w:val="1"/>
          <w:lang w:eastAsia="ar-SA"/>
        </w:rPr>
        <w:t>….</w:t>
      </w:r>
      <w:r w:rsidRPr="00084564">
        <w:rPr>
          <w:rFonts w:ascii="Times New Roman" w:eastAsia="@Arial Unicode MS" w:hAnsi="Times New Roman"/>
          <w:bCs/>
          <w:kern w:val="1"/>
          <w:lang w:eastAsia="ar-SA"/>
        </w:rPr>
        <w:t>…………………</w:t>
      </w:r>
      <w:r w:rsidR="00165F5F">
        <w:rPr>
          <w:rFonts w:ascii="Times New Roman" w:eastAsia="@Arial Unicode MS" w:hAnsi="Times New Roman"/>
          <w:bCs/>
          <w:kern w:val="1"/>
          <w:lang w:eastAsia="ar-SA"/>
        </w:rPr>
        <w:t>…108</w:t>
      </w:r>
    </w:p>
    <w:p w:rsidR="00B845CD" w:rsidRPr="00084564" w:rsidRDefault="00B845CD">
      <w:pPr>
        <w:rPr>
          <w:rFonts w:ascii="Times New Roman" w:eastAsia="@Arial Unicode MS" w:hAnsi="Times New Roman"/>
          <w:bCs/>
          <w:kern w:val="1"/>
          <w:lang w:eastAsia="ar-SA"/>
        </w:rPr>
      </w:pPr>
    </w:p>
    <w:p w:rsidR="00B845CD" w:rsidRPr="00084564" w:rsidRDefault="00B845CD">
      <w:pPr>
        <w:rPr>
          <w:rFonts w:ascii="Times New Roman" w:eastAsia="@Arial Unicode MS" w:hAnsi="Times New Roman"/>
          <w:bCs/>
          <w:kern w:val="1"/>
          <w:lang w:eastAsia="ar-SA"/>
        </w:rPr>
      </w:pPr>
      <w:r w:rsidRPr="00084564">
        <w:rPr>
          <w:rFonts w:ascii="Times New Roman" w:eastAsia="@Arial Unicode MS" w:hAnsi="Times New Roman"/>
          <w:bCs/>
          <w:kern w:val="1"/>
          <w:lang w:eastAsia="ar-SA"/>
        </w:rPr>
        <w:t>2.5 Программа коррекционной работы ………………………………………………………………………………………</w:t>
      </w:r>
      <w:r w:rsidR="004836A7">
        <w:rPr>
          <w:rFonts w:ascii="Times New Roman" w:eastAsia="@Arial Unicode MS" w:hAnsi="Times New Roman"/>
          <w:bCs/>
          <w:kern w:val="1"/>
          <w:lang w:eastAsia="ar-SA"/>
        </w:rPr>
        <w:t>….</w:t>
      </w:r>
      <w:r w:rsidRPr="00084564">
        <w:rPr>
          <w:rFonts w:ascii="Times New Roman" w:eastAsia="@Arial Unicode MS" w:hAnsi="Times New Roman"/>
          <w:bCs/>
          <w:kern w:val="1"/>
          <w:lang w:eastAsia="ar-SA"/>
        </w:rPr>
        <w:t>…………………</w:t>
      </w:r>
      <w:r w:rsidR="00165F5F">
        <w:rPr>
          <w:rFonts w:ascii="Times New Roman" w:eastAsia="@Arial Unicode MS" w:hAnsi="Times New Roman"/>
          <w:bCs/>
          <w:kern w:val="1"/>
          <w:lang w:eastAsia="ar-SA"/>
        </w:rPr>
        <w:t>…113</w:t>
      </w:r>
    </w:p>
    <w:p w:rsidR="00B845CD" w:rsidRPr="00084564" w:rsidRDefault="00B845CD">
      <w:pPr>
        <w:rPr>
          <w:rFonts w:ascii="Times New Roman" w:eastAsia="@Arial Unicode MS" w:hAnsi="Times New Roman"/>
          <w:bCs/>
          <w:kern w:val="1"/>
          <w:lang w:eastAsia="ar-SA"/>
        </w:rPr>
      </w:pPr>
    </w:p>
    <w:p w:rsidR="00B845CD" w:rsidRPr="00084564" w:rsidRDefault="00B845CD">
      <w:pPr>
        <w:rPr>
          <w:rFonts w:ascii="Times New Roman" w:eastAsia="@Arial Unicode MS" w:hAnsi="Times New Roman"/>
          <w:bCs/>
          <w:kern w:val="1"/>
          <w:lang w:eastAsia="ar-SA"/>
        </w:rPr>
      </w:pPr>
      <w:r w:rsidRPr="00084564">
        <w:rPr>
          <w:rFonts w:ascii="Times New Roman" w:eastAsia="@Arial Unicode MS" w:hAnsi="Times New Roman"/>
          <w:bCs/>
          <w:kern w:val="1"/>
          <w:lang w:eastAsia="ar-SA"/>
        </w:rPr>
        <w:t>2.6 Программа внеурочной деятельности ……………………………………………………………………………………</w:t>
      </w:r>
      <w:r w:rsidR="004836A7">
        <w:rPr>
          <w:rFonts w:ascii="Times New Roman" w:eastAsia="@Arial Unicode MS" w:hAnsi="Times New Roman"/>
          <w:bCs/>
          <w:kern w:val="1"/>
          <w:lang w:eastAsia="ar-SA"/>
        </w:rPr>
        <w:t>….</w:t>
      </w:r>
      <w:r w:rsidRPr="00084564">
        <w:rPr>
          <w:rFonts w:ascii="Times New Roman" w:eastAsia="@Arial Unicode MS" w:hAnsi="Times New Roman"/>
          <w:bCs/>
          <w:kern w:val="1"/>
          <w:lang w:eastAsia="ar-SA"/>
        </w:rPr>
        <w:t>…………………</w:t>
      </w:r>
      <w:r w:rsidR="00165F5F">
        <w:rPr>
          <w:rFonts w:ascii="Times New Roman" w:eastAsia="@Arial Unicode MS" w:hAnsi="Times New Roman"/>
          <w:bCs/>
          <w:kern w:val="1"/>
          <w:lang w:eastAsia="ar-SA"/>
        </w:rPr>
        <w:t>…114</w:t>
      </w:r>
    </w:p>
    <w:p w:rsidR="00B845CD" w:rsidRPr="00084564" w:rsidRDefault="00B845CD">
      <w:pPr>
        <w:rPr>
          <w:rFonts w:ascii="Times New Roman" w:eastAsia="@Arial Unicode MS" w:hAnsi="Times New Roman"/>
          <w:bCs/>
          <w:kern w:val="1"/>
          <w:lang w:eastAsia="ar-SA"/>
        </w:rPr>
      </w:pPr>
    </w:p>
    <w:p w:rsidR="00B845CD" w:rsidRPr="00084564" w:rsidRDefault="00B845CD" w:rsidP="009729A2">
      <w:pPr>
        <w:pStyle w:val="a9"/>
        <w:numPr>
          <w:ilvl w:val="0"/>
          <w:numId w:val="3"/>
        </w:numPr>
        <w:rPr>
          <w:rFonts w:ascii="Times New Roman" w:hAnsi="Times New Roman"/>
          <w:b/>
          <w:sz w:val="24"/>
          <w:szCs w:val="24"/>
        </w:rPr>
      </w:pPr>
      <w:proofErr w:type="spellStart"/>
      <w:r w:rsidRPr="00084564">
        <w:rPr>
          <w:rFonts w:ascii="Times New Roman" w:eastAsia="@Arial Unicode MS" w:hAnsi="Times New Roman"/>
          <w:b/>
          <w:bCs/>
          <w:sz w:val="24"/>
          <w:szCs w:val="24"/>
          <w:lang w:val="en-US"/>
        </w:rPr>
        <w:t>Организационный</w:t>
      </w:r>
      <w:proofErr w:type="spellEnd"/>
      <w:r w:rsidR="00C82C0A">
        <w:rPr>
          <w:rFonts w:ascii="Times New Roman" w:eastAsia="@Arial Unicode MS" w:hAnsi="Times New Roman"/>
          <w:b/>
          <w:bCs/>
          <w:sz w:val="24"/>
          <w:szCs w:val="24"/>
        </w:rPr>
        <w:t xml:space="preserve"> </w:t>
      </w:r>
      <w:proofErr w:type="spellStart"/>
      <w:r w:rsidRPr="00084564">
        <w:rPr>
          <w:rFonts w:ascii="Times New Roman" w:eastAsia="@Arial Unicode MS" w:hAnsi="Times New Roman"/>
          <w:b/>
          <w:bCs/>
          <w:sz w:val="24"/>
          <w:szCs w:val="24"/>
          <w:lang w:val="en-US"/>
        </w:rPr>
        <w:t>раздел</w:t>
      </w:r>
      <w:proofErr w:type="spellEnd"/>
    </w:p>
    <w:p w:rsidR="00F7711C" w:rsidRPr="00084564" w:rsidRDefault="00B845CD">
      <w:pPr>
        <w:rPr>
          <w:rFonts w:ascii="Times New Roman" w:eastAsia="@Arial Unicode MS" w:hAnsi="Times New Roman"/>
          <w:bCs/>
          <w:kern w:val="1"/>
          <w:lang w:eastAsia="ar-SA"/>
        </w:rPr>
      </w:pPr>
      <w:r w:rsidRPr="00084564">
        <w:rPr>
          <w:rFonts w:ascii="Times New Roman" w:hAnsi="Times New Roman"/>
        </w:rPr>
        <w:t xml:space="preserve">3.1 </w:t>
      </w:r>
      <w:r w:rsidRPr="00084564">
        <w:rPr>
          <w:rFonts w:ascii="Times New Roman" w:eastAsia="@Arial Unicode MS" w:hAnsi="Times New Roman"/>
          <w:bCs/>
          <w:kern w:val="1"/>
          <w:lang w:eastAsia="ar-SA"/>
        </w:rPr>
        <w:t>Учебный план начального общего образования ………………………………………………………………………………</w:t>
      </w:r>
      <w:r w:rsidR="004836A7">
        <w:rPr>
          <w:rFonts w:ascii="Times New Roman" w:eastAsia="@Arial Unicode MS" w:hAnsi="Times New Roman"/>
          <w:bCs/>
          <w:kern w:val="1"/>
          <w:lang w:eastAsia="ar-SA"/>
        </w:rPr>
        <w:t>…</w:t>
      </w:r>
      <w:r w:rsidRPr="00084564">
        <w:rPr>
          <w:rFonts w:ascii="Times New Roman" w:eastAsia="@Arial Unicode MS" w:hAnsi="Times New Roman"/>
          <w:bCs/>
          <w:kern w:val="1"/>
          <w:lang w:eastAsia="ar-SA"/>
        </w:rPr>
        <w:t>……………</w:t>
      </w:r>
      <w:r w:rsidR="00165F5F">
        <w:rPr>
          <w:rFonts w:ascii="Times New Roman" w:eastAsia="@Arial Unicode MS" w:hAnsi="Times New Roman"/>
          <w:bCs/>
          <w:kern w:val="1"/>
          <w:lang w:eastAsia="ar-SA"/>
        </w:rPr>
        <w:t>…118</w:t>
      </w:r>
    </w:p>
    <w:p w:rsidR="00B845CD" w:rsidRPr="00084564" w:rsidRDefault="00B845CD">
      <w:pPr>
        <w:rPr>
          <w:rFonts w:ascii="Times New Roman" w:eastAsia="@Arial Unicode MS" w:hAnsi="Times New Roman"/>
          <w:bCs/>
          <w:kern w:val="1"/>
          <w:lang w:eastAsia="ar-SA"/>
        </w:rPr>
      </w:pPr>
    </w:p>
    <w:p w:rsidR="00B845CD" w:rsidRPr="00084564" w:rsidRDefault="00B845CD">
      <w:pPr>
        <w:rPr>
          <w:rFonts w:ascii="Times New Roman" w:hAnsi="Times New Roman"/>
        </w:rPr>
      </w:pPr>
      <w:r w:rsidRPr="00084564">
        <w:rPr>
          <w:rFonts w:ascii="Times New Roman" w:eastAsia="@Arial Unicode MS" w:hAnsi="Times New Roman"/>
          <w:bCs/>
          <w:kern w:val="1"/>
          <w:lang w:eastAsia="ar-SA"/>
        </w:rPr>
        <w:t>3.2 Система специальных условий реализации АООП НОО в соответствии с требованиями стандарта</w:t>
      </w:r>
      <w:r w:rsidR="00084564" w:rsidRPr="00084564">
        <w:rPr>
          <w:rFonts w:ascii="Times New Roman" w:eastAsia="@Arial Unicode MS" w:hAnsi="Times New Roman"/>
          <w:bCs/>
          <w:kern w:val="1"/>
          <w:lang w:eastAsia="ar-SA"/>
        </w:rPr>
        <w:t xml:space="preserve"> ………………………</w:t>
      </w:r>
      <w:r w:rsidR="004836A7">
        <w:rPr>
          <w:rFonts w:ascii="Times New Roman" w:eastAsia="@Arial Unicode MS" w:hAnsi="Times New Roman"/>
          <w:bCs/>
          <w:kern w:val="1"/>
          <w:lang w:eastAsia="ar-SA"/>
        </w:rPr>
        <w:t>..</w:t>
      </w:r>
      <w:r w:rsidR="00084564" w:rsidRPr="00084564">
        <w:rPr>
          <w:rFonts w:ascii="Times New Roman" w:eastAsia="@Arial Unicode MS" w:hAnsi="Times New Roman"/>
          <w:bCs/>
          <w:kern w:val="1"/>
          <w:lang w:eastAsia="ar-SA"/>
        </w:rPr>
        <w:t>………</w:t>
      </w:r>
      <w:r w:rsidR="00165F5F">
        <w:rPr>
          <w:rFonts w:ascii="Times New Roman" w:eastAsia="@Arial Unicode MS" w:hAnsi="Times New Roman"/>
          <w:bCs/>
          <w:kern w:val="1"/>
          <w:lang w:eastAsia="ar-SA"/>
        </w:rPr>
        <w:t>…..</w:t>
      </w:r>
      <w:r w:rsidR="00084564" w:rsidRPr="00084564">
        <w:rPr>
          <w:rFonts w:ascii="Times New Roman" w:eastAsia="@Arial Unicode MS" w:hAnsi="Times New Roman"/>
          <w:bCs/>
          <w:kern w:val="1"/>
          <w:lang w:eastAsia="ar-SA"/>
        </w:rPr>
        <w:t>…</w:t>
      </w:r>
      <w:r w:rsidR="00165F5F">
        <w:rPr>
          <w:rFonts w:ascii="Times New Roman" w:eastAsia="@Arial Unicode MS" w:hAnsi="Times New Roman"/>
          <w:bCs/>
          <w:kern w:val="1"/>
          <w:lang w:eastAsia="ar-SA"/>
        </w:rPr>
        <w:t>119</w:t>
      </w:r>
    </w:p>
    <w:p w:rsidR="00A92026" w:rsidRDefault="00A92026" w:rsidP="00084564">
      <w:pPr>
        <w:rPr>
          <w:rFonts w:ascii="Times New Roman" w:hAnsi="Times New Roman"/>
        </w:rPr>
      </w:pPr>
    </w:p>
    <w:p w:rsidR="00084564" w:rsidRDefault="00084564" w:rsidP="00084564">
      <w:pPr>
        <w:rPr>
          <w:rFonts w:ascii="Times New Roman" w:hAnsi="Times New Roman"/>
        </w:rPr>
      </w:pPr>
    </w:p>
    <w:p w:rsidR="0093523B" w:rsidRDefault="0093523B" w:rsidP="00084564">
      <w:pPr>
        <w:rPr>
          <w:rFonts w:ascii="Times New Roman" w:hAnsi="Times New Roman"/>
        </w:rPr>
      </w:pPr>
    </w:p>
    <w:p w:rsidR="0093523B" w:rsidRDefault="0093523B" w:rsidP="00084564">
      <w:pPr>
        <w:rPr>
          <w:rFonts w:ascii="Times New Roman" w:hAnsi="Times New Roman"/>
        </w:rPr>
      </w:pPr>
    </w:p>
    <w:p w:rsidR="0093523B" w:rsidRDefault="0093523B" w:rsidP="00084564">
      <w:pPr>
        <w:rPr>
          <w:rFonts w:ascii="Times New Roman" w:hAnsi="Times New Roman"/>
        </w:rPr>
      </w:pPr>
    </w:p>
    <w:p w:rsidR="004836A7" w:rsidRDefault="004836A7" w:rsidP="00084564">
      <w:pPr>
        <w:rPr>
          <w:rFonts w:ascii="Times New Roman" w:hAnsi="Times New Roman"/>
        </w:rPr>
      </w:pPr>
    </w:p>
    <w:p w:rsidR="004836A7" w:rsidRPr="004F672F" w:rsidRDefault="004836A7" w:rsidP="00084564">
      <w:pPr>
        <w:rPr>
          <w:rFonts w:ascii="Times New Roman" w:hAnsi="Times New Roman"/>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3183"/>
      </w:tblGrid>
      <w:tr w:rsidR="00C10710" w:rsidRPr="004F672F" w:rsidTr="00D25F21">
        <w:tc>
          <w:tcPr>
            <w:tcW w:w="2552" w:type="dxa"/>
            <w:shd w:val="clear" w:color="auto" w:fill="auto"/>
          </w:tcPr>
          <w:p w:rsidR="00C10710" w:rsidRPr="004F672F" w:rsidRDefault="00C10710" w:rsidP="00A92026">
            <w:pPr>
              <w:rPr>
                <w:rFonts w:ascii="Times New Roman" w:hAnsi="Times New Roman"/>
                <w:b/>
              </w:rPr>
            </w:pPr>
            <w:r w:rsidRPr="004F672F">
              <w:rPr>
                <w:rFonts w:ascii="Times New Roman" w:hAnsi="Times New Roman"/>
                <w:b/>
              </w:rPr>
              <w:t>Разделы</w:t>
            </w:r>
          </w:p>
        </w:tc>
        <w:tc>
          <w:tcPr>
            <w:tcW w:w="13183" w:type="dxa"/>
            <w:shd w:val="clear" w:color="auto" w:fill="auto"/>
          </w:tcPr>
          <w:p w:rsidR="00C10710" w:rsidRPr="004F672F" w:rsidRDefault="00C10710" w:rsidP="00821916">
            <w:pPr>
              <w:autoSpaceDE w:val="0"/>
              <w:autoSpaceDN w:val="0"/>
              <w:adjustRightInd w:val="0"/>
              <w:jc w:val="center"/>
              <w:rPr>
                <w:rFonts w:ascii="Times New Roman" w:hAnsi="Times New Roman"/>
                <w:b/>
                <w:bCs/>
              </w:rPr>
            </w:pPr>
            <w:r w:rsidRPr="004F672F">
              <w:rPr>
                <w:rFonts w:ascii="Times New Roman" w:hAnsi="Times New Roman"/>
                <w:b/>
              </w:rPr>
              <w:t xml:space="preserve">Содержание разделов АООП </w:t>
            </w:r>
            <w:proofErr w:type="gramStart"/>
            <w:r w:rsidRPr="004F672F">
              <w:rPr>
                <w:rFonts w:ascii="Times New Roman" w:hAnsi="Times New Roman"/>
                <w:b/>
              </w:rPr>
              <w:t>для</w:t>
            </w:r>
            <w:proofErr w:type="gramEnd"/>
            <w:r w:rsidRPr="004F672F">
              <w:rPr>
                <w:rFonts w:ascii="Times New Roman" w:hAnsi="Times New Roman"/>
                <w:b/>
              </w:rPr>
              <w:t xml:space="preserve"> обучающихся  </w:t>
            </w:r>
            <w:r w:rsidRPr="004F672F">
              <w:rPr>
                <w:rFonts w:ascii="Times New Roman" w:hAnsi="Times New Roman"/>
                <w:b/>
                <w:bCs/>
              </w:rPr>
              <w:t>с</w:t>
            </w:r>
            <w:r w:rsidR="00EF4B28">
              <w:rPr>
                <w:rFonts w:ascii="Times New Roman" w:hAnsi="Times New Roman"/>
                <w:b/>
                <w:bCs/>
              </w:rPr>
              <w:t xml:space="preserve"> </w:t>
            </w:r>
            <w:r w:rsidRPr="004F672F">
              <w:rPr>
                <w:rFonts w:ascii="Times New Roman" w:hAnsi="Times New Roman"/>
                <w:b/>
                <w:bCs/>
              </w:rPr>
              <w:t>ТНР</w:t>
            </w:r>
          </w:p>
        </w:tc>
      </w:tr>
      <w:tr w:rsidR="00A92026" w:rsidRPr="004F672F" w:rsidTr="00D25F21">
        <w:tc>
          <w:tcPr>
            <w:tcW w:w="2552" w:type="dxa"/>
            <w:shd w:val="clear" w:color="auto" w:fill="auto"/>
          </w:tcPr>
          <w:p w:rsidR="00A92026" w:rsidRPr="004F672F" w:rsidRDefault="00A92026" w:rsidP="00A92026">
            <w:pPr>
              <w:rPr>
                <w:rFonts w:ascii="Times New Roman" w:hAnsi="Times New Roman"/>
                <w:b/>
              </w:rPr>
            </w:pPr>
          </w:p>
        </w:tc>
        <w:tc>
          <w:tcPr>
            <w:tcW w:w="13183" w:type="dxa"/>
            <w:shd w:val="clear" w:color="auto" w:fill="auto"/>
          </w:tcPr>
          <w:p w:rsidR="00A92026" w:rsidRPr="004F672F" w:rsidRDefault="00A92026" w:rsidP="00821916">
            <w:pPr>
              <w:autoSpaceDE w:val="0"/>
              <w:autoSpaceDN w:val="0"/>
              <w:adjustRightInd w:val="0"/>
              <w:jc w:val="center"/>
              <w:rPr>
                <w:rFonts w:ascii="Times New Roman" w:hAnsi="Times New Roman"/>
                <w:b/>
              </w:rPr>
            </w:pPr>
          </w:p>
        </w:tc>
      </w:tr>
      <w:tr w:rsidR="00C10710" w:rsidRPr="004F672F" w:rsidTr="00D25F21">
        <w:tc>
          <w:tcPr>
            <w:tcW w:w="15735" w:type="dxa"/>
            <w:gridSpan w:val="2"/>
            <w:shd w:val="clear" w:color="auto" w:fill="auto"/>
          </w:tcPr>
          <w:p w:rsidR="00C10710" w:rsidRPr="00C82C0A" w:rsidRDefault="00C10710" w:rsidP="00A92026">
            <w:pPr>
              <w:jc w:val="center"/>
              <w:rPr>
                <w:rFonts w:ascii="Times New Roman" w:hAnsi="Times New Roman"/>
                <w:b/>
              </w:rPr>
            </w:pPr>
            <w:r w:rsidRPr="00C82C0A">
              <w:rPr>
                <w:rFonts w:ascii="Times New Roman" w:hAnsi="Times New Roman"/>
                <w:b/>
              </w:rPr>
              <w:t>ЦЕЛЕВОЙ РАЗДЕЛ</w:t>
            </w:r>
          </w:p>
        </w:tc>
      </w:tr>
      <w:tr w:rsidR="00C10710" w:rsidRPr="004F672F" w:rsidTr="00D25F21">
        <w:tc>
          <w:tcPr>
            <w:tcW w:w="2552" w:type="dxa"/>
            <w:shd w:val="clear" w:color="auto" w:fill="auto"/>
          </w:tcPr>
          <w:p w:rsidR="00C10710" w:rsidRPr="00C82C0A" w:rsidRDefault="00C10710" w:rsidP="00821916">
            <w:pPr>
              <w:rPr>
                <w:rFonts w:ascii="Times New Roman" w:hAnsi="Times New Roman"/>
                <w:b/>
              </w:rPr>
            </w:pPr>
            <w:r w:rsidRPr="00C82C0A">
              <w:rPr>
                <w:rFonts w:ascii="Times New Roman" w:hAnsi="Times New Roman"/>
                <w:b/>
              </w:rPr>
              <w:t>1.1.Пояснительная записка</w:t>
            </w:r>
            <w:r w:rsidRPr="00C82C0A">
              <w:rPr>
                <w:rFonts w:ascii="Times New Roman" w:hAnsi="Times New Roman"/>
                <w:b/>
              </w:rPr>
              <w:tab/>
            </w:r>
          </w:p>
          <w:p w:rsidR="00C10710" w:rsidRPr="004F672F" w:rsidRDefault="00C10710" w:rsidP="00821916">
            <w:pPr>
              <w:jc w:val="center"/>
              <w:rPr>
                <w:rFonts w:ascii="Times New Roman" w:hAnsi="Times New Roman"/>
                <w:b/>
              </w:rPr>
            </w:pPr>
          </w:p>
        </w:tc>
        <w:tc>
          <w:tcPr>
            <w:tcW w:w="13183" w:type="dxa"/>
            <w:shd w:val="clear" w:color="auto" w:fill="auto"/>
          </w:tcPr>
          <w:p w:rsidR="00D25F21" w:rsidRPr="00D25F21" w:rsidRDefault="00C82C0A" w:rsidP="00D25F21">
            <w:pPr>
              <w:jc w:val="both"/>
              <w:rPr>
                <w:rFonts w:ascii="Times New Roman" w:hAnsi="Times New Roman"/>
                <w:b/>
              </w:rPr>
            </w:pPr>
            <w:r>
              <w:rPr>
                <w:rFonts w:ascii="Times New Roman" w:hAnsi="Times New Roman"/>
                <w:bCs/>
                <w:color w:val="000000"/>
              </w:rPr>
              <w:t xml:space="preserve">   </w:t>
            </w:r>
            <w:r w:rsidR="00D25F21" w:rsidRPr="00D25F21">
              <w:rPr>
                <w:rFonts w:ascii="Times New Roman" w:hAnsi="Times New Roman"/>
                <w:b/>
              </w:rPr>
              <w:t>1.1.1.Цель реали</w:t>
            </w:r>
            <w:r w:rsidR="00D25F21">
              <w:rPr>
                <w:rFonts w:ascii="Times New Roman" w:hAnsi="Times New Roman"/>
                <w:b/>
              </w:rPr>
              <w:t xml:space="preserve">зации адаптированной основной </w:t>
            </w:r>
            <w:r w:rsidR="00D25F21" w:rsidRPr="00D25F21">
              <w:rPr>
                <w:rFonts w:ascii="Times New Roman" w:hAnsi="Times New Roman"/>
                <w:b/>
              </w:rPr>
              <w:t xml:space="preserve">общеобразовательной программы начального общего образования. </w:t>
            </w:r>
          </w:p>
          <w:p w:rsidR="00D25F21" w:rsidRPr="00167B20" w:rsidRDefault="00D25F21" w:rsidP="00D25F21">
            <w:pPr>
              <w:ind w:firstLine="708"/>
              <w:jc w:val="both"/>
              <w:rPr>
                <w:rFonts w:ascii="Times New Roman" w:hAnsi="Times New Roman"/>
              </w:rPr>
            </w:pPr>
            <w:r w:rsidRPr="00D25F21">
              <w:rPr>
                <w:rFonts w:ascii="Times New Roman" w:hAnsi="Times New Roman"/>
                <w:b/>
              </w:rPr>
              <w:t xml:space="preserve">Цель </w:t>
            </w:r>
            <w:r w:rsidRPr="00167B20">
              <w:rPr>
                <w:rFonts w:ascii="Times New Roman" w:hAnsi="Times New Roman"/>
              </w:rPr>
              <w:t>реализации АООП НОО обучающихся с нарушениями речи различной степени тяжести – обеспечение выполнения требований ФГОС НОО обучающихся с ТНР.</w:t>
            </w:r>
          </w:p>
          <w:p w:rsidR="00D25F21" w:rsidRPr="00167B20" w:rsidRDefault="00D25F21" w:rsidP="00D25F21">
            <w:pPr>
              <w:ind w:firstLine="720"/>
              <w:jc w:val="both"/>
              <w:rPr>
                <w:rFonts w:ascii="Times New Roman" w:hAnsi="Times New Roman"/>
              </w:rPr>
            </w:pPr>
            <w:proofErr w:type="gramStart"/>
            <w:r w:rsidRPr="00167B20">
              <w:rPr>
                <w:rFonts w:ascii="Times New Roman" w:hAnsi="Times New Roman"/>
              </w:rPr>
              <w:t xml:space="preserve">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w:t>
            </w:r>
            <w:proofErr w:type="spellStart"/>
            <w:r w:rsidRPr="00167B20">
              <w:rPr>
                <w:rFonts w:ascii="Times New Roman" w:hAnsi="Times New Roman"/>
              </w:rPr>
              <w:t>социокультурными</w:t>
            </w:r>
            <w:proofErr w:type="spellEnd"/>
            <w:r w:rsidRPr="00167B20">
              <w:rPr>
                <w:rFonts w:ascii="Times New Roman" w:hAnsi="Times New Roman"/>
              </w:rPr>
              <w:t xml:space="preserve"> ценностями.</w:t>
            </w:r>
            <w:proofErr w:type="gramEnd"/>
          </w:p>
          <w:p w:rsidR="00D25F21" w:rsidRPr="00167B20" w:rsidRDefault="00D25F21" w:rsidP="00D25F21">
            <w:pPr>
              <w:ind w:firstLine="708"/>
              <w:jc w:val="both"/>
              <w:rPr>
                <w:rFonts w:ascii="Times New Roman" w:hAnsi="Times New Roman"/>
              </w:rPr>
            </w:pPr>
            <w:r>
              <w:rPr>
                <w:rFonts w:ascii="Times New Roman" w:hAnsi="Times New Roman"/>
              </w:rPr>
              <w:t xml:space="preserve">Достижение поставленной цели при разработке и </w:t>
            </w:r>
            <w:r w:rsidRPr="00167B20">
              <w:rPr>
                <w:rFonts w:ascii="Times New Roman" w:hAnsi="Times New Roman"/>
              </w:rPr>
              <w:t>реализации о</w:t>
            </w:r>
            <w:r>
              <w:rPr>
                <w:rFonts w:ascii="Times New Roman" w:hAnsi="Times New Roman"/>
              </w:rPr>
              <w:t xml:space="preserve">рганизацией АООП НОО обучающихся с </w:t>
            </w:r>
            <w:r w:rsidRPr="00167B20">
              <w:rPr>
                <w:rFonts w:ascii="Times New Roman" w:hAnsi="Times New Roman"/>
              </w:rPr>
              <w:t>Т</w:t>
            </w:r>
            <w:r>
              <w:rPr>
                <w:rFonts w:ascii="Times New Roman" w:hAnsi="Times New Roman"/>
              </w:rPr>
              <w:t xml:space="preserve">НР   предусматривает </w:t>
            </w:r>
            <w:r w:rsidRPr="00167B20">
              <w:rPr>
                <w:rFonts w:ascii="Times New Roman" w:hAnsi="Times New Roman"/>
              </w:rPr>
              <w:t xml:space="preserve">решение следующих основных задач: </w:t>
            </w:r>
          </w:p>
          <w:p w:rsidR="00D25F21" w:rsidRPr="00167B20" w:rsidRDefault="00D25F21" w:rsidP="00D25F21">
            <w:pPr>
              <w:jc w:val="both"/>
              <w:rPr>
                <w:rFonts w:ascii="Times New Roman" w:hAnsi="Times New Roman"/>
              </w:rPr>
            </w:pPr>
            <w:r w:rsidRPr="00167B20">
              <w:rPr>
                <w:rFonts w:ascii="Times New Roman" w:hAnsi="Times New Roman"/>
              </w:rPr>
              <w:t xml:space="preserve">• </w:t>
            </w:r>
            <w:r>
              <w:rPr>
                <w:rFonts w:ascii="Times New Roman" w:hAnsi="Times New Roman"/>
              </w:rPr>
              <w:t>формирование общей культуры, обеспечивающей разностороннее развитие их</w:t>
            </w:r>
            <w:r w:rsidRPr="00167B20">
              <w:rPr>
                <w:rFonts w:ascii="Times New Roman" w:hAnsi="Times New Roman"/>
              </w:rPr>
              <w:t xml:space="preserve"> личности (нравственно-эстетическое, социально-личностное, интеллектуальное, физическое); </w:t>
            </w:r>
          </w:p>
          <w:p w:rsidR="00D25F21" w:rsidRPr="00167B20" w:rsidRDefault="00D25F21" w:rsidP="009729A2">
            <w:pPr>
              <w:pStyle w:val="a9"/>
              <w:numPr>
                <w:ilvl w:val="0"/>
                <w:numId w:val="40"/>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охрана и </w:t>
            </w:r>
            <w:r w:rsidRPr="00167B20">
              <w:rPr>
                <w:rFonts w:ascii="Times New Roman" w:hAnsi="Times New Roman" w:cs="Times New Roman"/>
                <w:sz w:val="24"/>
                <w:szCs w:val="24"/>
              </w:rPr>
              <w:t>укреплени</w:t>
            </w:r>
            <w:r>
              <w:rPr>
                <w:rFonts w:ascii="Times New Roman" w:hAnsi="Times New Roman" w:cs="Times New Roman"/>
                <w:sz w:val="24"/>
                <w:szCs w:val="24"/>
              </w:rPr>
              <w:t>е физического и психического</w:t>
            </w:r>
            <w:r w:rsidRPr="00167B20">
              <w:rPr>
                <w:rFonts w:ascii="Times New Roman" w:hAnsi="Times New Roman" w:cs="Times New Roman"/>
                <w:sz w:val="24"/>
                <w:szCs w:val="24"/>
              </w:rPr>
              <w:t xml:space="preserve"> здоровья </w:t>
            </w:r>
            <w:r>
              <w:rPr>
                <w:rFonts w:ascii="Times New Roman" w:hAnsi="Times New Roman" w:cs="Times New Roman"/>
                <w:sz w:val="24"/>
                <w:szCs w:val="24"/>
              </w:rPr>
              <w:t>детей, в том числе их социального</w:t>
            </w:r>
            <w:r w:rsidRPr="00167B20">
              <w:rPr>
                <w:rFonts w:ascii="Times New Roman" w:hAnsi="Times New Roman" w:cs="Times New Roman"/>
                <w:sz w:val="24"/>
                <w:szCs w:val="24"/>
              </w:rPr>
              <w:t xml:space="preserve"> и эмоционального благополучия; </w:t>
            </w:r>
          </w:p>
          <w:p w:rsidR="00D25F21" w:rsidRPr="00167B20" w:rsidRDefault="00D25F21" w:rsidP="009729A2">
            <w:pPr>
              <w:pStyle w:val="a9"/>
              <w:numPr>
                <w:ilvl w:val="0"/>
                <w:numId w:val="40"/>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формирование основ гражданской идентичности и </w:t>
            </w:r>
            <w:proofErr w:type="gramStart"/>
            <w:r>
              <w:rPr>
                <w:rFonts w:ascii="Times New Roman" w:hAnsi="Times New Roman" w:cs="Times New Roman"/>
                <w:sz w:val="24"/>
                <w:szCs w:val="24"/>
              </w:rPr>
              <w:t>мировоззрения</w:t>
            </w:r>
            <w:proofErr w:type="gramEnd"/>
            <w:r>
              <w:rPr>
                <w:rFonts w:ascii="Times New Roman" w:hAnsi="Times New Roman" w:cs="Times New Roman"/>
                <w:sz w:val="24"/>
                <w:szCs w:val="24"/>
              </w:rPr>
              <w:t xml:space="preserve"> обучающихся в соответствии </w:t>
            </w:r>
            <w:r w:rsidRPr="00167B20">
              <w:rPr>
                <w:rFonts w:ascii="Times New Roman" w:hAnsi="Times New Roman" w:cs="Times New Roman"/>
                <w:sz w:val="24"/>
                <w:szCs w:val="24"/>
              </w:rPr>
              <w:t xml:space="preserve">с принятыми в семье и обществе духовно-нравственными и </w:t>
            </w:r>
            <w:proofErr w:type="spellStart"/>
            <w:r w:rsidRPr="00167B20">
              <w:rPr>
                <w:rFonts w:ascii="Times New Roman" w:hAnsi="Times New Roman" w:cs="Times New Roman"/>
                <w:sz w:val="24"/>
                <w:szCs w:val="24"/>
              </w:rPr>
              <w:t>социокультурными</w:t>
            </w:r>
            <w:proofErr w:type="spellEnd"/>
            <w:r w:rsidRPr="00167B20">
              <w:rPr>
                <w:rFonts w:ascii="Times New Roman" w:hAnsi="Times New Roman" w:cs="Times New Roman"/>
                <w:sz w:val="24"/>
                <w:szCs w:val="24"/>
              </w:rPr>
              <w:t xml:space="preserve"> ценностями; </w:t>
            </w:r>
          </w:p>
          <w:p w:rsidR="00D25F21" w:rsidRPr="00167B20" w:rsidRDefault="00D25F21" w:rsidP="009729A2">
            <w:pPr>
              <w:pStyle w:val="a9"/>
              <w:numPr>
                <w:ilvl w:val="0"/>
                <w:numId w:val="40"/>
              </w:numPr>
              <w:suppressAutoHyphens w:val="0"/>
              <w:spacing w:line="240" w:lineRule="auto"/>
              <w:contextualSpacing/>
              <w:jc w:val="both"/>
              <w:rPr>
                <w:rFonts w:ascii="Times New Roman" w:hAnsi="Times New Roman" w:cs="Times New Roman"/>
                <w:sz w:val="24"/>
                <w:szCs w:val="24"/>
              </w:rPr>
            </w:pPr>
            <w:r w:rsidRPr="00167B20">
              <w:rPr>
                <w:rFonts w:ascii="Times New Roman" w:hAnsi="Times New Roman" w:cs="Times New Roman"/>
                <w:sz w:val="24"/>
                <w:szCs w:val="24"/>
              </w:rPr>
              <w:t xml:space="preserve">формирование основ учебной деятельности; </w:t>
            </w:r>
          </w:p>
          <w:p w:rsidR="00D25F21" w:rsidRPr="00167B20" w:rsidRDefault="00D25F21" w:rsidP="009729A2">
            <w:pPr>
              <w:pStyle w:val="a9"/>
              <w:numPr>
                <w:ilvl w:val="0"/>
                <w:numId w:val="40"/>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создание специальных условий для получения образования в соответствии с</w:t>
            </w:r>
            <w:r w:rsidRPr="00167B20">
              <w:rPr>
                <w:rFonts w:ascii="Times New Roman" w:hAnsi="Times New Roman" w:cs="Times New Roman"/>
                <w:sz w:val="24"/>
                <w:szCs w:val="24"/>
              </w:rPr>
              <w:t xml:space="preserve">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D25F21" w:rsidRPr="00167B20" w:rsidRDefault="00D25F21" w:rsidP="009729A2">
            <w:pPr>
              <w:pStyle w:val="a9"/>
              <w:numPr>
                <w:ilvl w:val="0"/>
                <w:numId w:val="4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обеспечение вариативности и </w:t>
            </w:r>
            <w:r w:rsidRPr="00167B20">
              <w:rPr>
                <w:rFonts w:ascii="Times New Roman" w:hAnsi="Times New Roman" w:cs="Times New Roman"/>
                <w:sz w:val="24"/>
                <w:szCs w:val="24"/>
              </w:rPr>
              <w:t>разнообразия</w:t>
            </w:r>
            <w:r>
              <w:rPr>
                <w:rFonts w:ascii="Times New Roman" w:hAnsi="Times New Roman" w:cs="Times New Roman"/>
                <w:sz w:val="24"/>
                <w:szCs w:val="24"/>
              </w:rPr>
              <w:t xml:space="preserve"> содержания АООП НОО и</w:t>
            </w:r>
            <w:r w:rsidRPr="00167B20">
              <w:rPr>
                <w:rFonts w:ascii="Times New Roman" w:hAnsi="Times New Roman" w:cs="Times New Roman"/>
                <w:sz w:val="24"/>
                <w:szCs w:val="24"/>
              </w:rPr>
              <w:t xml:space="preserve"> организационных</w:t>
            </w:r>
            <w:r>
              <w:rPr>
                <w:rFonts w:ascii="Times New Roman" w:hAnsi="Times New Roman" w:cs="Times New Roman"/>
                <w:sz w:val="24"/>
                <w:szCs w:val="24"/>
              </w:rPr>
              <w:t xml:space="preserve"> форм получения образования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 учетом их </w:t>
            </w:r>
            <w:r w:rsidRPr="00167B20">
              <w:rPr>
                <w:rFonts w:ascii="Times New Roman" w:hAnsi="Times New Roman" w:cs="Times New Roman"/>
                <w:sz w:val="24"/>
                <w:szCs w:val="24"/>
              </w:rPr>
              <w:t>о</w:t>
            </w:r>
            <w:r>
              <w:rPr>
                <w:rFonts w:ascii="Times New Roman" w:hAnsi="Times New Roman" w:cs="Times New Roman"/>
                <w:sz w:val="24"/>
                <w:szCs w:val="24"/>
              </w:rPr>
              <w:t xml:space="preserve">бразовательных потребностей, способностей </w:t>
            </w:r>
            <w:r w:rsidRPr="00167B20">
              <w:rPr>
                <w:rFonts w:ascii="Times New Roman" w:hAnsi="Times New Roman" w:cs="Times New Roman"/>
                <w:sz w:val="24"/>
                <w:szCs w:val="24"/>
              </w:rPr>
              <w:t xml:space="preserve">и состояния здоровья, типологических и индивидуальных особенностей; </w:t>
            </w:r>
          </w:p>
          <w:p w:rsidR="00D25F21" w:rsidRPr="00167B20" w:rsidRDefault="00D25F21" w:rsidP="009729A2">
            <w:pPr>
              <w:pStyle w:val="a9"/>
              <w:numPr>
                <w:ilvl w:val="0"/>
                <w:numId w:val="4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spellStart"/>
            <w:r>
              <w:rPr>
                <w:rFonts w:ascii="Times New Roman" w:hAnsi="Times New Roman" w:cs="Times New Roman"/>
                <w:sz w:val="24"/>
                <w:szCs w:val="24"/>
              </w:rPr>
              <w:t>социокультурной</w:t>
            </w:r>
            <w:proofErr w:type="spellEnd"/>
            <w:r>
              <w:rPr>
                <w:rFonts w:ascii="Times New Roman" w:hAnsi="Times New Roman" w:cs="Times New Roman"/>
                <w:sz w:val="24"/>
                <w:szCs w:val="24"/>
              </w:rPr>
              <w:t xml:space="preserve"> и образовательной среды с учетом общих и </w:t>
            </w:r>
            <w:r w:rsidR="004051CA" w:rsidRPr="00167B20">
              <w:rPr>
                <w:rFonts w:ascii="Times New Roman" w:hAnsi="Times New Roman" w:cs="Times New Roman"/>
                <w:sz w:val="24"/>
                <w:szCs w:val="24"/>
              </w:rPr>
              <w:t>особых</w:t>
            </w:r>
            <w:r w:rsidRPr="00167B20">
              <w:rPr>
                <w:rFonts w:ascii="Times New Roman" w:hAnsi="Times New Roman" w:cs="Times New Roman"/>
                <w:sz w:val="24"/>
                <w:szCs w:val="24"/>
              </w:rPr>
              <w:t xml:space="preserve"> образовательных потребностей разных групп обучающихся.</w:t>
            </w:r>
          </w:p>
          <w:p w:rsidR="00D25F21" w:rsidRPr="00167B20" w:rsidRDefault="00D25F21" w:rsidP="00D25F21">
            <w:pPr>
              <w:jc w:val="both"/>
              <w:rPr>
                <w:rFonts w:ascii="Times New Roman" w:hAnsi="Times New Roman"/>
              </w:rPr>
            </w:pPr>
            <w:r w:rsidRPr="00D25F21">
              <w:rPr>
                <w:rFonts w:ascii="Times New Roman" w:hAnsi="Times New Roman"/>
                <w:b/>
              </w:rPr>
              <w:t>1.1.2. Принципы</w:t>
            </w:r>
            <w:r>
              <w:rPr>
                <w:rFonts w:ascii="Times New Roman" w:hAnsi="Times New Roman"/>
                <w:b/>
              </w:rPr>
              <w:t xml:space="preserve"> и подходы к формированию адаптированной</w:t>
            </w:r>
            <w:r w:rsidRPr="00D25F21">
              <w:rPr>
                <w:rFonts w:ascii="Times New Roman" w:hAnsi="Times New Roman"/>
                <w:b/>
              </w:rPr>
              <w:t xml:space="preserve"> </w:t>
            </w:r>
            <w:r>
              <w:rPr>
                <w:rFonts w:ascii="Times New Roman" w:hAnsi="Times New Roman"/>
                <w:b/>
              </w:rPr>
              <w:t xml:space="preserve">основной общеобразовательной программы     начального общего </w:t>
            </w:r>
            <w:r w:rsidRPr="00D25F21">
              <w:rPr>
                <w:rFonts w:ascii="Times New Roman" w:hAnsi="Times New Roman"/>
                <w:b/>
              </w:rPr>
              <w:t xml:space="preserve">образования </w:t>
            </w:r>
            <w:proofErr w:type="gramStart"/>
            <w:r w:rsidRPr="00D25F21">
              <w:rPr>
                <w:rFonts w:ascii="Times New Roman" w:hAnsi="Times New Roman"/>
                <w:b/>
              </w:rPr>
              <w:t>обучающихся</w:t>
            </w:r>
            <w:proofErr w:type="gramEnd"/>
            <w:r w:rsidRPr="00D25F21">
              <w:rPr>
                <w:rFonts w:ascii="Times New Roman" w:hAnsi="Times New Roman"/>
                <w:b/>
              </w:rPr>
              <w:t xml:space="preserve"> с</w:t>
            </w:r>
            <w:r w:rsidRPr="00167B20">
              <w:rPr>
                <w:rFonts w:ascii="Times New Roman" w:hAnsi="Times New Roman"/>
              </w:rPr>
              <w:t xml:space="preserve"> ТНР.</w:t>
            </w:r>
          </w:p>
          <w:p w:rsidR="00D25F21" w:rsidRPr="00167B20" w:rsidRDefault="00D25F21" w:rsidP="00D25F21">
            <w:pPr>
              <w:ind w:firstLine="708"/>
              <w:jc w:val="both"/>
              <w:rPr>
                <w:rFonts w:ascii="Times New Roman" w:hAnsi="Times New Roman"/>
              </w:rPr>
            </w:pPr>
            <w:r>
              <w:rPr>
                <w:rFonts w:ascii="Times New Roman" w:hAnsi="Times New Roman"/>
              </w:rPr>
              <w:t xml:space="preserve">В основу </w:t>
            </w:r>
            <w:r w:rsidRPr="00167B20">
              <w:rPr>
                <w:rFonts w:ascii="Times New Roman" w:hAnsi="Times New Roman"/>
              </w:rPr>
              <w:t>форми</w:t>
            </w:r>
            <w:r>
              <w:rPr>
                <w:rFonts w:ascii="Times New Roman" w:hAnsi="Times New Roman"/>
              </w:rPr>
              <w:t xml:space="preserve">рования АООП НОО </w:t>
            </w:r>
            <w:proofErr w:type="gramStart"/>
            <w:r>
              <w:rPr>
                <w:rFonts w:ascii="Times New Roman" w:hAnsi="Times New Roman"/>
              </w:rPr>
              <w:t>обучающихся</w:t>
            </w:r>
            <w:proofErr w:type="gramEnd"/>
            <w:r>
              <w:rPr>
                <w:rFonts w:ascii="Times New Roman" w:hAnsi="Times New Roman"/>
              </w:rPr>
              <w:t xml:space="preserve"> с </w:t>
            </w:r>
            <w:r w:rsidRPr="00167B20">
              <w:rPr>
                <w:rFonts w:ascii="Times New Roman" w:hAnsi="Times New Roman"/>
              </w:rPr>
              <w:t>Т</w:t>
            </w:r>
            <w:r>
              <w:rPr>
                <w:rFonts w:ascii="Times New Roman" w:hAnsi="Times New Roman"/>
              </w:rPr>
              <w:t>НР</w:t>
            </w:r>
            <w:r w:rsidRPr="00167B20">
              <w:rPr>
                <w:rFonts w:ascii="Times New Roman" w:hAnsi="Times New Roman"/>
              </w:rPr>
              <w:t xml:space="preserve"> положены следующие принципы: </w:t>
            </w:r>
          </w:p>
          <w:p w:rsidR="00D25F21" w:rsidRPr="00167B20" w:rsidRDefault="00D25F21" w:rsidP="00D25F21">
            <w:pPr>
              <w:tabs>
                <w:tab w:val="left" w:pos="0"/>
              </w:tabs>
              <w:ind w:firstLine="720"/>
              <w:jc w:val="both"/>
              <w:rPr>
                <w:rFonts w:ascii="Times New Roman" w:hAnsi="Times New Roman"/>
                <w:kern w:val="28"/>
              </w:rPr>
            </w:pPr>
            <w:r w:rsidRPr="00167B20">
              <w:rPr>
                <w:rFonts w:ascii="Times New Roman" w:hAnsi="Times New Roman"/>
              </w:rPr>
              <w:t>•</w:t>
            </w:r>
            <w:r w:rsidRPr="00167B20">
              <w:rPr>
                <w:rFonts w:ascii="Times New Roman" w:hAnsi="Times New Roman"/>
                <w:kern w:val="28"/>
              </w:rPr>
              <w:t xml:space="preserve">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w:t>
            </w:r>
            <w:r w:rsidRPr="00167B20">
              <w:rPr>
                <w:rFonts w:ascii="Times New Roman" w:hAnsi="Times New Roman"/>
                <w:kern w:val="28"/>
              </w:rPr>
              <w:lastRenderedPageBreak/>
              <w:t>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r w:rsidRPr="00167B20">
              <w:rPr>
                <w:rStyle w:val="af9"/>
                <w:kern w:val="28"/>
              </w:rPr>
              <w:footnoteReference w:id="2"/>
            </w:r>
            <w:r w:rsidRPr="00167B20">
              <w:rPr>
                <w:rFonts w:ascii="Times New Roman" w:hAnsi="Times New Roman"/>
                <w:kern w:val="28"/>
              </w:rPr>
              <w:t xml:space="preserve">; </w:t>
            </w:r>
          </w:p>
          <w:p w:rsidR="00D25F21" w:rsidRPr="00167B20" w:rsidRDefault="00D25F21" w:rsidP="009729A2">
            <w:pPr>
              <w:pStyle w:val="a9"/>
              <w:numPr>
                <w:ilvl w:val="0"/>
                <w:numId w:val="42"/>
              </w:numPr>
              <w:tabs>
                <w:tab w:val="left" w:pos="0"/>
              </w:tabs>
              <w:suppressAutoHyphens w:val="0"/>
              <w:spacing w:after="0" w:line="240" w:lineRule="auto"/>
              <w:contextualSpacing/>
              <w:jc w:val="both"/>
              <w:rPr>
                <w:rFonts w:ascii="Times New Roman" w:hAnsi="Times New Roman" w:cs="Times New Roman"/>
                <w:kern w:val="28"/>
                <w:sz w:val="24"/>
                <w:szCs w:val="24"/>
              </w:rPr>
            </w:pPr>
            <w:r w:rsidRPr="00167B20">
              <w:rPr>
                <w:rFonts w:ascii="Times New Roman" w:hAnsi="Times New Roman" w:cs="Times New Roman"/>
                <w:kern w:val="28"/>
                <w:sz w:val="24"/>
                <w:szCs w:val="24"/>
              </w:rPr>
              <w:t>принцип учета типологических и индивидуальных образовательных потребностей обучающихся;</w:t>
            </w:r>
          </w:p>
          <w:p w:rsidR="00D25F21" w:rsidRPr="00167B20" w:rsidRDefault="00D25F21" w:rsidP="009729A2">
            <w:pPr>
              <w:pStyle w:val="a9"/>
              <w:numPr>
                <w:ilvl w:val="0"/>
                <w:numId w:val="42"/>
              </w:numPr>
              <w:tabs>
                <w:tab w:val="left" w:pos="0"/>
              </w:tabs>
              <w:suppressAutoHyphens w:val="0"/>
              <w:spacing w:after="0" w:line="240" w:lineRule="auto"/>
              <w:contextualSpacing/>
              <w:jc w:val="both"/>
              <w:rPr>
                <w:rFonts w:ascii="Times New Roman" w:hAnsi="Times New Roman" w:cs="Times New Roman"/>
                <w:kern w:val="28"/>
                <w:sz w:val="24"/>
                <w:szCs w:val="24"/>
              </w:rPr>
            </w:pPr>
            <w:r w:rsidRPr="00167B20">
              <w:rPr>
                <w:rFonts w:ascii="Times New Roman" w:hAnsi="Times New Roman" w:cs="Times New Roman"/>
                <w:kern w:val="28"/>
                <w:sz w:val="24"/>
                <w:szCs w:val="24"/>
              </w:rPr>
              <w:t>принцип коррекционной направленности образовательного процесса;</w:t>
            </w:r>
          </w:p>
          <w:p w:rsidR="00D25F21" w:rsidRPr="00167B20" w:rsidRDefault="00D25F21" w:rsidP="009729A2">
            <w:pPr>
              <w:pStyle w:val="a9"/>
              <w:numPr>
                <w:ilvl w:val="0"/>
                <w:numId w:val="42"/>
              </w:numPr>
              <w:tabs>
                <w:tab w:val="left" w:pos="0"/>
              </w:tabs>
              <w:suppressAutoHyphens w:val="0"/>
              <w:spacing w:after="0" w:line="240" w:lineRule="auto"/>
              <w:contextualSpacing/>
              <w:jc w:val="both"/>
              <w:rPr>
                <w:rFonts w:ascii="Times New Roman" w:hAnsi="Times New Roman" w:cs="Times New Roman"/>
                <w:kern w:val="28"/>
                <w:sz w:val="24"/>
                <w:szCs w:val="24"/>
              </w:rPr>
            </w:pPr>
            <w:r w:rsidRPr="00167B20">
              <w:rPr>
                <w:rFonts w:ascii="Times New Roman" w:hAnsi="Times New Roman" w:cs="Times New Roman"/>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D25F21" w:rsidRPr="00167B20" w:rsidRDefault="00D25F21" w:rsidP="009729A2">
            <w:pPr>
              <w:pStyle w:val="a9"/>
              <w:numPr>
                <w:ilvl w:val="0"/>
                <w:numId w:val="42"/>
              </w:numPr>
              <w:tabs>
                <w:tab w:val="left" w:pos="0"/>
              </w:tabs>
              <w:suppressAutoHyphens w:val="0"/>
              <w:spacing w:after="0" w:line="240" w:lineRule="auto"/>
              <w:contextualSpacing/>
              <w:jc w:val="both"/>
              <w:rPr>
                <w:rFonts w:ascii="Times New Roman" w:hAnsi="Times New Roman" w:cs="Times New Roman"/>
                <w:kern w:val="28"/>
                <w:sz w:val="24"/>
                <w:szCs w:val="24"/>
              </w:rPr>
            </w:pPr>
            <w:r w:rsidRPr="00167B20">
              <w:rPr>
                <w:rFonts w:ascii="Times New Roman" w:hAnsi="Times New Roman" w:cs="Times New Roman"/>
                <w:kern w:val="28"/>
                <w:sz w:val="24"/>
                <w:szCs w:val="24"/>
              </w:rPr>
              <w:t xml:space="preserve">онтогенетический принцип; </w:t>
            </w:r>
          </w:p>
          <w:p w:rsidR="00D25F21" w:rsidRPr="00167B20" w:rsidRDefault="00D25F21" w:rsidP="009729A2">
            <w:pPr>
              <w:pStyle w:val="a9"/>
              <w:numPr>
                <w:ilvl w:val="0"/>
                <w:numId w:val="42"/>
              </w:numPr>
              <w:tabs>
                <w:tab w:val="left" w:pos="0"/>
              </w:tabs>
              <w:suppressAutoHyphens w:val="0"/>
              <w:spacing w:after="0" w:line="240" w:lineRule="auto"/>
              <w:contextualSpacing/>
              <w:jc w:val="both"/>
              <w:rPr>
                <w:rFonts w:ascii="Times New Roman" w:hAnsi="Times New Roman" w:cs="Times New Roman"/>
                <w:kern w:val="28"/>
                <w:sz w:val="24"/>
                <w:szCs w:val="24"/>
              </w:rPr>
            </w:pPr>
            <w:r w:rsidRPr="00167B20">
              <w:rPr>
                <w:rFonts w:ascii="Times New Roman" w:hAnsi="Times New Roman" w:cs="Times New Roman"/>
                <w:kern w:val="28"/>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D25F21" w:rsidRPr="00167B20" w:rsidRDefault="00D25F21" w:rsidP="009729A2">
            <w:pPr>
              <w:pStyle w:val="a9"/>
              <w:numPr>
                <w:ilvl w:val="0"/>
                <w:numId w:val="42"/>
              </w:numPr>
              <w:tabs>
                <w:tab w:val="left" w:pos="0"/>
              </w:tabs>
              <w:suppressAutoHyphens w:val="0"/>
              <w:spacing w:after="0" w:line="240" w:lineRule="auto"/>
              <w:contextualSpacing/>
              <w:jc w:val="both"/>
              <w:rPr>
                <w:rFonts w:ascii="Times New Roman" w:hAnsi="Times New Roman" w:cs="Times New Roman"/>
                <w:kern w:val="28"/>
                <w:sz w:val="24"/>
                <w:szCs w:val="24"/>
              </w:rPr>
            </w:pPr>
            <w:r w:rsidRPr="00167B20">
              <w:rPr>
                <w:rFonts w:ascii="Times New Roman" w:hAnsi="Times New Roman" w:cs="Times New Roman"/>
                <w:kern w:val="28"/>
                <w:sz w:val="24"/>
                <w:szCs w:val="24"/>
              </w:rPr>
              <w:t xml:space="preserve">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w:t>
            </w:r>
            <w:proofErr w:type="gramStart"/>
            <w:r w:rsidRPr="00167B20">
              <w:rPr>
                <w:rFonts w:ascii="Times New Roman" w:hAnsi="Times New Roman" w:cs="Times New Roman"/>
                <w:kern w:val="28"/>
                <w:sz w:val="24"/>
                <w:szCs w:val="24"/>
              </w:rPr>
              <w:t>обучающихся</w:t>
            </w:r>
            <w:proofErr w:type="gramEnd"/>
            <w:r w:rsidRPr="00167B20">
              <w:rPr>
                <w:rFonts w:ascii="Times New Roman" w:hAnsi="Times New Roman" w:cs="Times New Roman"/>
                <w:kern w:val="28"/>
                <w:sz w:val="24"/>
                <w:szCs w:val="24"/>
              </w:rPr>
              <w:t xml:space="preserve"> с ТНР;</w:t>
            </w:r>
          </w:p>
          <w:p w:rsidR="00D25F21" w:rsidRPr="00167B20" w:rsidRDefault="00D25F21" w:rsidP="009729A2">
            <w:pPr>
              <w:pStyle w:val="a9"/>
              <w:numPr>
                <w:ilvl w:val="0"/>
                <w:numId w:val="42"/>
              </w:numPr>
              <w:tabs>
                <w:tab w:val="left" w:pos="0"/>
              </w:tabs>
              <w:suppressAutoHyphens w:val="0"/>
              <w:spacing w:after="0" w:line="240" w:lineRule="auto"/>
              <w:contextualSpacing/>
              <w:jc w:val="both"/>
              <w:rPr>
                <w:rFonts w:ascii="Times New Roman" w:hAnsi="Times New Roman" w:cs="Times New Roman"/>
                <w:kern w:val="28"/>
                <w:sz w:val="24"/>
                <w:szCs w:val="24"/>
              </w:rPr>
            </w:pPr>
            <w:r w:rsidRPr="00167B20">
              <w:rPr>
                <w:rFonts w:ascii="Times New Roman" w:hAnsi="Times New Roman" w:cs="Times New Roman"/>
                <w:kern w:val="28"/>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D25F21" w:rsidRPr="00167B20" w:rsidRDefault="00D25F21" w:rsidP="009729A2">
            <w:pPr>
              <w:pStyle w:val="a9"/>
              <w:numPr>
                <w:ilvl w:val="0"/>
                <w:numId w:val="42"/>
              </w:numPr>
              <w:tabs>
                <w:tab w:val="left" w:pos="0"/>
              </w:tabs>
              <w:suppressAutoHyphens w:val="0"/>
              <w:spacing w:after="0" w:line="240" w:lineRule="auto"/>
              <w:contextualSpacing/>
              <w:jc w:val="both"/>
              <w:rPr>
                <w:rFonts w:ascii="Times New Roman" w:hAnsi="Times New Roman" w:cs="Times New Roman"/>
                <w:kern w:val="28"/>
                <w:sz w:val="24"/>
                <w:szCs w:val="24"/>
              </w:rPr>
            </w:pPr>
            <w:r w:rsidRPr="00167B20">
              <w:rPr>
                <w:rFonts w:ascii="Times New Roman" w:hAnsi="Times New Roman" w:cs="Times New Roman"/>
                <w:kern w:val="28"/>
                <w:sz w:val="24"/>
                <w:szCs w:val="24"/>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D25F21" w:rsidRPr="00167B20" w:rsidRDefault="00D25F21" w:rsidP="009729A2">
            <w:pPr>
              <w:pStyle w:val="a9"/>
              <w:numPr>
                <w:ilvl w:val="0"/>
                <w:numId w:val="42"/>
              </w:numPr>
              <w:tabs>
                <w:tab w:val="left" w:pos="0"/>
              </w:tabs>
              <w:suppressAutoHyphens w:val="0"/>
              <w:spacing w:after="0" w:line="240" w:lineRule="auto"/>
              <w:contextualSpacing/>
              <w:jc w:val="both"/>
              <w:rPr>
                <w:rFonts w:ascii="Times New Roman" w:hAnsi="Times New Roman" w:cs="Times New Roman"/>
                <w:kern w:val="28"/>
                <w:sz w:val="24"/>
                <w:szCs w:val="24"/>
              </w:rPr>
            </w:pPr>
            <w:r w:rsidRPr="00167B20">
              <w:rPr>
                <w:rFonts w:ascii="Times New Roman" w:hAnsi="Times New Roman" w:cs="Times New Roman"/>
                <w:kern w:val="28"/>
                <w:sz w:val="24"/>
                <w:szCs w:val="24"/>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D25F21" w:rsidRPr="00167B20" w:rsidRDefault="00D25F21" w:rsidP="009729A2">
            <w:pPr>
              <w:pStyle w:val="a9"/>
              <w:numPr>
                <w:ilvl w:val="0"/>
                <w:numId w:val="42"/>
              </w:numPr>
              <w:tabs>
                <w:tab w:val="left" w:pos="0"/>
              </w:tabs>
              <w:suppressAutoHyphens w:val="0"/>
              <w:spacing w:after="0" w:line="240" w:lineRule="auto"/>
              <w:contextualSpacing/>
              <w:jc w:val="both"/>
              <w:rPr>
                <w:rFonts w:ascii="Times New Roman" w:hAnsi="Times New Roman" w:cs="Times New Roman"/>
                <w:kern w:val="28"/>
                <w:sz w:val="24"/>
                <w:szCs w:val="24"/>
              </w:rPr>
            </w:pPr>
            <w:r w:rsidRPr="00167B20">
              <w:rPr>
                <w:rFonts w:ascii="Times New Roman" w:hAnsi="Times New Roman" w:cs="Times New Roman"/>
                <w:kern w:val="28"/>
                <w:sz w:val="24"/>
                <w:szCs w:val="24"/>
              </w:rPr>
              <w:t>принцип сотрудничества с семьей.</w:t>
            </w:r>
          </w:p>
          <w:p w:rsidR="00D25F21" w:rsidRPr="00167B20" w:rsidRDefault="00D25F21" w:rsidP="00D25F21">
            <w:pPr>
              <w:tabs>
                <w:tab w:val="left" w:pos="0"/>
              </w:tabs>
              <w:ind w:firstLine="720"/>
              <w:jc w:val="both"/>
              <w:rPr>
                <w:rFonts w:ascii="Times New Roman" w:hAnsi="Times New Roman"/>
                <w:kern w:val="28"/>
              </w:rPr>
            </w:pPr>
            <w:r w:rsidRPr="00167B20">
              <w:rPr>
                <w:rFonts w:ascii="Times New Roman" w:hAnsi="Times New Roman"/>
                <w:kern w:val="28"/>
              </w:rPr>
              <w:t>В основу разработки АООП</w:t>
            </w:r>
            <w:r w:rsidRPr="00167B20">
              <w:rPr>
                <w:rFonts w:ascii="Times New Roman" w:hAnsi="Times New Roman"/>
                <w:bCs/>
                <w:iCs/>
                <w:kern w:val="28"/>
              </w:rPr>
              <w:t xml:space="preserve"> НОО</w:t>
            </w:r>
            <w:r w:rsidRPr="00167B20">
              <w:rPr>
                <w:rFonts w:ascii="Times New Roman" w:hAnsi="Times New Roman"/>
                <w:kern w:val="28"/>
              </w:rPr>
              <w:t xml:space="preserve"> </w:t>
            </w:r>
            <w:proofErr w:type="gramStart"/>
            <w:r w:rsidRPr="00167B20">
              <w:rPr>
                <w:rFonts w:ascii="Times New Roman" w:hAnsi="Times New Roman"/>
                <w:kern w:val="28"/>
              </w:rPr>
              <w:t>обучающихся</w:t>
            </w:r>
            <w:proofErr w:type="gramEnd"/>
            <w:r w:rsidRPr="00167B20">
              <w:rPr>
                <w:rFonts w:ascii="Times New Roman" w:hAnsi="Times New Roman"/>
                <w:kern w:val="28"/>
              </w:rPr>
              <w:t xml:space="preserve"> с Т</w:t>
            </w:r>
            <w:r>
              <w:rPr>
                <w:rFonts w:ascii="Times New Roman" w:hAnsi="Times New Roman"/>
                <w:kern w:val="28"/>
              </w:rPr>
              <w:t xml:space="preserve">НР заложены дифференцированный, </w:t>
            </w:r>
            <w:proofErr w:type="spellStart"/>
            <w:r>
              <w:rPr>
                <w:rFonts w:ascii="Times New Roman" w:hAnsi="Times New Roman"/>
                <w:kern w:val="28"/>
              </w:rPr>
              <w:t>деятельностный</w:t>
            </w:r>
            <w:proofErr w:type="spellEnd"/>
            <w:r w:rsidRPr="00167B20">
              <w:rPr>
                <w:rFonts w:ascii="Times New Roman" w:hAnsi="Times New Roman"/>
                <w:kern w:val="28"/>
              </w:rPr>
              <w:t xml:space="preserve"> и системный подходы.</w:t>
            </w:r>
          </w:p>
          <w:p w:rsidR="00D25F21" w:rsidRPr="00167B20" w:rsidRDefault="00D25F21" w:rsidP="00D25F21">
            <w:pPr>
              <w:tabs>
                <w:tab w:val="left" w:pos="0"/>
              </w:tabs>
              <w:ind w:firstLine="720"/>
              <w:jc w:val="both"/>
              <w:rPr>
                <w:rFonts w:ascii="Times New Roman" w:hAnsi="Times New Roman"/>
                <w:bCs/>
                <w:iCs/>
                <w:kern w:val="28"/>
              </w:rPr>
            </w:pPr>
            <w:r w:rsidRPr="00167B20">
              <w:rPr>
                <w:rFonts w:ascii="Times New Roman" w:hAnsi="Times New Roman"/>
                <w:b/>
                <w:bCs/>
                <w:i/>
                <w:iCs/>
                <w:kern w:val="28"/>
              </w:rPr>
              <w:t>Дифференцированный подход</w:t>
            </w:r>
            <w:r w:rsidRPr="00167B20">
              <w:rPr>
                <w:rFonts w:ascii="Times New Roman" w:hAnsi="Times New Roman"/>
                <w:bCs/>
                <w:iCs/>
                <w:kern w:val="28"/>
              </w:rPr>
              <w:t xml:space="preserve"> к построению АООП НОО </w:t>
            </w:r>
            <w:r w:rsidRPr="00167B20">
              <w:rPr>
                <w:rFonts w:ascii="Times New Roman" w:hAnsi="Times New Roman"/>
                <w:kern w:val="28"/>
              </w:rPr>
              <w:t xml:space="preserve">обучающихся с ТНР </w:t>
            </w:r>
            <w:r w:rsidRPr="00167B20">
              <w:rPr>
                <w:rFonts w:ascii="Times New Roman" w:hAnsi="Times New Roman"/>
                <w:bCs/>
                <w:iCs/>
                <w:kern w:val="28"/>
              </w:rPr>
              <w:t xml:space="preserve">предполагает учет особых образовательных потребностей этих обучающихся, которые определяются уровнем речевого развития, </w:t>
            </w:r>
            <w:proofErr w:type="spellStart"/>
            <w:r w:rsidRPr="00167B20">
              <w:rPr>
                <w:rFonts w:ascii="Times New Roman" w:hAnsi="Times New Roman"/>
                <w:bCs/>
                <w:iCs/>
                <w:kern w:val="28"/>
              </w:rPr>
              <w:t>этиопатогенезом</w:t>
            </w:r>
            <w:proofErr w:type="spellEnd"/>
            <w:r w:rsidRPr="00167B20">
              <w:rPr>
                <w:rFonts w:ascii="Times New Roman" w:hAnsi="Times New Roman"/>
                <w:bCs/>
                <w:iCs/>
                <w:kern w:val="28"/>
              </w:rPr>
              <w:t xml:space="preserve">,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proofErr w:type="gramStart"/>
            <w:r w:rsidRPr="00167B20">
              <w:rPr>
                <w:rFonts w:ascii="Times New Roman" w:hAnsi="Times New Roman"/>
                <w:kern w:val="28"/>
              </w:rPr>
              <w:t>обучающихся</w:t>
            </w:r>
            <w:proofErr w:type="gramEnd"/>
            <w:r w:rsidRPr="00167B20">
              <w:rPr>
                <w:rFonts w:ascii="Times New Roman" w:hAnsi="Times New Roman"/>
                <w:kern w:val="28"/>
              </w:rPr>
              <w:t xml:space="preserve"> с ОВЗ</w:t>
            </w:r>
            <w:r w:rsidRPr="00167B20">
              <w:rPr>
                <w:rFonts w:ascii="Times New Roman" w:hAnsi="Times New Roman"/>
                <w:bCs/>
                <w:iCs/>
                <w:kern w:val="28"/>
              </w:rPr>
              <w:t xml:space="preserve"> требованиями к:</w:t>
            </w:r>
          </w:p>
          <w:p w:rsidR="00D25F21" w:rsidRPr="00167B20" w:rsidRDefault="00D25F21" w:rsidP="00D25F21">
            <w:pPr>
              <w:tabs>
                <w:tab w:val="left" w:pos="0"/>
              </w:tabs>
              <w:autoSpaceDE w:val="0"/>
              <w:autoSpaceDN w:val="0"/>
              <w:adjustRightInd w:val="0"/>
              <w:ind w:firstLine="720"/>
              <w:jc w:val="both"/>
              <w:rPr>
                <w:rFonts w:ascii="Times New Roman" w:hAnsi="Times New Roman"/>
                <w:bCs/>
                <w:iCs/>
                <w:kern w:val="28"/>
              </w:rPr>
            </w:pPr>
            <w:r w:rsidRPr="00167B20">
              <w:rPr>
                <w:rFonts w:ascii="Times New Roman" w:hAnsi="Times New Roman"/>
                <w:bCs/>
                <w:iCs/>
                <w:kern w:val="28"/>
              </w:rPr>
              <w:t>структуре образовательной программы;</w:t>
            </w:r>
          </w:p>
          <w:p w:rsidR="00D25F21" w:rsidRPr="00167B20" w:rsidRDefault="00D25F21" w:rsidP="00D25F21">
            <w:pPr>
              <w:tabs>
                <w:tab w:val="left" w:pos="0"/>
              </w:tabs>
              <w:autoSpaceDE w:val="0"/>
              <w:autoSpaceDN w:val="0"/>
              <w:adjustRightInd w:val="0"/>
              <w:ind w:firstLine="720"/>
              <w:jc w:val="both"/>
              <w:rPr>
                <w:rFonts w:ascii="Times New Roman" w:hAnsi="Times New Roman"/>
                <w:bCs/>
                <w:iCs/>
                <w:kern w:val="28"/>
              </w:rPr>
            </w:pPr>
            <w:r w:rsidRPr="00167B20">
              <w:rPr>
                <w:rFonts w:ascii="Times New Roman" w:hAnsi="Times New Roman"/>
                <w:bCs/>
                <w:iCs/>
                <w:kern w:val="28"/>
              </w:rPr>
              <w:t xml:space="preserve">условиям реализации образовательной программы; </w:t>
            </w:r>
          </w:p>
          <w:p w:rsidR="00D25F21" w:rsidRPr="00167B20" w:rsidRDefault="00D25F21" w:rsidP="00D25F21">
            <w:pPr>
              <w:tabs>
                <w:tab w:val="left" w:pos="0"/>
              </w:tabs>
              <w:autoSpaceDE w:val="0"/>
              <w:autoSpaceDN w:val="0"/>
              <w:adjustRightInd w:val="0"/>
              <w:ind w:firstLine="720"/>
              <w:jc w:val="both"/>
              <w:rPr>
                <w:rFonts w:ascii="Times New Roman" w:hAnsi="Times New Roman"/>
                <w:bCs/>
                <w:iCs/>
                <w:kern w:val="28"/>
              </w:rPr>
            </w:pPr>
            <w:r w:rsidRPr="00167B20">
              <w:rPr>
                <w:rFonts w:ascii="Times New Roman" w:hAnsi="Times New Roman"/>
                <w:bCs/>
                <w:iCs/>
                <w:kern w:val="28"/>
              </w:rPr>
              <w:t>результатам образования.</w:t>
            </w:r>
          </w:p>
          <w:p w:rsidR="00D25F21" w:rsidRPr="00167B20" w:rsidRDefault="00D25F21" w:rsidP="00D25F21">
            <w:pPr>
              <w:tabs>
                <w:tab w:val="left" w:pos="0"/>
              </w:tabs>
              <w:autoSpaceDE w:val="0"/>
              <w:autoSpaceDN w:val="0"/>
              <w:adjustRightInd w:val="0"/>
              <w:ind w:firstLine="720"/>
              <w:jc w:val="both"/>
              <w:rPr>
                <w:rFonts w:ascii="Times New Roman" w:hAnsi="Times New Roman"/>
                <w:bCs/>
                <w:iCs/>
                <w:kern w:val="28"/>
              </w:rPr>
            </w:pPr>
            <w:r w:rsidRPr="00167B20">
              <w:rPr>
                <w:rFonts w:ascii="Times New Roman" w:hAnsi="Times New Roman"/>
                <w:bCs/>
                <w:iCs/>
                <w:kern w:val="28"/>
              </w:rPr>
              <w:t xml:space="preserve">Применение дифференцированного подхода обеспечивает </w:t>
            </w:r>
            <w:r w:rsidRPr="00167B20">
              <w:rPr>
                <w:rFonts w:ascii="Times New Roman" w:hAnsi="Times New Roman"/>
                <w:kern w:val="28"/>
              </w:rPr>
              <w:t xml:space="preserve">разнообразие содержания, предоставляя </w:t>
            </w:r>
            <w:proofErr w:type="gramStart"/>
            <w:r w:rsidRPr="00167B20">
              <w:rPr>
                <w:rFonts w:ascii="Times New Roman" w:hAnsi="Times New Roman"/>
                <w:kern w:val="28"/>
              </w:rPr>
              <w:t>обучающимся</w:t>
            </w:r>
            <w:proofErr w:type="gramEnd"/>
            <w:r w:rsidRPr="00167B20">
              <w:rPr>
                <w:rFonts w:ascii="Times New Roman" w:hAnsi="Times New Roman"/>
                <w:kern w:val="28"/>
              </w:rPr>
              <w:t xml:space="preserve"> с ТНР возможность реализовать индивидуальный потенциал развития; открывает широкие возможности для педагогического </w:t>
            </w:r>
            <w:r w:rsidRPr="00167B20">
              <w:rPr>
                <w:rFonts w:ascii="Times New Roman" w:hAnsi="Times New Roman"/>
                <w:kern w:val="28"/>
              </w:rPr>
              <w:lastRenderedPageBreak/>
              <w:t>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D25F21" w:rsidRPr="00167B20" w:rsidRDefault="00D25F21" w:rsidP="00D25F21">
            <w:pPr>
              <w:tabs>
                <w:tab w:val="left" w:pos="0"/>
              </w:tabs>
              <w:ind w:firstLine="720"/>
              <w:jc w:val="both"/>
              <w:rPr>
                <w:rFonts w:ascii="Times New Roman" w:hAnsi="Times New Roman"/>
                <w:kern w:val="28"/>
              </w:rPr>
            </w:pPr>
            <w:proofErr w:type="spellStart"/>
            <w:r w:rsidRPr="00167B20">
              <w:rPr>
                <w:rFonts w:ascii="Times New Roman" w:hAnsi="Times New Roman"/>
                <w:b/>
                <w:bCs/>
                <w:i/>
                <w:iCs/>
                <w:kern w:val="28"/>
              </w:rPr>
              <w:t>Деятельностный</w:t>
            </w:r>
            <w:proofErr w:type="spellEnd"/>
            <w:r w:rsidRPr="00167B20">
              <w:rPr>
                <w:rFonts w:ascii="Times New Roman" w:hAnsi="Times New Roman"/>
                <w:kern w:val="28"/>
              </w:rPr>
              <w:t xml:space="preserve"> </w:t>
            </w:r>
            <w:r w:rsidRPr="00167B20">
              <w:rPr>
                <w:rFonts w:ascii="Times New Roman" w:hAnsi="Times New Roman"/>
                <w:b/>
                <w:i/>
                <w:kern w:val="28"/>
              </w:rPr>
              <w:t>подход</w:t>
            </w:r>
            <w:r w:rsidRPr="00167B20">
              <w:rPr>
                <w:rFonts w:ascii="Times New Roman" w:hAnsi="Times New Roman"/>
                <w:kern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D25F21" w:rsidRPr="00167B20" w:rsidRDefault="00D25F21" w:rsidP="00D25F21">
            <w:pPr>
              <w:tabs>
                <w:tab w:val="left" w:pos="0"/>
              </w:tabs>
              <w:ind w:firstLine="720"/>
              <w:jc w:val="both"/>
              <w:rPr>
                <w:rFonts w:ascii="Times New Roman" w:hAnsi="Times New Roman"/>
                <w:kern w:val="28"/>
              </w:rPr>
            </w:pPr>
            <w:proofErr w:type="spellStart"/>
            <w:r w:rsidRPr="00167B20">
              <w:rPr>
                <w:rFonts w:ascii="Times New Roman" w:hAnsi="Times New Roman"/>
                <w:kern w:val="28"/>
              </w:rPr>
              <w:t>Деятельностный</w:t>
            </w:r>
            <w:proofErr w:type="spellEnd"/>
            <w:r w:rsidRPr="00167B20">
              <w:rPr>
                <w:rFonts w:ascii="Times New Roman" w:hAnsi="Times New Roman"/>
                <w:kern w:val="28"/>
              </w:rPr>
              <w:t xml:space="preserve"> подход в образовании строится на признании того, что развитие личности </w:t>
            </w:r>
            <w:proofErr w:type="gramStart"/>
            <w:r w:rsidRPr="00167B20">
              <w:rPr>
                <w:rFonts w:ascii="Times New Roman" w:hAnsi="Times New Roman"/>
                <w:kern w:val="28"/>
              </w:rPr>
              <w:t>обучающихся</w:t>
            </w:r>
            <w:proofErr w:type="gramEnd"/>
            <w:r w:rsidRPr="00167B20">
              <w:rPr>
                <w:rFonts w:ascii="Times New Roman" w:hAnsi="Times New Roman"/>
                <w:kern w:val="28"/>
              </w:rPr>
              <w:t xml:space="preserve"> с ТНР младшего школьного возраста определяется характером организации доступной им деятельности.</w:t>
            </w:r>
          </w:p>
          <w:p w:rsidR="00D25F21" w:rsidRPr="00167B20" w:rsidRDefault="00D25F21" w:rsidP="00D25F21">
            <w:pPr>
              <w:tabs>
                <w:tab w:val="left" w:pos="0"/>
              </w:tabs>
              <w:ind w:firstLine="720"/>
              <w:jc w:val="both"/>
              <w:rPr>
                <w:rFonts w:ascii="Times New Roman" w:hAnsi="Times New Roman"/>
                <w:kern w:val="28"/>
              </w:rPr>
            </w:pPr>
            <w:r w:rsidRPr="00167B20">
              <w:rPr>
                <w:rFonts w:ascii="Times New Roman" w:hAnsi="Times New Roman"/>
                <w:kern w:val="28"/>
              </w:rPr>
              <w:t xml:space="preserve">Основным средством реализации </w:t>
            </w:r>
            <w:proofErr w:type="spellStart"/>
            <w:r w:rsidRPr="00167B20">
              <w:rPr>
                <w:rFonts w:ascii="Times New Roman" w:hAnsi="Times New Roman"/>
                <w:kern w:val="28"/>
              </w:rPr>
              <w:t>деятельностного</w:t>
            </w:r>
            <w:proofErr w:type="spellEnd"/>
            <w:r w:rsidRPr="00167B20">
              <w:rPr>
                <w:rFonts w:ascii="Times New Roman" w:hAnsi="Times New Roman"/>
                <w:kern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167B20">
              <w:rPr>
                <w:rFonts w:ascii="Times New Roman" w:hAnsi="Times New Roman"/>
                <w:kern w:val="28"/>
              </w:rPr>
              <w:t>обучающихся</w:t>
            </w:r>
            <w:proofErr w:type="gramEnd"/>
            <w:r w:rsidRPr="00167B20">
              <w:rPr>
                <w:rFonts w:ascii="Times New Roman" w:hAnsi="Times New Roman"/>
                <w:kern w:val="28"/>
              </w:rPr>
              <w:t xml:space="preserve">, обеспечивающей овладение ими содержанием образования. </w:t>
            </w:r>
          </w:p>
          <w:p w:rsidR="00D25F21" w:rsidRPr="00167B20" w:rsidRDefault="00D25F21" w:rsidP="00D25F21">
            <w:pPr>
              <w:tabs>
                <w:tab w:val="left" w:pos="0"/>
              </w:tabs>
              <w:ind w:firstLine="720"/>
              <w:jc w:val="both"/>
              <w:rPr>
                <w:rFonts w:ascii="Times New Roman" w:hAnsi="Times New Roman"/>
                <w:kern w:val="28"/>
              </w:rPr>
            </w:pPr>
            <w:r w:rsidRPr="00167B20">
              <w:rPr>
                <w:rFonts w:ascii="Times New Roman" w:hAnsi="Times New Roman"/>
                <w:kern w:val="28"/>
              </w:rPr>
              <w:t xml:space="preserve">В контексте разработки АООП начального общего образования </w:t>
            </w:r>
            <w:proofErr w:type="gramStart"/>
            <w:r w:rsidRPr="00167B20">
              <w:rPr>
                <w:rFonts w:ascii="Times New Roman" w:hAnsi="Times New Roman"/>
                <w:kern w:val="28"/>
              </w:rPr>
              <w:t>обучающихся</w:t>
            </w:r>
            <w:proofErr w:type="gramEnd"/>
            <w:r w:rsidRPr="00167B20">
              <w:rPr>
                <w:rFonts w:ascii="Times New Roman" w:hAnsi="Times New Roman"/>
                <w:kern w:val="28"/>
              </w:rPr>
              <w:t xml:space="preserve"> с ТНР  реализация </w:t>
            </w:r>
            <w:proofErr w:type="spellStart"/>
            <w:r w:rsidRPr="00167B20">
              <w:rPr>
                <w:rFonts w:ascii="Times New Roman" w:hAnsi="Times New Roman"/>
                <w:kern w:val="28"/>
              </w:rPr>
              <w:t>деятельностного</w:t>
            </w:r>
            <w:proofErr w:type="spellEnd"/>
            <w:r w:rsidRPr="00167B20">
              <w:rPr>
                <w:rFonts w:ascii="Times New Roman" w:hAnsi="Times New Roman"/>
                <w:kern w:val="28"/>
              </w:rPr>
              <w:t xml:space="preserve"> подхода обеспечивает:</w:t>
            </w:r>
          </w:p>
          <w:p w:rsidR="00D25F21" w:rsidRPr="00167B20" w:rsidRDefault="00D25F21" w:rsidP="00D25F21">
            <w:pPr>
              <w:tabs>
                <w:tab w:val="left" w:pos="0"/>
              </w:tabs>
              <w:ind w:left="360" w:firstLine="349"/>
              <w:jc w:val="both"/>
              <w:rPr>
                <w:rFonts w:ascii="Times New Roman" w:hAnsi="Times New Roman"/>
                <w:kern w:val="28"/>
              </w:rPr>
            </w:pPr>
            <w:r w:rsidRPr="00167B20">
              <w:rPr>
                <w:rFonts w:ascii="Times New Roman" w:hAnsi="Times New Roman"/>
                <w:kern w:val="28"/>
              </w:rPr>
              <w:t>придание результатам образования социально и личностно значимого</w:t>
            </w:r>
          </w:p>
          <w:p w:rsidR="00D25F21" w:rsidRPr="00167B20" w:rsidRDefault="00D25F21" w:rsidP="00D25F21">
            <w:pPr>
              <w:tabs>
                <w:tab w:val="left" w:pos="0"/>
              </w:tabs>
              <w:ind w:firstLine="349"/>
              <w:jc w:val="both"/>
              <w:rPr>
                <w:rFonts w:ascii="Times New Roman" w:hAnsi="Times New Roman"/>
                <w:kern w:val="28"/>
              </w:rPr>
            </w:pPr>
            <w:r w:rsidRPr="00167B20">
              <w:rPr>
                <w:rFonts w:ascii="Times New Roman" w:hAnsi="Times New Roman"/>
                <w:kern w:val="28"/>
              </w:rPr>
              <w:t>характера;</w:t>
            </w:r>
          </w:p>
          <w:p w:rsidR="00D25F21" w:rsidRPr="00167B20" w:rsidRDefault="00D25F21" w:rsidP="00D25F21">
            <w:pPr>
              <w:tabs>
                <w:tab w:val="left" w:pos="0"/>
              </w:tabs>
              <w:ind w:firstLine="709"/>
              <w:jc w:val="both"/>
              <w:rPr>
                <w:rFonts w:ascii="Times New Roman" w:hAnsi="Times New Roman"/>
                <w:kern w:val="28"/>
              </w:rPr>
            </w:pPr>
            <w:r w:rsidRPr="00167B20">
              <w:rPr>
                <w:rFonts w:ascii="Times New Roman" w:hAnsi="Times New Roman"/>
                <w:kern w:val="28"/>
              </w:rPr>
              <w:t xml:space="preserve">прочное усвоение </w:t>
            </w:r>
            <w:proofErr w:type="gramStart"/>
            <w:r w:rsidRPr="00167B20">
              <w:rPr>
                <w:rFonts w:ascii="Times New Roman" w:hAnsi="Times New Roman"/>
                <w:kern w:val="28"/>
              </w:rPr>
              <w:t>обучающимися</w:t>
            </w:r>
            <w:proofErr w:type="gramEnd"/>
            <w:r w:rsidRPr="00167B20">
              <w:rPr>
                <w:rFonts w:ascii="Times New Roman" w:hAnsi="Times New Roman"/>
                <w:kern w:val="28"/>
              </w:rPr>
              <w:t xml:space="preserve"> знаний и опыта разнообразной деятельности и поведения, возможность их самостоятельного продвижения в изучаемых предметных областях;</w:t>
            </w:r>
          </w:p>
          <w:p w:rsidR="00D25F21" w:rsidRPr="00167B20" w:rsidRDefault="00D25F21" w:rsidP="00D25F21">
            <w:pPr>
              <w:tabs>
                <w:tab w:val="left" w:pos="0"/>
              </w:tabs>
              <w:ind w:left="360" w:firstLine="349"/>
              <w:jc w:val="both"/>
              <w:rPr>
                <w:rFonts w:ascii="Times New Roman" w:hAnsi="Times New Roman"/>
                <w:kern w:val="28"/>
              </w:rPr>
            </w:pPr>
            <w:r w:rsidRPr="00167B20">
              <w:rPr>
                <w:rFonts w:ascii="Times New Roman" w:hAnsi="Times New Roman"/>
                <w:kern w:val="28"/>
              </w:rPr>
              <w:t>существенное повышение мотивации и интереса к учению,</w:t>
            </w:r>
          </w:p>
          <w:p w:rsidR="00D25F21" w:rsidRPr="00167B20" w:rsidRDefault="00D25F21" w:rsidP="00D25F21">
            <w:pPr>
              <w:tabs>
                <w:tab w:val="left" w:pos="0"/>
              </w:tabs>
              <w:ind w:firstLine="709"/>
              <w:jc w:val="both"/>
              <w:rPr>
                <w:rFonts w:ascii="Times New Roman" w:hAnsi="Times New Roman"/>
                <w:kern w:val="28"/>
              </w:rPr>
            </w:pPr>
            <w:r w:rsidRPr="00167B20">
              <w:rPr>
                <w:rFonts w:ascii="Times New Roman" w:hAnsi="Times New Roman"/>
                <w:kern w:val="28"/>
              </w:rPr>
              <w:t>приобретению нового опыта деятельности и поведения;</w:t>
            </w:r>
          </w:p>
          <w:p w:rsidR="00D25F21" w:rsidRPr="00167B20" w:rsidRDefault="00D25F21" w:rsidP="00D25F21">
            <w:pPr>
              <w:tabs>
                <w:tab w:val="left" w:pos="0"/>
              </w:tabs>
              <w:ind w:firstLine="709"/>
              <w:jc w:val="both"/>
              <w:rPr>
                <w:rFonts w:ascii="Times New Roman" w:hAnsi="Times New Roman"/>
                <w:kern w:val="28"/>
              </w:rPr>
            </w:pPr>
            <w:r w:rsidRPr="00167B20">
              <w:rPr>
                <w:rFonts w:ascii="Times New Roman" w:hAnsi="Times New Roman"/>
                <w:kern w:val="28"/>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D25F21" w:rsidRPr="00167B20" w:rsidRDefault="00D25F21" w:rsidP="00D25F21">
            <w:pPr>
              <w:tabs>
                <w:tab w:val="left" w:pos="0"/>
              </w:tabs>
              <w:ind w:firstLine="709"/>
              <w:jc w:val="both"/>
              <w:rPr>
                <w:rFonts w:ascii="Times New Roman" w:hAnsi="Times New Roman"/>
                <w:kern w:val="28"/>
              </w:rPr>
            </w:pPr>
            <w:r w:rsidRPr="00167B20">
              <w:rPr>
                <w:rFonts w:ascii="Times New Roman" w:hAnsi="Times New Roman"/>
                <w:kern w:val="28"/>
              </w:rPr>
              <w:t xml:space="preserve">Ключевым условием реализации </w:t>
            </w:r>
            <w:proofErr w:type="spellStart"/>
            <w:r w:rsidRPr="00167B20">
              <w:rPr>
                <w:rFonts w:ascii="Times New Roman" w:hAnsi="Times New Roman"/>
                <w:kern w:val="28"/>
              </w:rPr>
              <w:t>деятельностного</w:t>
            </w:r>
            <w:proofErr w:type="spellEnd"/>
            <w:r w:rsidRPr="00167B20">
              <w:rPr>
                <w:rFonts w:ascii="Times New Roman" w:hAnsi="Times New Roman"/>
                <w:kern w:val="28"/>
              </w:rPr>
              <w:t xml:space="preserve">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w:t>
            </w:r>
            <w:proofErr w:type="gramStart"/>
            <w:r w:rsidRPr="00167B20">
              <w:rPr>
                <w:rFonts w:ascii="Times New Roman" w:hAnsi="Times New Roman"/>
                <w:kern w:val="28"/>
              </w:rPr>
              <w:t>на</w:t>
            </w:r>
            <w:proofErr w:type="gramEnd"/>
            <w:r w:rsidRPr="00167B20">
              <w:rPr>
                <w:rFonts w:ascii="Times New Roman" w:hAnsi="Times New Roman"/>
                <w:kern w:val="28"/>
              </w:rPr>
              <w:t xml:space="preserve"> личностно-ориентированные, проблемно-поискового характера. </w:t>
            </w:r>
          </w:p>
          <w:p w:rsidR="00D25F21" w:rsidRPr="00167B20" w:rsidRDefault="00D25F21" w:rsidP="00D25F21">
            <w:pPr>
              <w:tabs>
                <w:tab w:val="left" w:pos="0"/>
              </w:tabs>
              <w:ind w:firstLine="709"/>
              <w:jc w:val="both"/>
              <w:rPr>
                <w:rFonts w:ascii="Times New Roman" w:hAnsi="Times New Roman"/>
                <w:kern w:val="28"/>
              </w:rPr>
            </w:pPr>
            <w:r w:rsidRPr="00167B20">
              <w:rPr>
                <w:rFonts w:ascii="Times New Roman" w:hAnsi="Times New Roman"/>
                <w:b/>
                <w:i/>
                <w:kern w:val="28"/>
              </w:rPr>
              <w:t>Системный подход</w:t>
            </w:r>
            <w:r w:rsidRPr="00167B20">
              <w:rPr>
                <w:rFonts w:ascii="Times New Roman" w:hAnsi="Times New Roman"/>
                <w:kern w:val="28"/>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D25F21" w:rsidRPr="00167B20" w:rsidRDefault="00D25F21" w:rsidP="00D25F21">
            <w:pPr>
              <w:tabs>
                <w:tab w:val="left" w:pos="0"/>
              </w:tabs>
              <w:ind w:firstLine="720"/>
              <w:jc w:val="both"/>
              <w:rPr>
                <w:rFonts w:ascii="Times New Roman" w:hAnsi="Times New Roman"/>
                <w:kern w:val="28"/>
              </w:rPr>
            </w:pPr>
            <w:r w:rsidRPr="00167B20">
              <w:rPr>
                <w:rFonts w:ascii="Times New Roman" w:hAnsi="Times New Roman"/>
                <w:kern w:val="28"/>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D25F21" w:rsidRPr="00167B20" w:rsidRDefault="00D25F21" w:rsidP="00D25F21">
            <w:pPr>
              <w:tabs>
                <w:tab w:val="left" w:pos="0"/>
              </w:tabs>
              <w:ind w:firstLine="720"/>
              <w:jc w:val="both"/>
              <w:rPr>
                <w:rFonts w:ascii="Times New Roman" w:hAnsi="Times New Roman"/>
                <w:kern w:val="28"/>
              </w:rPr>
            </w:pPr>
            <w:r w:rsidRPr="00167B20">
              <w:rPr>
                <w:rFonts w:ascii="Times New Roman" w:hAnsi="Times New Roman"/>
                <w:kern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D25F21" w:rsidRPr="00167B20" w:rsidRDefault="00D25F21" w:rsidP="00D25F21">
            <w:pPr>
              <w:tabs>
                <w:tab w:val="left" w:pos="0"/>
              </w:tabs>
              <w:ind w:firstLine="720"/>
              <w:jc w:val="both"/>
              <w:rPr>
                <w:rFonts w:ascii="Times New Roman" w:hAnsi="Times New Roman"/>
                <w:kern w:val="28"/>
              </w:rPr>
            </w:pPr>
            <w:r w:rsidRPr="00167B20">
              <w:rPr>
                <w:rFonts w:ascii="Times New Roman" w:hAnsi="Times New Roman"/>
                <w:kern w:val="28"/>
              </w:rPr>
              <w:t xml:space="preserve">В контексте разработки АООП начального общего образования </w:t>
            </w:r>
            <w:proofErr w:type="gramStart"/>
            <w:r w:rsidRPr="00167B20">
              <w:rPr>
                <w:rFonts w:ascii="Times New Roman" w:hAnsi="Times New Roman"/>
                <w:kern w:val="28"/>
              </w:rPr>
              <w:t>обучающихся</w:t>
            </w:r>
            <w:proofErr w:type="gramEnd"/>
            <w:r w:rsidRPr="00167B20">
              <w:rPr>
                <w:rFonts w:ascii="Times New Roman" w:hAnsi="Times New Roman"/>
                <w:kern w:val="28"/>
              </w:rPr>
              <w:t xml:space="preserve"> с ТНР реализация системного подхода </w:t>
            </w:r>
            <w:r w:rsidRPr="00167B20">
              <w:rPr>
                <w:rFonts w:ascii="Times New Roman" w:hAnsi="Times New Roman"/>
                <w:kern w:val="28"/>
              </w:rPr>
              <w:lastRenderedPageBreak/>
              <w:t>обеспечивает:</w:t>
            </w:r>
          </w:p>
          <w:p w:rsidR="00D25F21" w:rsidRPr="00167B20" w:rsidRDefault="00D25F21" w:rsidP="00D25F21">
            <w:pPr>
              <w:tabs>
                <w:tab w:val="left" w:pos="0"/>
              </w:tabs>
              <w:ind w:firstLine="720"/>
              <w:jc w:val="both"/>
              <w:rPr>
                <w:rFonts w:ascii="Times New Roman" w:hAnsi="Times New Roman"/>
                <w:kern w:val="28"/>
              </w:rPr>
            </w:pPr>
            <w:r w:rsidRPr="00167B20">
              <w:rPr>
                <w:rFonts w:ascii="Times New Roman" w:hAnsi="Times New Roman"/>
                <w:kern w:val="28"/>
              </w:rPr>
              <w:t xml:space="preserve">тесную взаимосвязь в формировании </w:t>
            </w:r>
            <w:proofErr w:type="spellStart"/>
            <w:r w:rsidRPr="00167B20">
              <w:rPr>
                <w:rFonts w:ascii="Times New Roman" w:hAnsi="Times New Roman"/>
                <w:kern w:val="28"/>
              </w:rPr>
              <w:t>перцептивных</w:t>
            </w:r>
            <w:proofErr w:type="spellEnd"/>
            <w:r w:rsidRPr="00167B20">
              <w:rPr>
                <w:rFonts w:ascii="Times New Roman" w:hAnsi="Times New Roman"/>
                <w:kern w:val="28"/>
              </w:rPr>
              <w:t>, речевых и интеллектуальных предпосылок овладения учебными знаниями, действиями, умениями и навыками;</w:t>
            </w:r>
          </w:p>
          <w:p w:rsidR="00D25F21" w:rsidRPr="00167B20" w:rsidRDefault="00D25F21" w:rsidP="00D25F21">
            <w:pPr>
              <w:tabs>
                <w:tab w:val="left" w:pos="0"/>
              </w:tabs>
              <w:ind w:firstLine="720"/>
              <w:jc w:val="both"/>
              <w:rPr>
                <w:rFonts w:ascii="Times New Roman" w:hAnsi="Times New Roman"/>
                <w:kern w:val="28"/>
              </w:rPr>
            </w:pPr>
            <w:r w:rsidRPr="00167B20">
              <w:rPr>
                <w:rFonts w:ascii="Times New Roman" w:hAnsi="Times New Roman"/>
                <w:kern w:val="28"/>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D25F21" w:rsidRPr="00D25F21" w:rsidRDefault="00D25F21" w:rsidP="00D25F21">
            <w:pPr>
              <w:tabs>
                <w:tab w:val="left" w:pos="0"/>
              </w:tabs>
              <w:ind w:firstLine="720"/>
              <w:jc w:val="both"/>
              <w:rPr>
                <w:rFonts w:ascii="Times New Roman" w:hAnsi="Times New Roman"/>
                <w:kern w:val="28"/>
              </w:rPr>
            </w:pPr>
            <w:r w:rsidRPr="00167B20">
              <w:rPr>
                <w:rFonts w:ascii="Times New Roman" w:hAnsi="Times New Roman"/>
                <w:kern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D25F21" w:rsidRPr="00D25F21" w:rsidRDefault="00D25F21" w:rsidP="00D25F21">
            <w:pPr>
              <w:ind w:firstLine="708"/>
              <w:jc w:val="both"/>
              <w:rPr>
                <w:rFonts w:ascii="Times New Roman" w:hAnsi="Times New Roman"/>
                <w:b/>
              </w:rPr>
            </w:pPr>
            <w:r w:rsidRPr="00D25F21">
              <w:rPr>
                <w:rFonts w:ascii="Times New Roman" w:hAnsi="Times New Roman"/>
                <w:b/>
              </w:rPr>
              <w:t xml:space="preserve">1.1.3.Общая характеристика адаптированной основной общеобразовательной программы </w:t>
            </w:r>
            <w:proofErr w:type="gramStart"/>
            <w:r w:rsidRPr="00D25F21">
              <w:rPr>
                <w:rFonts w:ascii="Times New Roman" w:hAnsi="Times New Roman"/>
                <w:b/>
              </w:rPr>
              <w:t>обучающихся</w:t>
            </w:r>
            <w:proofErr w:type="gramEnd"/>
            <w:r w:rsidRPr="00D25F21">
              <w:rPr>
                <w:rFonts w:ascii="Times New Roman" w:hAnsi="Times New Roman"/>
                <w:b/>
              </w:rPr>
              <w:t xml:space="preserve"> с ТНР начального общего образования. </w:t>
            </w:r>
          </w:p>
          <w:p w:rsidR="00D25F21" w:rsidRPr="00167B20" w:rsidRDefault="00D25F21" w:rsidP="00D25F21">
            <w:pPr>
              <w:jc w:val="both"/>
              <w:rPr>
                <w:rFonts w:ascii="Times New Roman" w:hAnsi="Times New Roman"/>
              </w:rPr>
            </w:pPr>
            <w:r w:rsidRPr="00167B20">
              <w:rPr>
                <w:rFonts w:ascii="Times New Roman" w:hAnsi="Times New Roman"/>
              </w:rPr>
              <w:t>Вариант 5.1. п</w:t>
            </w:r>
            <w:r>
              <w:rPr>
                <w:rFonts w:ascii="Times New Roman" w:hAnsi="Times New Roman"/>
              </w:rPr>
              <w:t>редполагает, что обучающийся с НР получает образование, полностью соответствующее по</w:t>
            </w:r>
            <w:r w:rsidRPr="00167B20">
              <w:rPr>
                <w:rFonts w:ascii="Times New Roman" w:hAnsi="Times New Roman"/>
              </w:rPr>
              <w:t xml:space="preserve"> итого</w:t>
            </w:r>
            <w:r>
              <w:rPr>
                <w:rFonts w:ascii="Times New Roman" w:hAnsi="Times New Roman"/>
              </w:rPr>
              <w:t xml:space="preserve">вым   достижениям к моменту </w:t>
            </w:r>
            <w:r w:rsidRPr="00167B20">
              <w:rPr>
                <w:rFonts w:ascii="Times New Roman" w:hAnsi="Times New Roman"/>
              </w:rPr>
              <w:t>заверш</w:t>
            </w:r>
            <w:r>
              <w:rPr>
                <w:rFonts w:ascii="Times New Roman" w:hAnsi="Times New Roman"/>
              </w:rPr>
              <w:t xml:space="preserve">ения обучения образованию </w:t>
            </w:r>
            <w:r w:rsidRPr="00167B20">
              <w:rPr>
                <w:rFonts w:ascii="Times New Roman" w:hAnsi="Times New Roman"/>
              </w:rPr>
              <w:t>сверст</w:t>
            </w:r>
            <w:r>
              <w:rPr>
                <w:rFonts w:ascii="Times New Roman" w:hAnsi="Times New Roman"/>
              </w:rPr>
              <w:t xml:space="preserve">ников с нормальным речевым развитием, находясь в </w:t>
            </w:r>
            <w:r w:rsidRPr="00167B20">
              <w:rPr>
                <w:rFonts w:ascii="Times New Roman" w:hAnsi="Times New Roman"/>
              </w:rPr>
              <w:t xml:space="preserve">их </w:t>
            </w:r>
            <w:r>
              <w:rPr>
                <w:rFonts w:ascii="Times New Roman" w:hAnsi="Times New Roman"/>
              </w:rPr>
              <w:t xml:space="preserve"> среде и в те же сроки обучения. </w:t>
            </w:r>
            <w:r w:rsidRPr="00167B20">
              <w:rPr>
                <w:rFonts w:ascii="Times New Roman" w:hAnsi="Times New Roman"/>
              </w:rPr>
              <w:t xml:space="preserve">Срок освоения АООП НОО составляет 4 года. </w:t>
            </w:r>
          </w:p>
          <w:p w:rsidR="00D25F21" w:rsidRPr="00167B20" w:rsidRDefault="00D25F21" w:rsidP="00D25F21">
            <w:pPr>
              <w:jc w:val="both"/>
              <w:rPr>
                <w:rFonts w:ascii="Times New Roman" w:hAnsi="Times New Roman"/>
              </w:rPr>
            </w:pPr>
            <w:proofErr w:type="gramStart"/>
            <w:r>
              <w:rPr>
                <w:rFonts w:ascii="Times New Roman" w:hAnsi="Times New Roman"/>
              </w:rPr>
              <w:t xml:space="preserve">Вариант 5.1 предназначается для обучающихся с фонетико-фонематическим или фонетическим недоразвитием </w:t>
            </w:r>
            <w:r w:rsidRPr="00167B20">
              <w:rPr>
                <w:rFonts w:ascii="Times New Roman" w:hAnsi="Times New Roman"/>
              </w:rPr>
              <w:t>ре</w:t>
            </w:r>
            <w:r>
              <w:rPr>
                <w:rFonts w:ascii="Times New Roman" w:hAnsi="Times New Roman"/>
              </w:rPr>
              <w:t>чи (</w:t>
            </w:r>
            <w:proofErr w:type="spellStart"/>
            <w:r>
              <w:rPr>
                <w:rFonts w:ascii="Times New Roman" w:hAnsi="Times New Roman"/>
              </w:rPr>
              <w:t>дислалия</w:t>
            </w:r>
            <w:proofErr w:type="spellEnd"/>
            <w:r>
              <w:rPr>
                <w:rFonts w:ascii="Times New Roman" w:hAnsi="Times New Roman"/>
              </w:rPr>
              <w:t xml:space="preserve">; легкая степень выраженности </w:t>
            </w:r>
            <w:r w:rsidRPr="00167B20">
              <w:rPr>
                <w:rFonts w:ascii="Times New Roman" w:hAnsi="Times New Roman"/>
              </w:rPr>
              <w:t>дизарт</w:t>
            </w:r>
            <w:r>
              <w:rPr>
                <w:rFonts w:ascii="Times New Roman" w:hAnsi="Times New Roman"/>
              </w:rPr>
              <w:t xml:space="preserve">рии, заикания; </w:t>
            </w:r>
            <w:proofErr w:type="spellStart"/>
            <w:r w:rsidRPr="00167B20">
              <w:rPr>
                <w:rFonts w:ascii="Times New Roman" w:hAnsi="Times New Roman"/>
              </w:rPr>
              <w:t>ринол</w:t>
            </w:r>
            <w:r>
              <w:rPr>
                <w:rFonts w:ascii="Times New Roman" w:hAnsi="Times New Roman"/>
              </w:rPr>
              <w:t>алия</w:t>
            </w:r>
            <w:proofErr w:type="spellEnd"/>
            <w:r>
              <w:rPr>
                <w:rFonts w:ascii="Times New Roman" w:hAnsi="Times New Roman"/>
              </w:rPr>
              <w:t>), обучающихся с общим недоразвитием речи III -  IV  уровней речевого развития</w:t>
            </w:r>
            <w:r w:rsidRPr="00167B20">
              <w:rPr>
                <w:rFonts w:ascii="Times New Roman" w:hAnsi="Times New Roman"/>
              </w:rPr>
              <w:t xml:space="preserve"> </w:t>
            </w:r>
            <w:r>
              <w:rPr>
                <w:rFonts w:ascii="Times New Roman" w:hAnsi="Times New Roman"/>
              </w:rPr>
              <w:t xml:space="preserve">различного генеза (например, при минимальных </w:t>
            </w:r>
            <w:proofErr w:type="spellStart"/>
            <w:r>
              <w:rPr>
                <w:rFonts w:ascii="Times New Roman" w:hAnsi="Times New Roman"/>
              </w:rPr>
              <w:t>дизартрических</w:t>
            </w:r>
            <w:proofErr w:type="spellEnd"/>
            <w:r>
              <w:rPr>
                <w:rFonts w:ascii="Times New Roman" w:hAnsi="Times New Roman"/>
              </w:rPr>
              <w:t xml:space="preserve"> </w:t>
            </w:r>
            <w:r w:rsidRPr="00167B20">
              <w:rPr>
                <w:rFonts w:ascii="Times New Roman" w:hAnsi="Times New Roman"/>
              </w:rPr>
              <w:t>расст</w:t>
            </w:r>
            <w:r>
              <w:rPr>
                <w:rFonts w:ascii="Times New Roman" w:hAnsi="Times New Roman"/>
              </w:rPr>
              <w:t xml:space="preserve">ройствах, </w:t>
            </w:r>
            <w:proofErr w:type="spellStart"/>
            <w:r>
              <w:rPr>
                <w:rFonts w:ascii="Times New Roman" w:hAnsi="Times New Roman"/>
              </w:rPr>
              <w:t>ринолалиии</w:t>
            </w:r>
            <w:proofErr w:type="spellEnd"/>
            <w:r>
              <w:rPr>
                <w:rFonts w:ascii="Times New Roman" w:hAnsi="Times New Roman"/>
              </w:rPr>
              <w:t xml:space="preserve"> т.п.), у которых имеются </w:t>
            </w:r>
            <w:r w:rsidRPr="00167B20">
              <w:rPr>
                <w:rFonts w:ascii="Times New Roman" w:hAnsi="Times New Roman"/>
              </w:rPr>
              <w:t xml:space="preserve">нарушения </w:t>
            </w:r>
            <w:r>
              <w:rPr>
                <w:rFonts w:ascii="Times New Roman" w:hAnsi="Times New Roman"/>
              </w:rPr>
              <w:t xml:space="preserve">всех компонентов </w:t>
            </w:r>
            <w:r w:rsidRPr="00167B20">
              <w:rPr>
                <w:rFonts w:ascii="Times New Roman" w:hAnsi="Times New Roman"/>
              </w:rPr>
              <w:t xml:space="preserve">языка; для обучающихся с нарушениями чтения и письма.  </w:t>
            </w:r>
            <w:proofErr w:type="gramEnd"/>
          </w:p>
          <w:p w:rsidR="00D25F21" w:rsidRPr="00167B20" w:rsidRDefault="00D25F21" w:rsidP="00D25F21">
            <w:pPr>
              <w:ind w:firstLine="708"/>
              <w:jc w:val="both"/>
              <w:rPr>
                <w:rFonts w:ascii="Times New Roman" w:hAnsi="Times New Roman"/>
              </w:rPr>
            </w:pPr>
            <w:r w:rsidRPr="00167B20">
              <w:rPr>
                <w:rFonts w:ascii="Times New Roman" w:hAnsi="Times New Roman"/>
              </w:rPr>
              <w:t>Адаптация АООП НОО предполагает вв</w:t>
            </w:r>
            <w:r>
              <w:rPr>
                <w:rFonts w:ascii="Times New Roman" w:hAnsi="Times New Roman"/>
              </w:rPr>
              <w:t>едение четко ориентированных на удовлетворение</w:t>
            </w:r>
            <w:r w:rsidRPr="00167B20">
              <w:rPr>
                <w:rFonts w:ascii="Times New Roman" w:hAnsi="Times New Roman"/>
              </w:rPr>
              <w:t xml:space="preserve"> особых образовател</w:t>
            </w:r>
            <w:r>
              <w:rPr>
                <w:rFonts w:ascii="Times New Roman" w:hAnsi="Times New Roman"/>
              </w:rPr>
              <w:t xml:space="preserve">ьных  потребностей обучающихся с НР коррекционных мероприятий и </w:t>
            </w:r>
            <w:r w:rsidRPr="00167B20">
              <w:rPr>
                <w:rFonts w:ascii="Times New Roman" w:hAnsi="Times New Roman"/>
              </w:rPr>
              <w:t>требован</w:t>
            </w:r>
            <w:r>
              <w:rPr>
                <w:rFonts w:ascii="Times New Roman" w:hAnsi="Times New Roman"/>
              </w:rPr>
              <w:t>ий к результатам</w:t>
            </w:r>
            <w:r w:rsidRPr="00167B20">
              <w:rPr>
                <w:rFonts w:ascii="Times New Roman" w:hAnsi="Times New Roman"/>
              </w:rPr>
              <w:t xml:space="preserve"> осво</w:t>
            </w:r>
            <w:r>
              <w:rPr>
                <w:rFonts w:ascii="Times New Roman" w:hAnsi="Times New Roman"/>
              </w:rPr>
              <w:t>ения обучающимися  программы коррекционной работы. Обязательными условиями реализации АООП НОО обучающихся с НР</w:t>
            </w:r>
            <w:r w:rsidRPr="00167B20">
              <w:rPr>
                <w:rFonts w:ascii="Times New Roman" w:hAnsi="Times New Roman"/>
              </w:rPr>
              <w:t xml:space="preserve"> являются логопедическое сопровождение обучающихся, согласованная работа учителя-логопе</w:t>
            </w:r>
            <w:r>
              <w:rPr>
                <w:rFonts w:ascii="Times New Roman" w:hAnsi="Times New Roman"/>
              </w:rPr>
              <w:t xml:space="preserve">да с учителем начальных классов с учетом особых </w:t>
            </w:r>
            <w:r w:rsidRPr="00167B20">
              <w:rPr>
                <w:rFonts w:ascii="Times New Roman" w:hAnsi="Times New Roman"/>
              </w:rPr>
              <w:t xml:space="preserve">образовательных потребностей обучающихся. </w:t>
            </w:r>
          </w:p>
          <w:p w:rsidR="00D25F21" w:rsidRPr="00D25F21" w:rsidRDefault="00D25F21" w:rsidP="00D25F21">
            <w:pPr>
              <w:jc w:val="both"/>
              <w:rPr>
                <w:rFonts w:ascii="Times New Roman" w:hAnsi="Times New Roman"/>
                <w:b/>
              </w:rPr>
            </w:pPr>
            <w:r>
              <w:rPr>
                <w:rFonts w:ascii="Times New Roman" w:hAnsi="Times New Roman"/>
                <w:b/>
              </w:rPr>
              <w:t xml:space="preserve">           </w:t>
            </w:r>
            <w:r w:rsidRPr="00D25F21">
              <w:rPr>
                <w:rFonts w:ascii="Times New Roman" w:hAnsi="Times New Roman"/>
                <w:b/>
              </w:rPr>
              <w:t xml:space="preserve">1.1.4.Психолого-педагогическая характеристика </w:t>
            </w:r>
            <w:proofErr w:type="gramStart"/>
            <w:r w:rsidRPr="00D25F21">
              <w:rPr>
                <w:rFonts w:ascii="Times New Roman" w:hAnsi="Times New Roman"/>
                <w:b/>
              </w:rPr>
              <w:t>обучающихся</w:t>
            </w:r>
            <w:proofErr w:type="gramEnd"/>
            <w:r w:rsidRPr="00D25F21">
              <w:rPr>
                <w:rFonts w:ascii="Times New Roman" w:hAnsi="Times New Roman"/>
                <w:b/>
              </w:rPr>
              <w:t xml:space="preserve"> с ТНР различной степени тяжести.</w:t>
            </w:r>
          </w:p>
          <w:p w:rsidR="00D25F21" w:rsidRPr="00167B20" w:rsidRDefault="00D25F21" w:rsidP="00D25F21">
            <w:pPr>
              <w:ind w:firstLine="708"/>
              <w:jc w:val="both"/>
              <w:rPr>
                <w:rFonts w:ascii="Times New Roman" w:hAnsi="Times New Roman"/>
              </w:rPr>
            </w:pPr>
            <w:r>
              <w:rPr>
                <w:rFonts w:ascii="Times New Roman" w:hAnsi="Times New Roman"/>
              </w:rPr>
              <w:t>У детей</w:t>
            </w:r>
            <w:r w:rsidRPr="00167B20">
              <w:rPr>
                <w:rFonts w:ascii="Times New Roman" w:hAnsi="Times New Roman"/>
              </w:rPr>
              <w:t xml:space="preserve"> </w:t>
            </w:r>
            <w:r>
              <w:rPr>
                <w:rFonts w:ascii="Times New Roman" w:hAnsi="Times New Roman"/>
                <w:b/>
              </w:rPr>
              <w:t xml:space="preserve">с фонетико-фонематическим и фонетическим </w:t>
            </w:r>
            <w:r w:rsidRPr="00167B20">
              <w:rPr>
                <w:rFonts w:ascii="Times New Roman" w:hAnsi="Times New Roman"/>
                <w:b/>
              </w:rPr>
              <w:t>недоразвитием</w:t>
            </w:r>
            <w:r w:rsidRPr="00167B20">
              <w:rPr>
                <w:rFonts w:ascii="Times New Roman" w:hAnsi="Times New Roman"/>
              </w:rPr>
              <w:t xml:space="preserve"> (ФФНР) </w:t>
            </w:r>
            <w:r>
              <w:rPr>
                <w:rFonts w:ascii="Times New Roman" w:hAnsi="Times New Roman"/>
              </w:rPr>
              <w:t>речи наблюдается нарушение   процесса формирования произносительной системы родного языка вследствие дефектов восприятия и</w:t>
            </w:r>
            <w:r w:rsidRPr="00167B20">
              <w:rPr>
                <w:rFonts w:ascii="Times New Roman" w:hAnsi="Times New Roman"/>
              </w:rPr>
              <w:t xml:space="preserve"> произношения </w:t>
            </w:r>
            <w:r>
              <w:rPr>
                <w:rFonts w:ascii="Times New Roman" w:hAnsi="Times New Roman"/>
              </w:rPr>
              <w:t>фонем.        Отмечается незаконченность процессов</w:t>
            </w:r>
            <w:r w:rsidRPr="00167B20">
              <w:rPr>
                <w:rFonts w:ascii="Times New Roman" w:hAnsi="Times New Roman"/>
              </w:rPr>
              <w:t xml:space="preserve"> формирования </w:t>
            </w:r>
            <w:proofErr w:type="spellStart"/>
            <w:r w:rsidRPr="00167B20">
              <w:rPr>
                <w:rFonts w:ascii="Times New Roman" w:hAnsi="Times New Roman"/>
              </w:rPr>
              <w:t>артикулиро</w:t>
            </w:r>
            <w:r>
              <w:rPr>
                <w:rFonts w:ascii="Times New Roman" w:hAnsi="Times New Roman"/>
              </w:rPr>
              <w:t>вания</w:t>
            </w:r>
            <w:proofErr w:type="spellEnd"/>
            <w:r>
              <w:rPr>
                <w:rFonts w:ascii="Times New Roman" w:hAnsi="Times New Roman"/>
              </w:rPr>
              <w:t xml:space="preserve"> и</w:t>
            </w:r>
            <w:r w:rsidRPr="00167B20">
              <w:rPr>
                <w:rFonts w:ascii="Times New Roman" w:hAnsi="Times New Roman"/>
              </w:rPr>
              <w:t xml:space="preserve"> </w:t>
            </w:r>
            <w:r>
              <w:rPr>
                <w:rFonts w:ascii="Times New Roman" w:hAnsi="Times New Roman"/>
              </w:rPr>
              <w:t xml:space="preserve">восприятия </w:t>
            </w:r>
            <w:r w:rsidRPr="00167B20">
              <w:rPr>
                <w:rFonts w:ascii="Times New Roman" w:hAnsi="Times New Roman"/>
              </w:rPr>
              <w:t>з</w:t>
            </w:r>
            <w:r>
              <w:rPr>
                <w:rFonts w:ascii="Times New Roman" w:hAnsi="Times New Roman"/>
              </w:rPr>
              <w:t xml:space="preserve">вуков, отличающихся </w:t>
            </w:r>
            <w:r w:rsidRPr="00167B20">
              <w:rPr>
                <w:rFonts w:ascii="Times New Roman" w:hAnsi="Times New Roman"/>
              </w:rPr>
              <w:t>тонкими  акустик</w:t>
            </w:r>
            <w:r>
              <w:rPr>
                <w:rFonts w:ascii="Times New Roman" w:hAnsi="Times New Roman"/>
              </w:rPr>
              <w:t xml:space="preserve">о-артикуляторными признаками. </w:t>
            </w:r>
            <w:proofErr w:type="spellStart"/>
            <w:r w:rsidRPr="00167B20">
              <w:rPr>
                <w:rFonts w:ascii="Times New Roman" w:hAnsi="Times New Roman"/>
              </w:rPr>
              <w:t>Не</w:t>
            </w:r>
            <w:r>
              <w:rPr>
                <w:rFonts w:ascii="Times New Roman" w:hAnsi="Times New Roman"/>
              </w:rPr>
              <w:t>сформированность</w:t>
            </w:r>
            <w:proofErr w:type="spellEnd"/>
            <w:r>
              <w:rPr>
                <w:rFonts w:ascii="Times New Roman" w:hAnsi="Times New Roman"/>
              </w:rPr>
              <w:t xml:space="preserve"> произношения </w:t>
            </w:r>
            <w:r w:rsidRPr="00167B20">
              <w:rPr>
                <w:rFonts w:ascii="Times New Roman" w:hAnsi="Times New Roman"/>
              </w:rPr>
              <w:t>з</w:t>
            </w:r>
            <w:r>
              <w:rPr>
                <w:rFonts w:ascii="Times New Roman" w:hAnsi="Times New Roman"/>
              </w:rPr>
              <w:t xml:space="preserve">вуков крайне вариативна и может </w:t>
            </w:r>
            <w:r w:rsidRPr="00167B20">
              <w:rPr>
                <w:rFonts w:ascii="Times New Roman" w:hAnsi="Times New Roman"/>
              </w:rPr>
              <w:t>бы</w:t>
            </w:r>
            <w:r>
              <w:rPr>
                <w:rFonts w:ascii="Times New Roman" w:hAnsi="Times New Roman"/>
              </w:rPr>
              <w:t xml:space="preserve">ть   выражена в различных </w:t>
            </w:r>
            <w:r w:rsidRPr="00167B20">
              <w:rPr>
                <w:rFonts w:ascii="Times New Roman" w:hAnsi="Times New Roman"/>
              </w:rPr>
              <w:t xml:space="preserve">вариантах: </w:t>
            </w:r>
            <w:r>
              <w:rPr>
                <w:rFonts w:ascii="Times New Roman" w:hAnsi="Times New Roman"/>
              </w:rPr>
              <w:t xml:space="preserve">отсутствие, </w:t>
            </w:r>
            <w:proofErr w:type="gramStart"/>
            <w:r>
              <w:rPr>
                <w:rFonts w:ascii="Times New Roman" w:hAnsi="Times New Roman"/>
              </w:rPr>
              <w:t>замены</w:t>
            </w:r>
            <w:proofErr w:type="gramEnd"/>
            <w:r>
              <w:rPr>
                <w:rFonts w:ascii="Times New Roman" w:hAnsi="Times New Roman"/>
              </w:rPr>
              <w:t xml:space="preserve"> как правило, </w:t>
            </w:r>
            <w:r w:rsidRPr="00167B20">
              <w:rPr>
                <w:rFonts w:ascii="Times New Roman" w:hAnsi="Times New Roman"/>
              </w:rPr>
              <w:t>з</w:t>
            </w:r>
            <w:r>
              <w:rPr>
                <w:rFonts w:ascii="Times New Roman" w:hAnsi="Times New Roman"/>
              </w:rPr>
              <w:t xml:space="preserve">вуками простыми по </w:t>
            </w:r>
            <w:r w:rsidRPr="00167B20">
              <w:rPr>
                <w:rFonts w:ascii="Times New Roman" w:hAnsi="Times New Roman"/>
              </w:rPr>
              <w:t>артикуляции),</w:t>
            </w:r>
            <w:r>
              <w:rPr>
                <w:rFonts w:ascii="Times New Roman" w:hAnsi="Times New Roman"/>
              </w:rPr>
              <w:t xml:space="preserve"> </w:t>
            </w:r>
            <w:r w:rsidRPr="00167B20">
              <w:rPr>
                <w:rFonts w:ascii="Times New Roman" w:hAnsi="Times New Roman"/>
              </w:rPr>
              <w:t xml:space="preserve">смешение,  искаженное  произнесение </w:t>
            </w:r>
            <w:r>
              <w:rPr>
                <w:rFonts w:ascii="Times New Roman" w:hAnsi="Times New Roman"/>
              </w:rPr>
              <w:t xml:space="preserve">(не соответствующее нормам </w:t>
            </w:r>
            <w:r w:rsidRPr="00167B20">
              <w:rPr>
                <w:rFonts w:ascii="Times New Roman" w:hAnsi="Times New Roman"/>
              </w:rPr>
              <w:t xml:space="preserve">звуковой системы родного языка). </w:t>
            </w:r>
          </w:p>
          <w:p w:rsidR="00D25F21" w:rsidRPr="00167B20" w:rsidRDefault="00D25F21" w:rsidP="00D25F21">
            <w:pPr>
              <w:ind w:firstLine="708"/>
              <w:jc w:val="both"/>
              <w:rPr>
                <w:rFonts w:ascii="Times New Roman" w:hAnsi="Times New Roman"/>
              </w:rPr>
            </w:pPr>
            <w:r>
              <w:rPr>
                <w:rFonts w:ascii="Times New Roman" w:hAnsi="Times New Roman"/>
              </w:rPr>
              <w:t xml:space="preserve">Определяющим признаком фонематического недоразвития </w:t>
            </w:r>
            <w:r w:rsidRPr="00167B20">
              <w:rPr>
                <w:rFonts w:ascii="Times New Roman" w:hAnsi="Times New Roman"/>
              </w:rPr>
              <w:t xml:space="preserve">является </w:t>
            </w:r>
            <w:r>
              <w:rPr>
                <w:rFonts w:ascii="Times New Roman" w:hAnsi="Times New Roman"/>
              </w:rPr>
              <w:t>пониженная способность к</w:t>
            </w:r>
            <w:r w:rsidRPr="00167B20">
              <w:rPr>
                <w:rFonts w:ascii="Times New Roman" w:hAnsi="Times New Roman"/>
              </w:rPr>
              <w:t xml:space="preserve"> дифференциации  </w:t>
            </w:r>
            <w:r>
              <w:rPr>
                <w:rFonts w:ascii="Times New Roman" w:hAnsi="Times New Roman"/>
              </w:rPr>
              <w:t xml:space="preserve">  звуков, обеспечивающая восприятие фонемного состава родного языка, что негативно влияет</w:t>
            </w:r>
            <w:r w:rsidRPr="00167B20">
              <w:rPr>
                <w:rFonts w:ascii="Times New Roman" w:hAnsi="Times New Roman"/>
              </w:rPr>
              <w:t xml:space="preserve"> на овладение звуковым анализом. </w:t>
            </w:r>
          </w:p>
          <w:p w:rsidR="00D25F21" w:rsidRPr="00167B20" w:rsidRDefault="00D25F21" w:rsidP="00D25F21">
            <w:pPr>
              <w:ind w:firstLine="708"/>
              <w:jc w:val="both"/>
              <w:rPr>
                <w:rFonts w:ascii="Times New Roman" w:hAnsi="Times New Roman"/>
              </w:rPr>
            </w:pPr>
            <w:r>
              <w:rPr>
                <w:rFonts w:ascii="Times New Roman" w:hAnsi="Times New Roman"/>
              </w:rPr>
              <w:t xml:space="preserve">Фонетическое недоразвитие речи характеризуется нарушением формирования фонетической стороны </w:t>
            </w:r>
            <w:r w:rsidRPr="00167B20">
              <w:rPr>
                <w:rFonts w:ascii="Times New Roman" w:hAnsi="Times New Roman"/>
              </w:rPr>
              <w:t xml:space="preserve">речи </w:t>
            </w:r>
            <w:r>
              <w:rPr>
                <w:rFonts w:ascii="Times New Roman" w:hAnsi="Times New Roman"/>
              </w:rPr>
              <w:t xml:space="preserve">либо в    комплексе (что проявляется </w:t>
            </w:r>
            <w:r w:rsidRPr="00167B20">
              <w:rPr>
                <w:rFonts w:ascii="Times New Roman" w:hAnsi="Times New Roman"/>
              </w:rPr>
              <w:t>одновременно</w:t>
            </w:r>
            <w:r>
              <w:rPr>
                <w:rFonts w:ascii="Times New Roman" w:hAnsi="Times New Roman"/>
              </w:rPr>
              <w:t xml:space="preserve"> в искажении звуков, </w:t>
            </w:r>
            <w:proofErr w:type="spellStart"/>
            <w:r>
              <w:rPr>
                <w:rFonts w:ascii="Times New Roman" w:hAnsi="Times New Roman"/>
              </w:rPr>
              <w:t>звукослоговой</w:t>
            </w:r>
            <w:proofErr w:type="spellEnd"/>
            <w:r>
              <w:rPr>
                <w:rFonts w:ascii="Times New Roman" w:hAnsi="Times New Roman"/>
              </w:rPr>
              <w:t xml:space="preserve"> структуры слова, в </w:t>
            </w:r>
            <w:r w:rsidRPr="00167B20">
              <w:rPr>
                <w:rFonts w:ascii="Times New Roman" w:hAnsi="Times New Roman"/>
              </w:rPr>
              <w:t>просо</w:t>
            </w:r>
            <w:r>
              <w:rPr>
                <w:rFonts w:ascii="Times New Roman" w:hAnsi="Times New Roman"/>
              </w:rPr>
              <w:t>дических   нарушениях), либо</w:t>
            </w:r>
            <w:r w:rsidRPr="00167B20">
              <w:rPr>
                <w:rFonts w:ascii="Times New Roman" w:hAnsi="Times New Roman"/>
              </w:rPr>
              <w:t xml:space="preserve"> наруше</w:t>
            </w:r>
            <w:r>
              <w:rPr>
                <w:rFonts w:ascii="Times New Roman" w:hAnsi="Times New Roman"/>
              </w:rPr>
              <w:t xml:space="preserve">нием формирования отдельных </w:t>
            </w:r>
            <w:r w:rsidRPr="00167B20">
              <w:rPr>
                <w:rFonts w:ascii="Times New Roman" w:hAnsi="Times New Roman"/>
              </w:rPr>
              <w:t>компон</w:t>
            </w:r>
            <w:r>
              <w:rPr>
                <w:rFonts w:ascii="Times New Roman" w:hAnsi="Times New Roman"/>
              </w:rPr>
              <w:t>ентов фонетического строя речи (например,</w:t>
            </w:r>
            <w:r w:rsidRPr="00167B20">
              <w:rPr>
                <w:rFonts w:ascii="Times New Roman" w:hAnsi="Times New Roman"/>
              </w:rPr>
              <w:t xml:space="preserve"> </w:t>
            </w:r>
            <w:r>
              <w:rPr>
                <w:rFonts w:ascii="Times New Roman" w:hAnsi="Times New Roman"/>
              </w:rPr>
              <w:t xml:space="preserve">только звукопроизношения или звукопроизношения и </w:t>
            </w:r>
            <w:proofErr w:type="spellStart"/>
            <w:r>
              <w:rPr>
                <w:rFonts w:ascii="Times New Roman" w:hAnsi="Times New Roman"/>
              </w:rPr>
              <w:t>звукослоговой</w:t>
            </w:r>
            <w:proofErr w:type="spellEnd"/>
            <w:r>
              <w:rPr>
                <w:rFonts w:ascii="Times New Roman" w:hAnsi="Times New Roman"/>
              </w:rPr>
              <w:t xml:space="preserve"> структуры слова). Такие обучающиеся </w:t>
            </w:r>
            <w:proofErr w:type="gramStart"/>
            <w:r>
              <w:rPr>
                <w:rFonts w:ascii="Times New Roman" w:hAnsi="Times New Roman"/>
              </w:rPr>
              <w:t>хуже</w:t>
            </w:r>
            <w:proofErr w:type="gramEnd"/>
            <w:r>
              <w:rPr>
                <w:rFonts w:ascii="Times New Roman" w:hAnsi="Times New Roman"/>
              </w:rPr>
              <w:t xml:space="preserve"> чем их  сверстники запоминают речевой материал, с большим количеством ошибок </w:t>
            </w:r>
            <w:r w:rsidRPr="00167B20">
              <w:rPr>
                <w:rFonts w:ascii="Times New Roman" w:hAnsi="Times New Roman"/>
              </w:rPr>
              <w:t xml:space="preserve">выполняют </w:t>
            </w:r>
            <w:r>
              <w:rPr>
                <w:rFonts w:ascii="Times New Roman" w:hAnsi="Times New Roman"/>
              </w:rPr>
              <w:t>задания, связанные</w:t>
            </w:r>
            <w:r w:rsidRPr="00167B20">
              <w:rPr>
                <w:rFonts w:ascii="Times New Roman" w:hAnsi="Times New Roman"/>
              </w:rPr>
              <w:t xml:space="preserve"> с активной </w:t>
            </w:r>
            <w:r w:rsidRPr="00167B20">
              <w:rPr>
                <w:rFonts w:ascii="Times New Roman" w:hAnsi="Times New Roman"/>
              </w:rPr>
              <w:lastRenderedPageBreak/>
              <w:t xml:space="preserve">речевой деятельностью. </w:t>
            </w:r>
          </w:p>
          <w:p w:rsidR="00D25F21" w:rsidRPr="00167B20" w:rsidRDefault="00430F83" w:rsidP="00D25F21">
            <w:pPr>
              <w:ind w:firstLine="708"/>
              <w:jc w:val="both"/>
              <w:rPr>
                <w:rFonts w:ascii="Times New Roman" w:hAnsi="Times New Roman"/>
              </w:rPr>
            </w:pPr>
            <w:r>
              <w:rPr>
                <w:rFonts w:ascii="Times New Roman" w:hAnsi="Times New Roman"/>
              </w:rPr>
              <w:t>Обучающиеся с не резко выраженным</w:t>
            </w:r>
            <w:r w:rsidR="00D25F21" w:rsidRPr="00167B20">
              <w:rPr>
                <w:rFonts w:ascii="Times New Roman" w:hAnsi="Times New Roman"/>
              </w:rPr>
              <w:t xml:space="preserve"> </w:t>
            </w:r>
            <w:r>
              <w:rPr>
                <w:rFonts w:ascii="Times New Roman" w:hAnsi="Times New Roman"/>
                <w:b/>
              </w:rPr>
              <w:t xml:space="preserve">общим недоразвитием </w:t>
            </w:r>
            <w:r w:rsidR="00D25F21" w:rsidRPr="00167B20">
              <w:rPr>
                <w:rFonts w:ascii="Times New Roman" w:hAnsi="Times New Roman"/>
                <w:b/>
              </w:rPr>
              <w:t xml:space="preserve">речи (ОНР) </w:t>
            </w:r>
            <w:r>
              <w:rPr>
                <w:rFonts w:ascii="Times New Roman" w:hAnsi="Times New Roman"/>
              </w:rPr>
              <w:t xml:space="preserve">характеризуются </w:t>
            </w:r>
            <w:r w:rsidR="00D25F21" w:rsidRPr="00167B20">
              <w:rPr>
                <w:rFonts w:ascii="Times New Roman" w:hAnsi="Times New Roman"/>
              </w:rPr>
              <w:t>ос</w:t>
            </w:r>
            <w:r>
              <w:rPr>
                <w:rFonts w:ascii="Times New Roman" w:hAnsi="Times New Roman"/>
              </w:rPr>
              <w:t xml:space="preserve">таточными       явлениями недоразвития </w:t>
            </w:r>
            <w:r w:rsidR="00D25F21" w:rsidRPr="00167B20">
              <w:rPr>
                <w:rFonts w:ascii="Times New Roman" w:hAnsi="Times New Roman"/>
              </w:rPr>
              <w:t>лексико-грамматических и фонетико-фонематических компо</w:t>
            </w:r>
            <w:r>
              <w:rPr>
                <w:rFonts w:ascii="Times New Roman" w:hAnsi="Times New Roman"/>
              </w:rPr>
              <w:t xml:space="preserve">нентов языковой системы. У </w:t>
            </w:r>
            <w:r w:rsidR="00D25F21" w:rsidRPr="00167B20">
              <w:rPr>
                <w:rFonts w:ascii="Times New Roman" w:hAnsi="Times New Roman"/>
              </w:rPr>
              <w:t>таких      обучаю</w:t>
            </w:r>
            <w:r>
              <w:rPr>
                <w:rFonts w:ascii="Times New Roman" w:hAnsi="Times New Roman"/>
              </w:rPr>
              <w:t xml:space="preserve">щихся не отмечается выраженных </w:t>
            </w:r>
            <w:r w:rsidR="00D25F21" w:rsidRPr="00167B20">
              <w:rPr>
                <w:rFonts w:ascii="Times New Roman" w:hAnsi="Times New Roman"/>
              </w:rPr>
              <w:t xml:space="preserve">нарушений звукопроизношения. Нарушения </w:t>
            </w:r>
            <w:proofErr w:type="spellStart"/>
            <w:r w:rsidR="00D25F21" w:rsidRPr="00167B20">
              <w:rPr>
                <w:rFonts w:ascii="Times New Roman" w:hAnsi="Times New Roman"/>
              </w:rPr>
              <w:t>звуко</w:t>
            </w:r>
            <w:r w:rsidR="00BD4DE2">
              <w:rPr>
                <w:rFonts w:ascii="Times New Roman" w:hAnsi="Times New Roman"/>
              </w:rPr>
              <w:t>-</w:t>
            </w:r>
            <w:r w:rsidR="00D25F21" w:rsidRPr="00167B20">
              <w:rPr>
                <w:rFonts w:ascii="Times New Roman" w:hAnsi="Times New Roman"/>
              </w:rPr>
              <w:t>слогово</w:t>
            </w:r>
            <w:r>
              <w:rPr>
                <w:rFonts w:ascii="Times New Roman" w:hAnsi="Times New Roman"/>
              </w:rPr>
              <w:t>й</w:t>
            </w:r>
            <w:proofErr w:type="spellEnd"/>
            <w:r>
              <w:rPr>
                <w:rFonts w:ascii="Times New Roman" w:hAnsi="Times New Roman"/>
              </w:rPr>
              <w:t xml:space="preserve"> структуры слова проявляются в</w:t>
            </w:r>
            <w:r w:rsidR="00D25F21" w:rsidRPr="00167B20">
              <w:rPr>
                <w:rFonts w:ascii="Times New Roman" w:hAnsi="Times New Roman"/>
              </w:rPr>
              <w:t xml:space="preserve"> различ</w:t>
            </w:r>
            <w:r>
              <w:rPr>
                <w:rFonts w:ascii="Times New Roman" w:hAnsi="Times New Roman"/>
              </w:rPr>
              <w:t xml:space="preserve">ных вариантах искажения его </w:t>
            </w:r>
            <w:proofErr w:type="spellStart"/>
            <w:r>
              <w:rPr>
                <w:rFonts w:ascii="Times New Roman" w:hAnsi="Times New Roman"/>
              </w:rPr>
              <w:t>звуко</w:t>
            </w:r>
            <w:r w:rsidR="00BD4DE2">
              <w:rPr>
                <w:rFonts w:ascii="Times New Roman" w:hAnsi="Times New Roman"/>
              </w:rPr>
              <w:t>-</w:t>
            </w:r>
            <w:r>
              <w:rPr>
                <w:rFonts w:ascii="Times New Roman" w:hAnsi="Times New Roman"/>
              </w:rPr>
              <w:t>наполняемости</w:t>
            </w:r>
            <w:proofErr w:type="spellEnd"/>
            <w:r>
              <w:rPr>
                <w:rFonts w:ascii="Times New Roman" w:hAnsi="Times New Roman"/>
              </w:rPr>
              <w:t xml:space="preserve"> как на уровне отдельного</w:t>
            </w:r>
            <w:r w:rsidR="00D25F21" w:rsidRPr="00167B20">
              <w:rPr>
                <w:rFonts w:ascii="Times New Roman" w:hAnsi="Times New Roman"/>
              </w:rPr>
              <w:t xml:space="preserve"> </w:t>
            </w:r>
            <w:r>
              <w:rPr>
                <w:rFonts w:ascii="Times New Roman" w:hAnsi="Times New Roman"/>
              </w:rPr>
              <w:t>слога, так и слова.  Наряду с этим отмечается недостаточная внятность, выразительность речи, нечеткая дикция,</w:t>
            </w:r>
            <w:r w:rsidR="00D25F21" w:rsidRPr="00167B20">
              <w:rPr>
                <w:rFonts w:ascii="Times New Roman" w:hAnsi="Times New Roman"/>
              </w:rPr>
              <w:t xml:space="preserve"> создающие  впечатление общей  </w:t>
            </w:r>
            <w:proofErr w:type="spellStart"/>
            <w:r w:rsidR="00D25F21" w:rsidRPr="00167B20">
              <w:rPr>
                <w:rFonts w:ascii="Times New Roman" w:hAnsi="Times New Roman"/>
              </w:rPr>
              <w:t>смазан</w:t>
            </w:r>
            <w:r>
              <w:rPr>
                <w:rFonts w:ascii="Times New Roman" w:hAnsi="Times New Roman"/>
              </w:rPr>
              <w:t>ности</w:t>
            </w:r>
            <w:proofErr w:type="spellEnd"/>
            <w:r>
              <w:rPr>
                <w:rFonts w:ascii="Times New Roman" w:hAnsi="Times New Roman"/>
              </w:rPr>
              <w:t xml:space="preserve"> речи, смешение звуков, свидетельствующее о</w:t>
            </w:r>
            <w:r w:rsidR="00D25F21" w:rsidRPr="00167B20">
              <w:rPr>
                <w:rFonts w:ascii="Times New Roman" w:hAnsi="Times New Roman"/>
              </w:rPr>
              <w:t xml:space="preserve"> низко</w:t>
            </w:r>
            <w:r>
              <w:rPr>
                <w:rFonts w:ascii="Times New Roman" w:hAnsi="Times New Roman"/>
              </w:rPr>
              <w:t xml:space="preserve">м уровне </w:t>
            </w:r>
            <w:proofErr w:type="spellStart"/>
            <w:r>
              <w:rPr>
                <w:rFonts w:ascii="Times New Roman" w:hAnsi="Times New Roman"/>
              </w:rPr>
              <w:t>сформированности</w:t>
            </w:r>
            <w:proofErr w:type="spellEnd"/>
            <w:r>
              <w:rPr>
                <w:rFonts w:ascii="Times New Roman" w:hAnsi="Times New Roman"/>
              </w:rPr>
              <w:t xml:space="preserve"> </w:t>
            </w:r>
            <w:r w:rsidR="00D25F21" w:rsidRPr="00167B20">
              <w:rPr>
                <w:rFonts w:ascii="Times New Roman" w:hAnsi="Times New Roman"/>
              </w:rPr>
              <w:t>диффе</w:t>
            </w:r>
            <w:r>
              <w:rPr>
                <w:rFonts w:ascii="Times New Roman" w:hAnsi="Times New Roman"/>
              </w:rPr>
              <w:t xml:space="preserve">ренцированного    восприятия </w:t>
            </w:r>
            <w:r w:rsidR="00D25F21" w:rsidRPr="00167B20">
              <w:rPr>
                <w:rFonts w:ascii="Times New Roman" w:hAnsi="Times New Roman"/>
              </w:rPr>
              <w:t>фоне</w:t>
            </w:r>
            <w:r>
              <w:rPr>
                <w:rFonts w:ascii="Times New Roman" w:hAnsi="Times New Roman"/>
              </w:rPr>
              <w:t xml:space="preserve">м и являющееся важным показателем </w:t>
            </w:r>
            <w:proofErr w:type="spellStart"/>
            <w:r>
              <w:rPr>
                <w:rFonts w:ascii="Times New Roman" w:hAnsi="Times New Roman"/>
              </w:rPr>
              <w:t>незакончившегося</w:t>
            </w:r>
            <w:proofErr w:type="spellEnd"/>
            <w:r w:rsidR="00D25F21" w:rsidRPr="00167B20">
              <w:rPr>
                <w:rFonts w:ascii="Times New Roman" w:hAnsi="Times New Roman"/>
              </w:rPr>
              <w:t xml:space="preserve"> </w:t>
            </w:r>
            <w:r>
              <w:rPr>
                <w:rFonts w:ascii="Times New Roman" w:hAnsi="Times New Roman"/>
              </w:rPr>
              <w:t xml:space="preserve">процесса </w:t>
            </w:r>
            <w:proofErr w:type="spellStart"/>
            <w:r>
              <w:rPr>
                <w:rFonts w:ascii="Times New Roman" w:hAnsi="Times New Roman"/>
              </w:rPr>
              <w:t>фонемообразования</w:t>
            </w:r>
            <w:proofErr w:type="spellEnd"/>
            <w:r>
              <w:rPr>
                <w:rFonts w:ascii="Times New Roman" w:hAnsi="Times New Roman"/>
              </w:rPr>
              <w:t xml:space="preserve">. У </w:t>
            </w:r>
            <w:proofErr w:type="gramStart"/>
            <w:r w:rsidR="00D25F21" w:rsidRPr="00167B20">
              <w:rPr>
                <w:rFonts w:ascii="Times New Roman" w:hAnsi="Times New Roman"/>
              </w:rPr>
              <w:t>обучающихся</w:t>
            </w:r>
            <w:proofErr w:type="gramEnd"/>
            <w:r w:rsidR="00D25F21" w:rsidRPr="00167B20">
              <w:rPr>
                <w:rFonts w:ascii="Times New Roman" w:hAnsi="Times New Roman"/>
              </w:rPr>
              <w:t xml:space="preserve">   обнаружи</w:t>
            </w:r>
            <w:r>
              <w:rPr>
                <w:rFonts w:ascii="Times New Roman" w:hAnsi="Times New Roman"/>
              </w:rPr>
              <w:t>ваются отдельные нарушения</w:t>
            </w:r>
            <w:r w:rsidR="00D25F21" w:rsidRPr="00167B20">
              <w:rPr>
                <w:rFonts w:ascii="Times New Roman" w:hAnsi="Times New Roman"/>
              </w:rPr>
              <w:t xml:space="preserve"> смыслово</w:t>
            </w:r>
            <w:r>
              <w:rPr>
                <w:rFonts w:ascii="Times New Roman" w:hAnsi="Times New Roman"/>
              </w:rPr>
              <w:t>й стороны речи. Несмотря на разнообразный  предметный словарь, в</w:t>
            </w:r>
            <w:r w:rsidR="00D25F21" w:rsidRPr="00167B20">
              <w:rPr>
                <w:rFonts w:ascii="Times New Roman" w:hAnsi="Times New Roman"/>
              </w:rPr>
              <w:t xml:space="preserve"> нем отсутствуют </w:t>
            </w:r>
            <w:r>
              <w:rPr>
                <w:rFonts w:ascii="Times New Roman" w:hAnsi="Times New Roman"/>
              </w:rPr>
              <w:t xml:space="preserve">слова, обозначающие названия некоторых животных, </w:t>
            </w:r>
            <w:r w:rsidR="00D25F21" w:rsidRPr="00167B20">
              <w:rPr>
                <w:rFonts w:ascii="Times New Roman" w:hAnsi="Times New Roman"/>
              </w:rPr>
              <w:t>растений, профессий людей, частей тела. Обучающиеся склонны ис</w:t>
            </w:r>
            <w:r>
              <w:rPr>
                <w:rFonts w:ascii="Times New Roman" w:hAnsi="Times New Roman"/>
              </w:rPr>
              <w:t>пользовать типовые и сходные</w:t>
            </w:r>
            <w:r w:rsidR="00D25F21" w:rsidRPr="00167B20">
              <w:rPr>
                <w:rFonts w:ascii="Times New Roman" w:hAnsi="Times New Roman"/>
              </w:rPr>
              <w:t xml:space="preserve"> назв</w:t>
            </w:r>
            <w:r>
              <w:rPr>
                <w:rFonts w:ascii="Times New Roman" w:hAnsi="Times New Roman"/>
              </w:rPr>
              <w:t xml:space="preserve">ания, лишь приблизительно передающие </w:t>
            </w:r>
            <w:r w:rsidR="00D25F21" w:rsidRPr="00167B20">
              <w:rPr>
                <w:rFonts w:ascii="Times New Roman" w:hAnsi="Times New Roman"/>
              </w:rPr>
              <w:t>оригинальное значение слова. Лексические ошибки проявляются в заме</w:t>
            </w:r>
            <w:r>
              <w:rPr>
                <w:rFonts w:ascii="Times New Roman" w:hAnsi="Times New Roman"/>
              </w:rPr>
              <w:t>не слов, близких по ситуации, по значению, в смешении признаков. Выявляются   трудности передачи</w:t>
            </w:r>
            <w:r w:rsidR="00D25F21" w:rsidRPr="00167B20">
              <w:rPr>
                <w:rFonts w:ascii="Times New Roman" w:hAnsi="Times New Roman"/>
              </w:rPr>
              <w:t xml:space="preserve"> </w:t>
            </w:r>
            <w:proofErr w:type="gramStart"/>
            <w:r w:rsidR="00D25F21" w:rsidRPr="00167B20">
              <w:rPr>
                <w:rFonts w:ascii="Times New Roman" w:hAnsi="Times New Roman"/>
              </w:rPr>
              <w:t>обу</w:t>
            </w:r>
            <w:r>
              <w:rPr>
                <w:rFonts w:ascii="Times New Roman" w:hAnsi="Times New Roman"/>
              </w:rPr>
              <w:t>чающимися</w:t>
            </w:r>
            <w:proofErr w:type="gramEnd"/>
            <w:r>
              <w:rPr>
                <w:rFonts w:ascii="Times New Roman" w:hAnsi="Times New Roman"/>
              </w:rPr>
              <w:t xml:space="preserve"> системных связей и отношений,</w:t>
            </w:r>
            <w:r w:rsidR="00D25F21" w:rsidRPr="00167B20">
              <w:rPr>
                <w:rFonts w:ascii="Times New Roman" w:hAnsi="Times New Roman"/>
              </w:rPr>
              <w:t xml:space="preserve"> существующих внутри лексических групп. </w:t>
            </w:r>
            <w:proofErr w:type="gramStart"/>
            <w:r w:rsidR="00D25F21" w:rsidRPr="00167B20">
              <w:rPr>
                <w:rFonts w:ascii="Times New Roman" w:hAnsi="Times New Roman"/>
              </w:rPr>
              <w:t>Обучающиеся</w:t>
            </w:r>
            <w:proofErr w:type="gramEnd"/>
            <w:r w:rsidR="00D25F21" w:rsidRPr="00167B20">
              <w:rPr>
                <w:rFonts w:ascii="Times New Roman" w:hAnsi="Times New Roman"/>
              </w:rPr>
              <w:t xml:space="preserve"> плохо справляются с установлением синонимических и антонимических отношений, особенно на материале слов с абстрактным значением. </w:t>
            </w:r>
          </w:p>
          <w:p w:rsidR="00D25F21" w:rsidRPr="00167B20" w:rsidRDefault="00D25F21" w:rsidP="00D25F21">
            <w:pPr>
              <w:ind w:firstLine="708"/>
              <w:jc w:val="both"/>
              <w:rPr>
                <w:rFonts w:ascii="Times New Roman" w:hAnsi="Times New Roman"/>
              </w:rPr>
            </w:pPr>
            <w:r w:rsidRPr="00167B20">
              <w:rPr>
                <w:rFonts w:ascii="Times New Roman" w:hAnsi="Times New Roman"/>
              </w:rPr>
              <w:t>Недостаточность лексического строя речи проявляется в специ</w:t>
            </w:r>
            <w:r w:rsidR="00430F83">
              <w:rPr>
                <w:rFonts w:ascii="Times New Roman" w:hAnsi="Times New Roman"/>
              </w:rPr>
              <w:t xml:space="preserve">фических словообразовательных ошибках. </w:t>
            </w:r>
            <w:r w:rsidRPr="00167B20">
              <w:rPr>
                <w:rFonts w:ascii="Times New Roman" w:hAnsi="Times New Roman"/>
              </w:rPr>
              <w:t>Пр</w:t>
            </w:r>
            <w:r w:rsidR="00430F83">
              <w:rPr>
                <w:rFonts w:ascii="Times New Roman" w:hAnsi="Times New Roman"/>
              </w:rPr>
              <w:t xml:space="preserve">авильно    образуя слова, </w:t>
            </w:r>
            <w:r w:rsidRPr="00167B20">
              <w:rPr>
                <w:rFonts w:ascii="Times New Roman" w:hAnsi="Times New Roman"/>
              </w:rPr>
              <w:t>наиболее употребля</w:t>
            </w:r>
            <w:r w:rsidR="00430F83">
              <w:rPr>
                <w:rFonts w:ascii="Times New Roman" w:hAnsi="Times New Roman"/>
              </w:rPr>
              <w:t>емые в речевой практике,</w:t>
            </w:r>
            <w:r w:rsidRPr="00167B20">
              <w:rPr>
                <w:rFonts w:ascii="Times New Roman" w:hAnsi="Times New Roman"/>
              </w:rPr>
              <w:t xml:space="preserve"> они</w:t>
            </w:r>
            <w:r w:rsidR="00430F83">
              <w:rPr>
                <w:rFonts w:ascii="Times New Roman" w:hAnsi="Times New Roman"/>
              </w:rPr>
              <w:t xml:space="preserve"> по-прежнему затрудняются </w:t>
            </w:r>
            <w:r w:rsidRPr="00167B20">
              <w:rPr>
                <w:rFonts w:ascii="Times New Roman" w:hAnsi="Times New Roman"/>
              </w:rPr>
              <w:t>в</w:t>
            </w:r>
            <w:r w:rsidR="00430F83">
              <w:rPr>
                <w:rFonts w:ascii="Times New Roman" w:hAnsi="Times New Roman"/>
              </w:rPr>
              <w:t xml:space="preserve"> продуцировании более  редких, менее частотных вариантов.</w:t>
            </w:r>
            <w:r w:rsidRPr="00167B20">
              <w:rPr>
                <w:rFonts w:ascii="Times New Roman" w:hAnsi="Times New Roman"/>
              </w:rPr>
              <w:t xml:space="preserve"> Недор</w:t>
            </w:r>
            <w:r w:rsidR="00430F83">
              <w:rPr>
                <w:rFonts w:ascii="Times New Roman" w:hAnsi="Times New Roman"/>
              </w:rPr>
              <w:t xml:space="preserve">азвитие словообразовательных процессов, проявляющееся </w:t>
            </w:r>
            <w:r w:rsidRPr="00167B20">
              <w:rPr>
                <w:rFonts w:ascii="Times New Roman" w:hAnsi="Times New Roman"/>
              </w:rPr>
              <w:t>преимущественно в нарушении использования непродуктивных словообразовател</w:t>
            </w:r>
            <w:r w:rsidR="00430F83">
              <w:rPr>
                <w:rFonts w:ascii="Times New Roman" w:hAnsi="Times New Roman"/>
              </w:rPr>
              <w:t xml:space="preserve">ьных аффиксов, препятствует </w:t>
            </w:r>
            <w:r w:rsidRPr="00167B20">
              <w:rPr>
                <w:rFonts w:ascii="Times New Roman" w:hAnsi="Times New Roman"/>
              </w:rPr>
              <w:t xml:space="preserve">своевременному  </w:t>
            </w:r>
            <w:r w:rsidR="00430F83">
              <w:rPr>
                <w:rFonts w:ascii="Times New Roman" w:hAnsi="Times New Roman"/>
              </w:rPr>
              <w:t xml:space="preserve">   формированию навыков группировки однокоренных слов, подбора родственных слов и анализа</w:t>
            </w:r>
            <w:r w:rsidRPr="00167B20">
              <w:rPr>
                <w:rFonts w:ascii="Times New Roman" w:hAnsi="Times New Roman"/>
              </w:rPr>
              <w:t xml:space="preserve"> </w:t>
            </w:r>
            <w:r w:rsidR="00430F83">
              <w:rPr>
                <w:rFonts w:ascii="Times New Roman" w:hAnsi="Times New Roman"/>
              </w:rPr>
              <w:t>их состава, что впоследствии сказывается на</w:t>
            </w:r>
            <w:r w:rsidRPr="00167B20">
              <w:rPr>
                <w:rFonts w:ascii="Times New Roman" w:hAnsi="Times New Roman"/>
              </w:rPr>
              <w:t xml:space="preserve"> к</w:t>
            </w:r>
            <w:r w:rsidR="00430F83">
              <w:rPr>
                <w:rFonts w:ascii="Times New Roman" w:hAnsi="Times New Roman"/>
              </w:rPr>
              <w:t xml:space="preserve">ачестве овладения программой </w:t>
            </w:r>
            <w:r w:rsidRPr="00167B20">
              <w:rPr>
                <w:rFonts w:ascii="Times New Roman" w:hAnsi="Times New Roman"/>
              </w:rPr>
              <w:t xml:space="preserve">по русскому языку. </w:t>
            </w:r>
          </w:p>
          <w:p w:rsidR="00D25F21" w:rsidRPr="00167B20" w:rsidRDefault="00430F83" w:rsidP="00D25F21">
            <w:pPr>
              <w:ind w:firstLine="708"/>
              <w:jc w:val="both"/>
              <w:rPr>
                <w:rFonts w:ascii="Times New Roman" w:hAnsi="Times New Roman"/>
              </w:rPr>
            </w:pPr>
            <w:r>
              <w:rPr>
                <w:rFonts w:ascii="Times New Roman" w:hAnsi="Times New Roman"/>
              </w:rPr>
              <w:t xml:space="preserve">Недостаточный уровень </w:t>
            </w:r>
            <w:proofErr w:type="spellStart"/>
            <w:r>
              <w:rPr>
                <w:rFonts w:ascii="Times New Roman" w:hAnsi="Times New Roman"/>
              </w:rPr>
              <w:t>сформированности</w:t>
            </w:r>
            <w:proofErr w:type="spellEnd"/>
            <w:r>
              <w:rPr>
                <w:rFonts w:ascii="Times New Roman" w:hAnsi="Times New Roman"/>
              </w:rPr>
              <w:t xml:space="preserve"> лексических средств языка особенно </w:t>
            </w:r>
            <w:r w:rsidR="00D25F21" w:rsidRPr="00167B20">
              <w:rPr>
                <w:rFonts w:ascii="Times New Roman" w:hAnsi="Times New Roman"/>
              </w:rPr>
              <w:t xml:space="preserve">ярко </w:t>
            </w:r>
            <w:r>
              <w:rPr>
                <w:rFonts w:ascii="Times New Roman" w:hAnsi="Times New Roman"/>
              </w:rPr>
              <w:t>проявляется</w:t>
            </w:r>
            <w:r w:rsidR="00D25F21" w:rsidRPr="00167B20">
              <w:rPr>
                <w:rFonts w:ascii="Times New Roman" w:hAnsi="Times New Roman"/>
              </w:rPr>
              <w:t xml:space="preserve"> в</w:t>
            </w:r>
            <w:r>
              <w:rPr>
                <w:rFonts w:ascii="Times New Roman" w:hAnsi="Times New Roman"/>
              </w:rPr>
              <w:t xml:space="preserve"> понимании и  употреблении фраз,</w:t>
            </w:r>
            <w:r w:rsidR="00D25F21" w:rsidRPr="00167B20">
              <w:rPr>
                <w:rFonts w:ascii="Times New Roman" w:hAnsi="Times New Roman"/>
              </w:rPr>
              <w:t xml:space="preserve"> посл</w:t>
            </w:r>
            <w:r>
              <w:rPr>
                <w:rFonts w:ascii="Times New Roman" w:hAnsi="Times New Roman"/>
              </w:rPr>
              <w:t>овиц с переносным значением. В</w:t>
            </w:r>
            <w:r w:rsidR="00D25F21" w:rsidRPr="00167B20">
              <w:rPr>
                <w:rFonts w:ascii="Times New Roman" w:hAnsi="Times New Roman"/>
              </w:rPr>
              <w:t xml:space="preserve"> грамматич</w:t>
            </w:r>
            <w:r>
              <w:rPr>
                <w:rFonts w:ascii="Times New Roman" w:hAnsi="Times New Roman"/>
              </w:rPr>
              <w:t xml:space="preserve">еском оформлении речи часто встречаются </w:t>
            </w:r>
            <w:r w:rsidR="00D25F21" w:rsidRPr="00167B20">
              <w:rPr>
                <w:rFonts w:ascii="Times New Roman" w:hAnsi="Times New Roman"/>
              </w:rPr>
              <w:t>ошибки  в употреблении грамматических</w:t>
            </w:r>
            <w:r>
              <w:rPr>
                <w:rFonts w:ascii="Times New Roman" w:hAnsi="Times New Roman"/>
              </w:rPr>
              <w:t xml:space="preserve"> форм слова. Особую сложность для обучающихся </w:t>
            </w:r>
            <w:r w:rsidR="00D25F21" w:rsidRPr="00167B20">
              <w:rPr>
                <w:rFonts w:ascii="Times New Roman" w:hAnsi="Times New Roman"/>
              </w:rPr>
              <w:t>представляю</w:t>
            </w:r>
            <w:r>
              <w:rPr>
                <w:rFonts w:ascii="Times New Roman" w:hAnsi="Times New Roman"/>
              </w:rPr>
              <w:t xml:space="preserve">т конструкции с придаточными </w:t>
            </w:r>
            <w:r w:rsidR="00D25F21" w:rsidRPr="00167B20">
              <w:rPr>
                <w:rFonts w:ascii="Times New Roman" w:hAnsi="Times New Roman"/>
              </w:rPr>
              <w:t xml:space="preserve">предложениями, </w:t>
            </w:r>
            <w:r>
              <w:rPr>
                <w:rFonts w:ascii="Times New Roman" w:hAnsi="Times New Roman"/>
              </w:rPr>
              <w:t xml:space="preserve">что </w:t>
            </w:r>
            <w:r w:rsidR="00D25F21" w:rsidRPr="00167B20">
              <w:rPr>
                <w:rFonts w:ascii="Times New Roman" w:hAnsi="Times New Roman"/>
              </w:rPr>
              <w:t xml:space="preserve">выражается </w:t>
            </w:r>
            <w:r>
              <w:rPr>
                <w:rFonts w:ascii="Times New Roman" w:hAnsi="Times New Roman"/>
              </w:rPr>
              <w:t>в</w:t>
            </w:r>
            <w:r w:rsidR="00D25F21" w:rsidRPr="00167B20">
              <w:rPr>
                <w:rFonts w:ascii="Times New Roman" w:hAnsi="Times New Roman"/>
              </w:rPr>
              <w:t xml:space="preserve"> пропуске, </w:t>
            </w:r>
            <w:r>
              <w:rPr>
                <w:rFonts w:ascii="Times New Roman" w:hAnsi="Times New Roman"/>
              </w:rPr>
              <w:t xml:space="preserve">замене </w:t>
            </w:r>
            <w:r w:rsidR="00D25F21" w:rsidRPr="00167B20">
              <w:rPr>
                <w:rFonts w:ascii="Times New Roman" w:hAnsi="Times New Roman"/>
              </w:rPr>
              <w:t xml:space="preserve">союзов, инверсии. Лексико-грамматические средства языка у </w:t>
            </w:r>
            <w:proofErr w:type="gramStart"/>
            <w:r w:rsidR="00D25F21" w:rsidRPr="00167B20">
              <w:rPr>
                <w:rFonts w:ascii="Times New Roman" w:hAnsi="Times New Roman"/>
              </w:rPr>
              <w:t>обучающихся</w:t>
            </w:r>
            <w:proofErr w:type="gramEnd"/>
            <w:r w:rsidR="00D25F21" w:rsidRPr="00167B20">
              <w:rPr>
                <w:rFonts w:ascii="Times New Roman" w:hAnsi="Times New Roman"/>
              </w:rPr>
              <w:t xml:space="preserve"> сформированы неодинаково. С одной стороны, может отмечаться незначительное количество ошибок, которые носят непостоянный характер и сочетаютс</w:t>
            </w:r>
            <w:r>
              <w:rPr>
                <w:rFonts w:ascii="Times New Roman" w:hAnsi="Times New Roman"/>
              </w:rPr>
              <w:t>я с возможностью осуществления верного выбора при</w:t>
            </w:r>
            <w:r w:rsidR="00D25F21" w:rsidRPr="00167B20">
              <w:rPr>
                <w:rFonts w:ascii="Times New Roman" w:hAnsi="Times New Roman"/>
              </w:rPr>
              <w:t xml:space="preserve"> сравнении  правильного и неправильного о</w:t>
            </w:r>
            <w:r>
              <w:rPr>
                <w:rFonts w:ascii="Times New Roman" w:hAnsi="Times New Roman"/>
              </w:rPr>
              <w:t xml:space="preserve">тветов с другой – </w:t>
            </w:r>
            <w:r w:rsidR="00D25F21" w:rsidRPr="00167B20">
              <w:rPr>
                <w:rFonts w:ascii="Times New Roman" w:hAnsi="Times New Roman"/>
              </w:rPr>
              <w:t>устойчив</w:t>
            </w:r>
            <w:r>
              <w:rPr>
                <w:rFonts w:ascii="Times New Roman" w:hAnsi="Times New Roman"/>
              </w:rPr>
              <w:t xml:space="preserve">ый характер ошибок, особенно </w:t>
            </w:r>
            <w:r w:rsidR="00D25F21" w:rsidRPr="00167B20">
              <w:rPr>
                <w:rFonts w:ascii="Times New Roman" w:hAnsi="Times New Roman"/>
              </w:rPr>
              <w:t>в самос</w:t>
            </w:r>
            <w:r>
              <w:rPr>
                <w:rFonts w:ascii="Times New Roman" w:hAnsi="Times New Roman"/>
              </w:rPr>
              <w:t xml:space="preserve">тоятельной речи. Отличительной особенностью является своеобразие связной речи, характеризующееся нарушениями </w:t>
            </w:r>
            <w:r w:rsidR="00D25F21" w:rsidRPr="00167B20">
              <w:rPr>
                <w:rFonts w:ascii="Times New Roman" w:hAnsi="Times New Roman"/>
              </w:rPr>
              <w:t>логической       после</w:t>
            </w:r>
            <w:r>
              <w:rPr>
                <w:rFonts w:ascii="Times New Roman" w:hAnsi="Times New Roman"/>
              </w:rPr>
              <w:t xml:space="preserve">довательности, </w:t>
            </w:r>
            <w:proofErr w:type="spellStart"/>
            <w:r>
              <w:rPr>
                <w:rFonts w:ascii="Times New Roman" w:hAnsi="Times New Roman"/>
              </w:rPr>
              <w:t>застреванием</w:t>
            </w:r>
            <w:proofErr w:type="spellEnd"/>
            <w:r>
              <w:rPr>
                <w:rFonts w:ascii="Times New Roman" w:hAnsi="Times New Roman"/>
              </w:rPr>
              <w:t xml:space="preserve"> на</w:t>
            </w:r>
            <w:r w:rsidR="00D25F21" w:rsidRPr="00167B20">
              <w:rPr>
                <w:rFonts w:ascii="Times New Roman" w:hAnsi="Times New Roman"/>
              </w:rPr>
              <w:t xml:space="preserve"> второстеп</w:t>
            </w:r>
            <w:r>
              <w:rPr>
                <w:rFonts w:ascii="Times New Roman" w:hAnsi="Times New Roman"/>
              </w:rPr>
              <w:t xml:space="preserve">енных деталях, пропусками главных событий, повторами </w:t>
            </w:r>
            <w:r w:rsidR="00D25F21" w:rsidRPr="00167B20">
              <w:rPr>
                <w:rFonts w:ascii="Times New Roman" w:hAnsi="Times New Roman"/>
              </w:rPr>
              <w:t>отдельных  эпизо</w:t>
            </w:r>
            <w:r>
              <w:rPr>
                <w:rFonts w:ascii="Times New Roman" w:hAnsi="Times New Roman"/>
              </w:rPr>
              <w:t>дов при составлении рассказа</w:t>
            </w:r>
            <w:r w:rsidR="00D25F21" w:rsidRPr="00167B20">
              <w:rPr>
                <w:rFonts w:ascii="Times New Roman" w:hAnsi="Times New Roman"/>
              </w:rPr>
              <w:t xml:space="preserve"> на</w:t>
            </w:r>
            <w:r>
              <w:rPr>
                <w:rFonts w:ascii="Times New Roman" w:hAnsi="Times New Roman"/>
              </w:rPr>
              <w:t xml:space="preserve"> заданную тему, по картинке,</w:t>
            </w:r>
            <w:r w:rsidR="00D25F21" w:rsidRPr="00167B20">
              <w:rPr>
                <w:rFonts w:ascii="Times New Roman" w:hAnsi="Times New Roman"/>
              </w:rPr>
              <w:t xml:space="preserve"> по </w:t>
            </w:r>
            <w:r>
              <w:rPr>
                <w:rFonts w:ascii="Times New Roman" w:hAnsi="Times New Roman"/>
              </w:rPr>
              <w:t>серии сюжетных  картин. При рассказывании о  событиях из своей жизни, составлении рассказов на свободную</w:t>
            </w:r>
            <w:r w:rsidR="00D25F21" w:rsidRPr="00167B20">
              <w:rPr>
                <w:rFonts w:ascii="Times New Roman" w:hAnsi="Times New Roman"/>
              </w:rPr>
              <w:t xml:space="preserve"> тему</w:t>
            </w:r>
            <w:r>
              <w:rPr>
                <w:rFonts w:ascii="Times New Roman" w:hAnsi="Times New Roman"/>
              </w:rPr>
              <w:t xml:space="preserve"> с элементами творчества используются, в основном,    простые </w:t>
            </w:r>
            <w:r w:rsidR="00D25F21" w:rsidRPr="00167B20">
              <w:rPr>
                <w:rFonts w:ascii="Times New Roman" w:hAnsi="Times New Roman"/>
              </w:rPr>
              <w:t>малоинформативные предложения.</w:t>
            </w:r>
          </w:p>
          <w:p w:rsidR="00D25F21" w:rsidRPr="00167B20" w:rsidRDefault="00430F83" w:rsidP="00D25F21">
            <w:pPr>
              <w:ind w:firstLine="708"/>
              <w:jc w:val="both"/>
              <w:rPr>
                <w:rFonts w:ascii="Times New Roman" w:hAnsi="Times New Roman"/>
              </w:rPr>
            </w:pPr>
            <w:proofErr w:type="gramStart"/>
            <w:r>
              <w:rPr>
                <w:rFonts w:ascii="Times New Roman" w:hAnsi="Times New Roman"/>
              </w:rPr>
              <w:t xml:space="preserve">Наряду с расстройствами </w:t>
            </w:r>
            <w:r w:rsidR="00D25F21" w:rsidRPr="00167B20">
              <w:rPr>
                <w:rFonts w:ascii="Times New Roman" w:hAnsi="Times New Roman"/>
              </w:rPr>
              <w:t xml:space="preserve">устной </w:t>
            </w:r>
            <w:r>
              <w:rPr>
                <w:rFonts w:ascii="Times New Roman" w:hAnsi="Times New Roman"/>
              </w:rPr>
              <w:t>речи у обучающих</w:t>
            </w:r>
            <w:r w:rsidR="00BD4DE2">
              <w:rPr>
                <w:rFonts w:ascii="Times New Roman" w:hAnsi="Times New Roman"/>
              </w:rPr>
              <w:t xml:space="preserve"> </w:t>
            </w:r>
            <w:r>
              <w:rPr>
                <w:rFonts w:ascii="Times New Roman" w:hAnsi="Times New Roman"/>
              </w:rPr>
              <w:t xml:space="preserve">с  отмечаются разнообразные нарушения чтения и </w:t>
            </w:r>
            <w:r w:rsidR="00D25F21" w:rsidRPr="00167B20">
              <w:rPr>
                <w:rFonts w:ascii="Times New Roman" w:hAnsi="Times New Roman"/>
              </w:rPr>
              <w:t>письма,   проявляющие</w:t>
            </w:r>
            <w:r>
              <w:rPr>
                <w:rFonts w:ascii="Times New Roman" w:hAnsi="Times New Roman"/>
              </w:rPr>
              <w:t xml:space="preserve">ся в </w:t>
            </w:r>
            <w:r w:rsidR="00D25F21" w:rsidRPr="00167B20">
              <w:rPr>
                <w:rFonts w:ascii="Times New Roman" w:hAnsi="Times New Roman"/>
              </w:rPr>
              <w:t>стойких, повторяющихся, специфических ошибках при чтении и на письме, ме</w:t>
            </w:r>
            <w:r>
              <w:rPr>
                <w:rFonts w:ascii="Times New Roman" w:hAnsi="Times New Roman"/>
              </w:rPr>
              <w:t xml:space="preserve">ханизм возникновения   которых обусловлен недостаточной </w:t>
            </w:r>
            <w:proofErr w:type="spellStart"/>
            <w:r w:rsidR="00D25F21" w:rsidRPr="00167B20">
              <w:rPr>
                <w:rFonts w:ascii="Times New Roman" w:hAnsi="Times New Roman"/>
              </w:rPr>
              <w:t>сформированностью</w:t>
            </w:r>
            <w:proofErr w:type="spellEnd"/>
            <w:r w:rsidR="00D25F21" w:rsidRPr="00167B20">
              <w:rPr>
                <w:rFonts w:ascii="Times New Roman" w:hAnsi="Times New Roman"/>
              </w:rPr>
              <w:t xml:space="preserve"> базовых высших психических функций, обеспечивающих процессы </w:t>
            </w:r>
            <w:r>
              <w:rPr>
                <w:rFonts w:ascii="Times New Roman" w:hAnsi="Times New Roman"/>
              </w:rPr>
              <w:lastRenderedPageBreak/>
              <w:t xml:space="preserve">чтения </w:t>
            </w:r>
            <w:r w:rsidR="00D25F21" w:rsidRPr="00167B20">
              <w:rPr>
                <w:rFonts w:ascii="Times New Roman" w:hAnsi="Times New Roman"/>
              </w:rPr>
              <w:t xml:space="preserve">и письма в норме. </w:t>
            </w:r>
            <w:proofErr w:type="gramEnd"/>
          </w:p>
          <w:p w:rsidR="00D25F21" w:rsidRPr="00430F83" w:rsidRDefault="00D25F21" w:rsidP="00D25F21">
            <w:pPr>
              <w:jc w:val="both"/>
              <w:rPr>
                <w:rFonts w:ascii="Times New Roman" w:hAnsi="Times New Roman"/>
                <w:b/>
              </w:rPr>
            </w:pPr>
            <w:r w:rsidRPr="00430F83">
              <w:rPr>
                <w:rFonts w:ascii="Times New Roman" w:hAnsi="Times New Roman"/>
                <w:b/>
              </w:rPr>
              <w:t xml:space="preserve">1.1.5.Особые образовательные потребности </w:t>
            </w:r>
            <w:proofErr w:type="gramStart"/>
            <w:r w:rsidRPr="00430F83">
              <w:rPr>
                <w:rFonts w:ascii="Times New Roman" w:hAnsi="Times New Roman"/>
                <w:b/>
              </w:rPr>
              <w:t>обучающихся</w:t>
            </w:r>
            <w:proofErr w:type="gramEnd"/>
            <w:r w:rsidRPr="00430F83">
              <w:rPr>
                <w:rFonts w:ascii="Times New Roman" w:hAnsi="Times New Roman"/>
                <w:b/>
              </w:rPr>
              <w:t xml:space="preserve"> с ТНР </w:t>
            </w:r>
          </w:p>
          <w:p w:rsidR="00D25F21" w:rsidRPr="00167B20" w:rsidRDefault="009729A2" w:rsidP="00D25F21">
            <w:pPr>
              <w:ind w:firstLine="708"/>
              <w:jc w:val="both"/>
              <w:rPr>
                <w:rFonts w:ascii="Times New Roman" w:hAnsi="Times New Roman"/>
              </w:rPr>
            </w:pPr>
            <w:r>
              <w:rPr>
                <w:rFonts w:ascii="Times New Roman" w:hAnsi="Times New Roman"/>
              </w:rPr>
              <w:t xml:space="preserve">К особым образовательным потребностям, характерным </w:t>
            </w:r>
            <w:r w:rsidR="00D25F21" w:rsidRPr="00167B20">
              <w:rPr>
                <w:rFonts w:ascii="Times New Roman" w:hAnsi="Times New Roman"/>
              </w:rPr>
              <w:t xml:space="preserve">для </w:t>
            </w:r>
            <w:proofErr w:type="gramStart"/>
            <w:r w:rsidR="00D25F21" w:rsidRPr="00167B20">
              <w:rPr>
                <w:rFonts w:ascii="Times New Roman" w:hAnsi="Times New Roman"/>
              </w:rPr>
              <w:t>обучающихся</w:t>
            </w:r>
            <w:proofErr w:type="gramEnd"/>
            <w:r w:rsidR="00D25F21" w:rsidRPr="00167B20">
              <w:rPr>
                <w:rFonts w:ascii="Times New Roman" w:hAnsi="Times New Roman"/>
              </w:rPr>
              <w:t xml:space="preserve"> с ТНР относятся:  </w:t>
            </w:r>
          </w:p>
          <w:p w:rsidR="00D25F21" w:rsidRPr="00167B20" w:rsidRDefault="009729A2" w:rsidP="00D25F21">
            <w:pPr>
              <w:jc w:val="both"/>
              <w:rPr>
                <w:rFonts w:ascii="Times New Roman" w:hAnsi="Times New Roman"/>
              </w:rPr>
            </w:pPr>
            <w:r>
              <w:rPr>
                <w:rFonts w:ascii="Times New Roman" w:hAnsi="Times New Roman"/>
              </w:rPr>
              <w:t>-  выявление</w:t>
            </w:r>
            <w:r w:rsidR="00D25F21" w:rsidRPr="00167B20">
              <w:rPr>
                <w:rFonts w:ascii="Times New Roman" w:hAnsi="Times New Roman"/>
              </w:rPr>
              <w:t xml:space="preserve"> </w:t>
            </w:r>
            <w:r>
              <w:rPr>
                <w:rFonts w:ascii="Times New Roman" w:hAnsi="Times New Roman"/>
              </w:rPr>
              <w:t xml:space="preserve">в максимально раннем периоде обучения детей группы риска (совместно со </w:t>
            </w:r>
            <w:r w:rsidR="00D25F21" w:rsidRPr="00167B20">
              <w:rPr>
                <w:rFonts w:ascii="Times New Roman" w:hAnsi="Times New Roman"/>
              </w:rPr>
              <w:t>спец</w:t>
            </w:r>
            <w:r>
              <w:rPr>
                <w:rFonts w:ascii="Times New Roman" w:hAnsi="Times New Roman"/>
              </w:rPr>
              <w:t xml:space="preserve">иалистами </w:t>
            </w:r>
            <w:r w:rsidR="00D25F21" w:rsidRPr="00167B20">
              <w:rPr>
                <w:rFonts w:ascii="Times New Roman" w:hAnsi="Times New Roman"/>
              </w:rPr>
              <w:t xml:space="preserve">медицинского  профиля) </w:t>
            </w:r>
            <w:r>
              <w:rPr>
                <w:rFonts w:ascii="Times New Roman" w:hAnsi="Times New Roman"/>
              </w:rPr>
              <w:t xml:space="preserve">и </w:t>
            </w:r>
            <w:r w:rsidR="00D25F21" w:rsidRPr="00167B20">
              <w:rPr>
                <w:rFonts w:ascii="Times New Roman" w:hAnsi="Times New Roman"/>
              </w:rPr>
              <w:t xml:space="preserve">назначение логопедической помощи на этапе обнаружения первых признаков отклонения речевого развития; </w:t>
            </w:r>
          </w:p>
          <w:p w:rsidR="00D25F21" w:rsidRPr="00167B20" w:rsidRDefault="00D25F21" w:rsidP="00D25F21">
            <w:pPr>
              <w:jc w:val="both"/>
              <w:rPr>
                <w:rFonts w:ascii="Times New Roman" w:hAnsi="Times New Roman"/>
              </w:rPr>
            </w:pPr>
            <w:r w:rsidRPr="00167B20">
              <w:rPr>
                <w:rFonts w:ascii="Times New Roman" w:hAnsi="Times New Roman"/>
              </w:rPr>
              <w:t>- организация логопедической коррекции в соответствии с выявленным нарушением перед началом обучения в школе; преемстве</w:t>
            </w:r>
            <w:r w:rsidR="009729A2">
              <w:rPr>
                <w:rFonts w:ascii="Times New Roman" w:hAnsi="Times New Roman"/>
              </w:rPr>
              <w:t xml:space="preserve">нность содержания и методов </w:t>
            </w:r>
            <w:r w:rsidRPr="00167B20">
              <w:rPr>
                <w:rFonts w:ascii="Times New Roman" w:hAnsi="Times New Roman"/>
              </w:rPr>
              <w:t>дошк</w:t>
            </w:r>
            <w:r w:rsidR="009729A2">
              <w:rPr>
                <w:rFonts w:ascii="Times New Roman" w:hAnsi="Times New Roman"/>
              </w:rPr>
              <w:t xml:space="preserve">ольного и школьного образования и воспитания, ориентированных на  нормализацию или полное преодоление </w:t>
            </w:r>
            <w:r w:rsidRPr="00167B20">
              <w:rPr>
                <w:rFonts w:ascii="Times New Roman" w:hAnsi="Times New Roman"/>
              </w:rPr>
              <w:t xml:space="preserve">отклонений речевого и личностного развития; </w:t>
            </w:r>
          </w:p>
          <w:p w:rsidR="00D25F21" w:rsidRPr="00167B20" w:rsidRDefault="009729A2" w:rsidP="00D25F21">
            <w:pPr>
              <w:jc w:val="both"/>
              <w:rPr>
                <w:rFonts w:ascii="Times New Roman" w:hAnsi="Times New Roman"/>
              </w:rPr>
            </w:pPr>
            <w:r>
              <w:rPr>
                <w:rFonts w:ascii="Times New Roman" w:hAnsi="Times New Roman"/>
              </w:rPr>
              <w:t xml:space="preserve"> -  получение начального общего </w:t>
            </w:r>
            <w:r w:rsidR="00D25F21" w:rsidRPr="00167B20">
              <w:rPr>
                <w:rFonts w:ascii="Times New Roman" w:hAnsi="Times New Roman"/>
              </w:rPr>
              <w:t>о</w:t>
            </w:r>
            <w:r>
              <w:rPr>
                <w:rFonts w:ascii="Times New Roman" w:hAnsi="Times New Roman"/>
              </w:rPr>
              <w:t xml:space="preserve">бразования в условиях образовательных организаций </w:t>
            </w:r>
            <w:r w:rsidR="00D25F21" w:rsidRPr="00167B20">
              <w:rPr>
                <w:rFonts w:ascii="Times New Roman" w:hAnsi="Times New Roman"/>
              </w:rPr>
              <w:t xml:space="preserve">общего </w:t>
            </w:r>
            <w:r>
              <w:rPr>
                <w:rFonts w:ascii="Times New Roman" w:hAnsi="Times New Roman"/>
              </w:rPr>
              <w:t xml:space="preserve">или специального </w:t>
            </w:r>
            <w:r w:rsidR="00D25F21" w:rsidRPr="00167B20">
              <w:rPr>
                <w:rFonts w:ascii="Times New Roman" w:hAnsi="Times New Roman"/>
              </w:rPr>
              <w:t>типа,  адекватного образовательным</w:t>
            </w:r>
            <w:r>
              <w:rPr>
                <w:rFonts w:ascii="Times New Roman" w:hAnsi="Times New Roman"/>
              </w:rPr>
              <w:t xml:space="preserve"> потребностям обучающегося и</w:t>
            </w:r>
            <w:r w:rsidR="00D25F21" w:rsidRPr="00167B20">
              <w:rPr>
                <w:rFonts w:ascii="Times New Roman" w:hAnsi="Times New Roman"/>
              </w:rPr>
              <w:t xml:space="preserve"> степени </w:t>
            </w:r>
            <w:r>
              <w:rPr>
                <w:rFonts w:ascii="Times New Roman" w:hAnsi="Times New Roman"/>
              </w:rPr>
              <w:t xml:space="preserve">выраженности </w:t>
            </w:r>
            <w:r w:rsidR="00D25F21" w:rsidRPr="00167B20">
              <w:rPr>
                <w:rFonts w:ascii="Times New Roman" w:hAnsi="Times New Roman"/>
              </w:rPr>
              <w:t xml:space="preserve">его речевого недоразвития; </w:t>
            </w:r>
          </w:p>
          <w:p w:rsidR="00D25F21" w:rsidRPr="00167B20" w:rsidRDefault="00D25F21" w:rsidP="00D25F21">
            <w:pPr>
              <w:jc w:val="both"/>
              <w:rPr>
                <w:rFonts w:ascii="Times New Roman" w:hAnsi="Times New Roman"/>
              </w:rPr>
            </w:pPr>
            <w:r w:rsidRPr="00167B20">
              <w:rPr>
                <w:rFonts w:ascii="Times New Roman" w:hAnsi="Times New Roman"/>
              </w:rPr>
              <w:t>- обязательность непрерывности коррекционно-развива</w:t>
            </w:r>
            <w:r w:rsidR="009729A2">
              <w:rPr>
                <w:rFonts w:ascii="Times New Roman" w:hAnsi="Times New Roman"/>
              </w:rPr>
              <w:t>ющего процесса, реализуемого как через содержание предметных</w:t>
            </w:r>
            <w:r w:rsidRPr="00167B20">
              <w:rPr>
                <w:rFonts w:ascii="Times New Roman" w:hAnsi="Times New Roman"/>
              </w:rPr>
              <w:t xml:space="preserve"> </w:t>
            </w:r>
            <w:r w:rsidR="009729A2">
              <w:rPr>
                <w:rFonts w:ascii="Times New Roman" w:hAnsi="Times New Roman"/>
              </w:rPr>
              <w:t>и    коррекционно-развивающей областей и специальных курсов, так и в</w:t>
            </w:r>
            <w:r w:rsidRPr="00167B20">
              <w:rPr>
                <w:rFonts w:ascii="Times New Roman" w:hAnsi="Times New Roman"/>
              </w:rPr>
              <w:t xml:space="preserve"> процессе индивидуальной/подгрупповой логопедической работы; </w:t>
            </w:r>
          </w:p>
          <w:p w:rsidR="00D25F21" w:rsidRPr="00167B20" w:rsidRDefault="009729A2" w:rsidP="00D25F21">
            <w:pPr>
              <w:jc w:val="both"/>
              <w:rPr>
                <w:rFonts w:ascii="Times New Roman" w:hAnsi="Times New Roman"/>
              </w:rPr>
            </w:pPr>
            <w:r>
              <w:rPr>
                <w:rFonts w:ascii="Times New Roman" w:hAnsi="Times New Roman"/>
              </w:rPr>
              <w:t xml:space="preserve">- создание </w:t>
            </w:r>
            <w:r w:rsidR="00D25F21" w:rsidRPr="00167B20">
              <w:rPr>
                <w:rFonts w:ascii="Times New Roman" w:hAnsi="Times New Roman"/>
              </w:rPr>
              <w:t>условий,</w:t>
            </w:r>
            <w:r>
              <w:rPr>
                <w:rFonts w:ascii="Times New Roman" w:hAnsi="Times New Roman"/>
              </w:rPr>
              <w:t xml:space="preserve"> нормализующих/компенсирующих состояние высших психических функций, анализаторной,</w:t>
            </w:r>
            <w:r w:rsidR="00D25F21" w:rsidRPr="00167B20">
              <w:rPr>
                <w:rFonts w:ascii="Times New Roman" w:hAnsi="Times New Roman"/>
              </w:rPr>
              <w:t xml:space="preserve"> аналитико-синтетической  и регуляторной деятельности на основе обеспечения ком</w:t>
            </w:r>
            <w:r>
              <w:rPr>
                <w:rFonts w:ascii="Times New Roman" w:hAnsi="Times New Roman"/>
              </w:rPr>
              <w:t>плексного подхода при изучении</w:t>
            </w:r>
            <w:r w:rsidR="00D25F21" w:rsidRPr="00167B20">
              <w:rPr>
                <w:rFonts w:ascii="Times New Roman" w:hAnsi="Times New Roman"/>
              </w:rPr>
              <w:t xml:space="preserve"> обучающихс</w:t>
            </w:r>
            <w:r>
              <w:rPr>
                <w:rFonts w:ascii="Times New Roman" w:hAnsi="Times New Roman"/>
              </w:rPr>
              <w:t xml:space="preserve">я с речевыми нарушениями и </w:t>
            </w:r>
            <w:r w:rsidR="00D25F21" w:rsidRPr="00167B20">
              <w:rPr>
                <w:rFonts w:ascii="Times New Roman" w:hAnsi="Times New Roman"/>
              </w:rPr>
              <w:t>корре</w:t>
            </w:r>
            <w:r>
              <w:rPr>
                <w:rFonts w:ascii="Times New Roman" w:hAnsi="Times New Roman"/>
              </w:rPr>
              <w:t>кции этих нарушений;</w:t>
            </w:r>
          </w:p>
          <w:p w:rsidR="00D25F21" w:rsidRPr="00167B20" w:rsidRDefault="00D25F21" w:rsidP="00D25F21">
            <w:pPr>
              <w:jc w:val="both"/>
              <w:rPr>
                <w:rFonts w:ascii="Times New Roman" w:hAnsi="Times New Roman"/>
              </w:rPr>
            </w:pPr>
            <w:r w:rsidRPr="00167B20">
              <w:rPr>
                <w:rFonts w:ascii="Times New Roman" w:hAnsi="Times New Roman"/>
              </w:rPr>
              <w:t>- координация педагогических, психологических и медиц</w:t>
            </w:r>
            <w:r w:rsidR="009729A2">
              <w:rPr>
                <w:rFonts w:ascii="Times New Roman" w:hAnsi="Times New Roman"/>
              </w:rPr>
              <w:t xml:space="preserve">инских средств воздействия в процессе </w:t>
            </w:r>
            <w:proofErr w:type="spellStart"/>
            <w:r w:rsidR="009729A2">
              <w:rPr>
                <w:rFonts w:ascii="Times New Roman" w:hAnsi="Times New Roman"/>
              </w:rPr>
              <w:t>комплексног</w:t>
            </w:r>
            <w:proofErr w:type="spellEnd"/>
            <w:r w:rsidRPr="00167B20">
              <w:rPr>
                <w:rFonts w:ascii="Times New Roman" w:hAnsi="Times New Roman"/>
              </w:rPr>
              <w:t xml:space="preserve"> </w:t>
            </w:r>
            <w:proofErr w:type="spellStart"/>
            <w:r w:rsidRPr="00167B20">
              <w:rPr>
                <w:rFonts w:ascii="Times New Roman" w:hAnsi="Times New Roman"/>
              </w:rPr>
              <w:t>психолого-медико-педагогического</w:t>
            </w:r>
            <w:proofErr w:type="spellEnd"/>
            <w:r w:rsidRPr="00167B20">
              <w:rPr>
                <w:rFonts w:ascii="Times New Roman" w:hAnsi="Times New Roman"/>
              </w:rPr>
              <w:t xml:space="preserve"> сопровождения; </w:t>
            </w:r>
          </w:p>
          <w:p w:rsidR="00D25F21" w:rsidRPr="00167B20" w:rsidRDefault="009729A2" w:rsidP="00D25F21">
            <w:pPr>
              <w:jc w:val="both"/>
              <w:rPr>
                <w:rFonts w:ascii="Times New Roman" w:hAnsi="Times New Roman"/>
              </w:rPr>
            </w:pPr>
            <w:r>
              <w:rPr>
                <w:rFonts w:ascii="Times New Roman" w:hAnsi="Times New Roman"/>
              </w:rPr>
              <w:t xml:space="preserve">- получение комплекса медицинских услуг, </w:t>
            </w:r>
            <w:r w:rsidR="00D25F21" w:rsidRPr="00167B20">
              <w:rPr>
                <w:rFonts w:ascii="Times New Roman" w:hAnsi="Times New Roman"/>
              </w:rPr>
              <w:t xml:space="preserve">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 </w:t>
            </w:r>
          </w:p>
          <w:p w:rsidR="00D25F21" w:rsidRPr="00167B20" w:rsidRDefault="009729A2" w:rsidP="00D25F21">
            <w:pPr>
              <w:jc w:val="both"/>
              <w:rPr>
                <w:rFonts w:ascii="Times New Roman" w:hAnsi="Times New Roman"/>
              </w:rPr>
            </w:pPr>
            <w:r>
              <w:rPr>
                <w:rFonts w:ascii="Times New Roman" w:hAnsi="Times New Roman"/>
              </w:rPr>
              <w:t>- возможность адаптации  основной</w:t>
            </w:r>
            <w:r w:rsidR="00D25F21" w:rsidRPr="00167B20">
              <w:rPr>
                <w:rFonts w:ascii="Times New Roman" w:hAnsi="Times New Roman"/>
              </w:rPr>
              <w:t xml:space="preserve"> общеобразовательной  программы при изучении содержания учебных предметов по</w:t>
            </w:r>
            <w:r>
              <w:rPr>
                <w:rFonts w:ascii="Times New Roman" w:hAnsi="Times New Roman"/>
              </w:rPr>
              <w:t xml:space="preserve"> всем предметным областям с учетом</w:t>
            </w:r>
            <w:r w:rsidR="00D25F21" w:rsidRPr="00167B20">
              <w:rPr>
                <w:rFonts w:ascii="Times New Roman" w:hAnsi="Times New Roman"/>
              </w:rPr>
              <w:t xml:space="preserve"> необходимости </w:t>
            </w:r>
            <w:r>
              <w:rPr>
                <w:rFonts w:ascii="Times New Roman" w:hAnsi="Times New Roman"/>
              </w:rPr>
              <w:t>коррекции речевых нарушений и</w:t>
            </w:r>
            <w:r w:rsidR="00D25F21" w:rsidRPr="00167B20">
              <w:rPr>
                <w:rFonts w:ascii="Times New Roman" w:hAnsi="Times New Roman"/>
              </w:rPr>
              <w:t xml:space="preserve"> оптимизации коммуникативных навыков учащихся; </w:t>
            </w:r>
          </w:p>
          <w:p w:rsidR="00D25F21" w:rsidRPr="00167B20" w:rsidRDefault="00D25F21" w:rsidP="00D25F21">
            <w:pPr>
              <w:jc w:val="both"/>
              <w:rPr>
                <w:rFonts w:ascii="Times New Roman" w:hAnsi="Times New Roman"/>
              </w:rPr>
            </w:pPr>
            <w:r w:rsidRPr="00167B20">
              <w:rPr>
                <w:rFonts w:ascii="Times New Roman" w:hAnsi="Times New Roman"/>
              </w:rPr>
              <w:t xml:space="preserve">- </w:t>
            </w:r>
            <w:r w:rsidR="009729A2">
              <w:rPr>
                <w:rFonts w:ascii="Times New Roman" w:hAnsi="Times New Roman"/>
              </w:rPr>
              <w:t xml:space="preserve">гибкое варьирование организации процесса обучения путем расширения/сокращения содержания </w:t>
            </w:r>
            <w:r w:rsidRPr="00167B20">
              <w:rPr>
                <w:rFonts w:ascii="Times New Roman" w:hAnsi="Times New Roman"/>
              </w:rPr>
              <w:t>отдельны</w:t>
            </w:r>
            <w:r w:rsidR="009729A2">
              <w:rPr>
                <w:rFonts w:ascii="Times New Roman" w:hAnsi="Times New Roman"/>
              </w:rPr>
              <w:t xml:space="preserve">х </w:t>
            </w:r>
            <w:r w:rsidRPr="00167B20">
              <w:rPr>
                <w:rFonts w:ascii="Times New Roman" w:hAnsi="Times New Roman"/>
              </w:rPr>
              <w:t xml:space="preserve">предметных    </w:t>
            </w:r>
            <w:r w:rsidR="009729A2">
              <w:rPr>
                <w:rFonts w:ascii="Times New Roman" w:hAnsi="Times New Roman"/>
              </w:rPr>
              <w:t>областей, изменения  количества</w:t>
            </w:r>
            <w:r w:rsidRPr="00167B20">
              <w:rPr>
                <w:rFonts w:ascii="Times New Roman" w:hAnsi="Times New Roman"/>
              </w:rPr>
              <w:t xml:space="preserve"> у</w:t>
            </w:r>
            <w:r w:rsidR="009729A2">
              <w:rPr>
                <w:rFonts w:ascii="Times New Roman" w:hAnsi="Times New Roman"/>
              </w:rPr>
              <w:t>чебных часов и использования</w:t>
            </w:r>
            <w:r w:rsidRPr="00167B20">
              <w:rPr>
                <w:rFonts w:ascii="Times New Roman" w:hAnsi="Times New Roman"/>
              </w:rPr>
              <w:t xml:space="preserve"> соответствующих методик и технологий; </w:t>
            </w:r>
          </w:p>
          <w:p w:rsidR="00D25F21" w:rsidRPr="00167B20" w:rsidRDefault="009729A2" w:rsidP="00D25F21">
            <w:pPr>
              <w:jc w:val="both"/>
              <w:rPr>
                <w:rFonts w:ascii="Times New Roman" w:hAnsi="Times New Roman"/>
              </w:rPr>
            </w:pPr>
            <w:r>
              <w:rPr>
                <w:rFonts w:ascii="Times New Roman" w:hAnsi="Times New Roman"/>
              </w:rPr>
              <w:t>-  индивидуальный темп обучения и продвижения в</w:t>
            </w:r>
            <w:r w:rsidR="00D25F21" w:rsidRPr="00167B20">
              <w:rPr>
                <w:rFonts w:ascii="Times New Roman" w:hAnsi="Times New Roman"/>
              </w:rPr>
              <w:t xml:space="preserve"> образовательном пространстве для разных </w:t>
            </w:r>
            <w:proofErr w:type="gramStart"/>
            <w:r w:rsidR="00D25F21" w:rsidRPr="00167B20">
              <w:rPr>
                <w:rFonts w:ascii="Times New Roman" w:hAnsi="Times New Roman"/>
              </w:rPr>
              <w:t>категорий</w:t>
            </w:r>
            <w:proofErr w:type="gramEnd"/>
            <w:r w:rsidR="00D25F21" w:rsidRPr="00167B20">
              <w:rPr>
                <w:rFonts w:ascii="Times New Roman" w:hAnsi="Times New Roman"/>
              </w:rPr>
              <w:t xml:space="preserve"> обучающихся с ТНР; </w:t>
            </w:r>
          </w:p>
          <w:p w:rsidR="00D25F21" w:rsidRPr="00167B20" w:rsidRDefault="00D25F21" w:rsidP="00D25F21">
            <w:pPr>
              <w:jc w:val="both"/>
              <w:rPr>
                <w:rFonts w:ascii="Times New Roman" w:hAnsi="Times New Roman"/>
              </w:rPr>
            </w:pPr>
            <w:r w:rsidRPr="00167B20">
              <w:rPr>
                <w:rFonts w:ascii="Times New Roman" w:hAnsi="Times New Roman"/>
              </w:rPr>
              <w:t xml:space="preserve">- постоянный (пошаговый) мониторинг результативности </w:t>
            </w:r>
            <w:r w:rsidR="009729A2">
              <w:rPr>
                <w:rFonts w:ascii="Times New Roman" w:hAnsi="Times New Roman"/>
              </w:rPr>
              <w:t xml:space="preserve">образования и </w:t>
            </w:r>
            <w:proofErr w:type="spellStart"/>
            <w:r w:rsidR="009729A2">
              <w:rPr>
                <w:rFonts w:ascii="Times New Roman" w:hAnsi="Times New Roman"/>
              </w:rPr>
              <w:t>сформированности</w:t>
            </w:r>
            <w:proofErr w:type="spellEnd"/>
            <w:r w:rsidR="009729A2">
              <w:rPr>
                <w:rFonts w:ascii="Times New Roman" w:hAnsi="Times New Roman"/>
              </w:rPr>
              <w:t xml:space="preserve"> социальной компетенции    обучающихся, уровня и динамики развития речевых процессов, исходя из механизма </w:t>
            </w:r>
            <w:r w:rsidRPr="00167B20">
              <w:rPr>
                <w:rFonts w:ascii="Times New Roman" w:hAnsi="Times New Roman"/>
              </w:rPr>
              <w:t xml:space="preserve">речевого дефекта; </w:t>
            </w:r>
          </w:p>
          <w:p w:rsidR="00D25F21" w:rsidRPr="00167B20" w:rsidRDefault="00D25F21" w:rsidP="00D25F21">
            <w:pPr>
              <w:jc w:val="both"/>
              <w:rPr>
                <w:rFonts w:ascii="Times New Roman" w:hAnsi="Times New Roman"/>
              </w:rPr>
            </w:pPr>
            <w:r w:rsidRPr="00167B20">
              <w:rPr>
                <w:rFonts w:ascii="Times New Roman" w:hAnsi="Times New Roman"/>
              </w:rPr>
              <w:t>- применение специальных методов, приемов и с</w:t>
            </w:r>
            <w:r w:rsidR="009729A2">
              <w:rPr>
                <w:rFonts w:ascii="Times New Roman" w:hAnsi="Times New Roman"/>
              </w:rPr>
              <w:t xml:space="preserve">редств обучения, в том числе специализированных компьютерных    технологий, дидактических пособий, визуальных средств, обеспечивающих реализацию </w:t>
            </w:r>
            <w:r w:rsidRPr="00167B20">
              <w:rPr>
                <w:rFonts w:ascii="Times New Roman" w:hAnsi="Times New Roman"/>
              </w:rPr>
              <w:t xml:space="preserve">«обходных путей»  коррекционного  воздействия  на  речевые  процессы,  повышающих контроль за устной и письменной речью; </w:t>
            </w:r>
          </w:p>
          <w:p w:rsidR="00D25F21" w:rsidRPr="00167B20" w:rsidRDefault="00D25F21" w:rsidP="00D25F21">
            <w:pPr>
              <w:jc w:val="both"/>
              <w:rPr>
                <w:rFonts w:ascii="Times New Roman" w:hAnsi="Times New Roman"/>
              </w:rPr>
            </w:pPr>
            <w:r w:rsidRPr="00167B20">
              <w:rPr>
                <w:rFonts w:ascii="Times New Roman" w:hAnsi="Times New Roman"/>
              </w:rPr>
              <w:t xml:space="preserve">-  возможность  обучаться  на  дому  и/или  дистанционно  при  наличии медицинских показаний; </w:t>
            </w:r>
          </w:p>
          <w:p w:rsidR="00D25F21" w:rsidRPr="00167B20" w:rsidRDefault="00D25F21" w:rsidP="00D25F21">
            <w:pPr>
              <w:jc w:val="both"/>
              <w:rPr>
                <w:rFonts w:ascii="Times New Roman" w:hAnsi="Times New Roman"/>
              </w:rPr>
            </w:pPr>
            <w:r w:rsidRPr="00167B20">
              <w:rPr>
                <w:rFonts w:ascii="Times New Roman" w:hAnsi="Times New Roman"/>
              </w:rPr>
              <w:t xml:space="preserve">- профилактика и коррекция </w:t>
            </w:r>
            <w:proofErr w:type="spellStart"/>
            <w:r w:rsidRPr="00167B20">
              <w:rPr>
                <w:rFonts w:ascii="Times New Roman" w:hAnsi="Times New Roman"/>
              </w:rPr>
              <w:t>социокультурной</w:t>
            </w:r>
            <w:proofErr w:type="spellEnd"/>
            <w:r w:rsidRPr="00167B20">
              <w:rPr>
                <w:rFonts w:ascii="Times New Roman" w:hAnsi="Times New Roman"/>
              </w:rPr>
              <w:t xml:space="preserve"> и ш</w:t>
            </w:r>
            <w:r w:rsidR="009729A2">
              <w:rPr>
                <w:rFonts w:ascii="Times New Roman" w:hAnsi="Times New Roman"/>
              </w:rPr>
              <w:t xml:space="preserve">кольной </w:t>
            </w:r>
            <w:proofErr w:type="spellStart"/>
            <w:r w:rsidR="009729A2">
              <w:rPr>
                <w:rFonts w:ascii="Times New Roman" w:hAnsi="Times New Roman"/>
              </w:rPr>
              <w:t>дезадаптации</w:t>
            </w:r>
            <w:proofErr w:type="spellEnd"/>
            <w:r w:rsidR="009729A2">
              <w:rPr>
                <w:rFonts w:ascii="Times New Roman" w:hAnsi="Times New Roman"/>
              </w:rPr>
              <w:t xml:space="preserve"> путем максимального </w:t>
            </w:r>
            <w:r w:rsidRPr="00167B20">
              <w:rPr>
                <w:rFonts w:ascii="Times New Roman" w:hAnsi="Times New Roman"/>
              </w:rPr>
              <w:t xml:space="preserve">расширения      </w:t>
            </w:r>
            <w:r w:rsidR="009729A2">
              <w:rPr>
                <w:rFonts w:ascii="Times New Roman" w:hAnsi="Times New Roman"/>
              </w:rPr>
              <w:t xml:space="preserve">образовательного </w:t>
            </w:r>
            <w:r w:rsidRPr="00167B20">
              <w:rPr>
                <w:rFonts w:ascii="Times New Roman" w:hAnsi="Times New Roman"/>
              </w:rPr>
              <w:t xml:space="preserve">пространства, увеличения социальных контактов; обучения умению выбирать и применять адекватные коммуникативные стратегии и тактики; </w:t>
            </w:r>
          </w:p>
          <w:p w:rsidR="00C10710" w:rsidRPr="009729A2" w:rsidRDefault="00D25F21" w:rsidP="009729A2">
            <w:pPr>
              <w:jc w:val="both"/>
              <w:rPr>
                <w:rFonts w:ascii="Times New Roman" w:hAnsi="Times New Roman"/>
              </w:rPr>
            </w:pPr>
            <w:r w:rsidRPr="00167B20">
              <w:rPr>
                <w:rFonts w:ascii="Times New Roman" w:hAnsi="Times New Roman"/>
              </w:rPr>
              <w:lastRenderedPageBreak/>
              <w:t xml:space="preserve">-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 </w:t>
            </w:r>
          </w:p>
        </w:tc>
      </w:tr>
      <w:tr w:rsidR="00C10710" w:rsidRPr="004F672F" w:rsidTr="00D25F21">
        <w:tc>
          <w:tcPr>
            <w:tcW w:w="2552" w:type="dxa"/>
            <w:shd w:val="clear" w:color="auto" w:fill="auto"/>
          </w:tcPr>
          <w:p w:rsidR="00C10710" w:rsidRPr="00CC2001" w:rsidRDefault="00C10710" w:rsidP="00821916">
            <w:pPr>
              <w:rPr>
                <w:rFonts w:ascii="Times New Roman" w:hAnsi="Times New Roman"/>
                <w:b/>
              </w:rPr>
            </w:pPr>
            <w:r w:rsidRPr="00CC2001">
              <w:rPr>
                <w:rFonts w:ascii="Times New Roman" w:hAnsi="Times New Roman"/>
                <w:b/>
              </w:rPr>
              <w:lastRenderedPageBreak/>
              <w:t xml:space="preserve">1.2. Планируемые результаты освоения </w:t>
            </w:r>
            <w:proofErr w:type="gramStart"/>
            <w:r w:rsidRPr="00CC2001">
              <w:rPr>
                <w:rFonts w:ascii="Times New Roman" w:hAnsi="Times New Roman"/>
                <w:b/>
              </w:rPr>
              <w:t>обучающимися</w:t>
            </w:r>
            <w:proofErr w:type="gramEnd"/>
            <w:r w:rsidRPr="00CC2001">
              <w:rPr>
                <w:rFonts w:ascii="Times New Roman" w:hAnsi="Times New Roman"/>
                <w:b/>
              </w:rPr>
              <w:t xml:space="preserve"> АООП </w:t>
            </w:r>
          </w:p>
          <w:p w:rsidR="00C10710" w:rsidRPr="004F672F" w:rsidRDefault="00C10710" w:rsidP="00821916">
            <w:pPr>
              <w:jc w:val="center"/>
              <w:rPr>
                <w:rFonts w:ascii="Times New Roman" w:hAnsi="Times New Roman"/>
                <w:b/>
              </w:rPr>
            </w:pPr>
          </w:p>
        </w:tc>
        <w:tc>
          <w:tcPr>
            <w:tcW w:w="13183" w:type="dxa"/>
            <w:shd w:val="clear" w:color="auto" w:fill="auto"/>
          </w:tcPr>
          <w:p w:rsidR="009729A2" w:rsidRPr="00167B20" w:rsidRDefault="009729A2" w:rsidP="009729A2">
            <w:pPr>
              <w:pStyle w:val="afe"/>
              <w:spacing w:line="240" w:lineRule="auto"/>
              <w:ind w:firstLine="454"/>
              <w:rPr>
                <w:rFonts w:ascii="Times New Roman" w:hAnsi="Times New Roman"/>
                <w:sz w:val="24"/>
                <w:szCs w:val="24"/>
              </w:rPr>
            </w:pPr>
            <w:r w:rsidRPr="00167B20">
              <w:rPr>
                <w:rFonts w:ascii="Times New Roman" w:hAnsi="Times New Roman"/>
                <w:sz w:val="24"/>
                <w:szCs w:val="24"/>
              </w:rPr>
              <w:t>Планируемые результаты освоения адаптированной основной образовательной программы</w:t>
            </w:r>
            <w:r w:rsidRPr="00167B20">
              <w:rPr>
                <w:rFonts w:ascii="Times New Roman" w:hAnsi="Times New Roman"/>
                <w:b/>
                <w:sz w:val="24"/>
                <w:szCs w:val="24"/>
              </w:rPr>
              <w:t xml:space="preserve"> </w:t>
            </w:r>
            <w:r w:rsidRPr="00167B20">
              <w:rPr>
                <w:rFonts w:ascii="Times New Roman" w:hAnsi="Times New Roman"/>
                <w:color w:val="auto"/>
                <w:spacing w:val="-2"/>
                <w:sz w:val="24"/>
                <w:szCs w:val="24"/>
              </w:rPr>
              <w:t xml:space="preserve">представляют собой систему </w:t>
            </w:r>
            <w:r w:rsidRPr="00167B20">
              <w:rPr>
                <w:rFonts w:ascii="Times New Roman" w:hAnsi="Times New Roman"/>
                <w:b/>
                <w:bCs/>
                <w:iCs/>
                <w:color w:val="auto"/>
                <w:spacing w:val="-2"/>
                <w:sz w:val="24"/>
                <w:szCs w:val="24"/>
              </w:rPr>
              <w:t>обобщённых личностно ориен</w:t>
            </w:r>
            <w:r w:rsidRPr="00167B20">
              <w:rPr>
                <w:rFonts w:ascii="Times New Roman" w:hAnsi="Times New Roman"/>
                <w:b/>
                <w:bCs/>
                <w:iCs/>
                <w:color w:val="auto"/>
                <w:sz w:val="24"/>
                <w:szCs w:val="24"/>
              </w:rPr>
              <w:t>тированных целей образования</w:t>
            </w:r>
            <w:r w:rsidRPr="00167B20">
              <w:rPr>
                <w:rFonts w:ascii="Times New Roman" w:hAnsi="Times New Roman"/>
                <w:color w:val="auto"/>
                <w:sz w:val="24"/>
                <w:szCs w:val="24"/>
              </w:rPr>
              <w:t xml:space="preserve">, допускающих дальнейшее уточнение и конкретизацию, что обеспечивает определение </w:t>
            </w:r>
            <w:r w:rsidRPr="00167B20">
              <w:rPr>
                <w:rFonts w:ascii="Times New Roman" w:hAnsi="Times New Roman"/>
                <w:color w:val="auto"/>
                <w:spacing w:val="2"/>
                <w:sz w:val="24"/>
                <w:szCs w:val="24"/>
              </w:rPr>
              <w:t xml:space="preserve">и выявление всех составляющих планируемых результатов, </w:t>
            </w:r>
            <w:r w:rsidRPr="00167B20">
              <w:rPr>
                <w:rFonts w:ascii="Times New Roman" w:hAnsi="Times New Roman"/>
                <w:color w:val="auto"/>
                <w:spacing w:val="-2"/>
                <w:sz w:val="24"/>
                <w:szCs w:val="24"/>
              </w:rPr>
              <w:t xml:space="preserve">подлежащих формированию и оценке. Так как </w:t>
            </w:r>
            <w:proofErr w:type="gramStart"/>
            <w:r>
              <w:rPr>
                <w:rFonts w:ascii="Times New Roman" w:hAnsi="Times New Roman"/>
                <w:sz w:val="24"/>
                <w:szCs w:val="24"/>
              </w:rPr>
              <w:t>обучающийся</w:t>
            </w:r>
            <w:proofErr w:type="gramEnd"/>
            <w:r>
              <w:rPr>
                <w:rFonts w:ascii="Times New Roman" w:hAnsi="Times New Roman"/>
                <w:sz w:val="24"/>
                <w:szCs w:val="24"/>
              </w:rPr>
              <w:t xml:space="preserve"> с </w:t>
            </w:r>
            <w:r w:rsidRPr="00167B20">
              <w:rPr>
                <w:rFonts w:ascii="Times New Roman" w:hAnsi="Times New Roman"/>
                <w:sz w:val="24"/>
                <w:szCs w:val="24"/>
              </w:rPr>
              <w:t>Т</w:t>
            </w:r>
            <w:r>
              <w:rPr>
                <w:rFonts w:ascii="Times New Roman" w:hAnsi="Times New Roman"/>
                <w:sz w:val="24"/>
                <w:szCs w:val="24"/>
              </w:rPr>
              <w:t xml:space="preserve">НР получает образование, </w:t>
            </w:r>
            <w:r w:rsidRPr="00167B20">
              <w:rPr>
                <w:rFonts w:ascii="Times New Roman" w:hAnsi="Times New Roman"/>
                <w:sz w:val="24"/>
                <w:szCs w:val="24"/>
              </w:rPr>
              <w:t>пол</w:t>
            </w:r>
            <w:r>
              <w:rPr>
                <w:rFonts w:ascii="Times New Roman" w:hAnsi="Times New Roman"/>
                <w:sz w:val="24"/>
                <w:szCs w:val="24"/>
              </w:rPr>
              <w:t xml:space="preserve">ностью соответствующее по </w:t>
            </w:r>
            <w:r w:rsidRPr="00167B20">
              <w:rPr>
                <w:rFonts w:ascii="Times New Roman" w:hAnsi="Times New Roman"/>
                <w:sz w:val="24"/>
                <w:szCs w:val="24"/>
              </w:rPr>
              <w:t>итог</w:t>
            </w:r>
            <w:r>
              <w:rPr>
                <w:rFonts w:ascii="Times New Roman" w:hAnsi="Times New Roman"/>
                <w:sz w:val="24"/>
                <w:szCs w:val="24"/>
              </w:rPr>
              <w:t>овым достижениям к моменту</w:t>
            </w:r>
            <w:r w:rsidRPr="00167B20">
              <w:rPr>
                <w:rFonts w:ascii="Times New Roman" w:hAnsi="Times New Roman"/>
                <w:sz w:val="24"/>
                <w:szCs w:val="24"/>
              </w:rPr>
              <w:t xml:space="preserve"> заверше</w:t>
            </w:r>
            <w:r>
              <w:rPr>
                <w:rFonts w:ascii="Times New Roman" w:hAnsi="Times New Roman"/>
                <w:sz w:val="24"/>
                <w:szCs w:val="24"/>
              </w:rPr>
              <w:t xml:space="preserve">ния обучения образованию сверстников с </w:t>
            </w:r>
            <w:r w:rsidRPr="00167B20">
              <w:rPr>
                <w:rFonts w:ascii="Times New Roman" w:hAnsi="Times New Roman"/>
                <w:sz w:val="24"/>
                <w:szCs w:val="24"/>
              </w:rPr>
              <w:t>нормальным ре</w:t>
            </w:r>
            <w:r>
              <w:rPr>
                <w:rFonts w:ascii="Times New Roman" w:hAnsi="Times New Roman"/>
                <w:sz w:val="24"/>
                <w:szCs w:val="24"/>
              </w:rPr>
              <w:t>чевым развитием, находясь в их среде и в те же сроки</w:t>
            </w:r>
            <w:r w:rsidRPr="00167B20">
              <w:rPr>
                <w:rFonts w:ascii="Times New Roman" w:hAnsi="Times New Roman"/>
                <w:sz w:val="24"/>
                <w:szCs w:val="24"/>
              </w:rPr>
              <w:t xml:space="preserve"> обучения, планируемые результаты освоения АООП НОО совпадают с планируемыми результатами ООП НОО.</w:t>
            </w:r>
          </w:p>
          <w:p w:rsidR="009729A2" w:rsidRPr="00436287" w:rsidRDefault="009729A2" w:rsidP="009729A2">
            <w:pPr>
              <w:pStyle w:val="afe"/>
              <w:spacing w:line="240" w:lineRule="auto"/>
              <w:ind w:firstLine="454"/>
              <w:rPr>
                <w:rFonts w:ascii="Times New Roman" w:hAnsi="Times New Roman"/>
                <w:b/>
                <w:color w:val="auto"/>
                <w:sz w:val="24"/>
                <w:szCs w:val="24"/>
              </w:rPr>
            </w:pPr>
            <w:r w:rsidRPr="00436287">
              <w:rPr>
                <w:rFonts w:ascii="Times New Roman" w:hAnsi="Times New Roman"/>
                <w:b/>
                <w:color w:val="auto"/>
                <w:sz w:val="24"/>
                <w:szCs w:val="24"/>
              </w:rPr>
              <w:t>Планируемые результаты:</w:t>
            </w:r>
          </w:p>
          <w:p w:rsidR="009729A2" w:rsidRPr="00167B20" w:rsidRDefault="009729A2" w:rsidP="009729A2">
            <w:pPr>
              <w:pStyle w:val="aff0"/>
              <w:numPr>
                <w:ilvl w:val="0"/>
                <w:numId w:val="45"/>
              </w:numPr>
              <w:spacing w:line="240" w:lineRule="auto"/>
              <w:ind w:left="0"/>
              <w:rPr>
                <w:rFonts w:ascii="Times New Roman" w:hAnsi="Times New Roman"/>
                <w:color w:val="auto"/>
                <w:sz w:val="24"/>
                <w:szCs w:val="24"/>
              </w:rPr>
            </w:pPr>
            <w:r w:rsidRPr="00167B20">
              <w:rPr>
                <w:rFonts w:ascii="Times New Roman" w:hAnsi="Times New Roman"/>
                <w:color w:val="auto"/>
                <w:spacing w:val="4"/>
                <w:sz w:val="24"/>
                <w:szCs w:val="24"/>
              </w:rPr>
              <w:t>обеспечивают связь между требованиями ФГОС НОО,</w:t>
            </w:r>
            <w:r>
              <w:rPr>
                <w:rFonts w:ascii="Times New Roman" w:hAnsi="Times New Roman"/>
                <w:color w:val="auto"/>
                <w:spacing w:val="4"/>
                <w:sz w:val="24"/>
                <w:szCs w:val="24"/>
              </w:rPr>
              <w:t xml:space="preserve"> </w:t>
            </w:r>
            <w:r w:rsidRPr="00167B20">
              <w:rPr>
                <w:rFonts w:ascii="Times New Roman" w:hAnsi="Times New Roman"/>
                <w:color w:val="auto"/>
                <w:sz w:val="24"/>
                <w:szCs w:val="24"/>
              </w:rPr>
              <w:t xml:space="preserve">образовательной деятельностью и системой оценки результатов освоения адаптированной основной образовательной программы начального общего образования, уточняя и конкретизируя общее понимание личностных, </w:t>
            </w:r>
            <w:proofErr w:type="spellStart"/>
            <w:r w:rsidRPr="00167B20">
              <w:rPr>
                <w:rFonts w:ascii="Times New Roman" w:hAnsi="Times New Roman"/>
                <w:color w:val="auto"/>
                <w:sz w:val="24"/>
                <w:szCs w:val="24"/>
              </w:rPr>
              <w:t>метапредметных</w:t>
            </w:r>
            <w:proofErr w:type="spellEnd"/>
            <w:r w:rsidRPr="00167B20">
              <w:rPr>
                <w:rFonts w:ascii="Times New Roman" w:hAnsi="Times New Roman"/>
                <w:color w:val="auto"/>
                <w:sz w:val="24"/>
                <w:szCs w:val="24"/>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9729A2" w:rsidRPr="00167B20" w:rsidRDefault="009729A2" w:rsidP="009729A2">
            <w:pPr>
              <w:pStyle w:val="aff0"/>
              <w:numPr>
                <w:ilvl w:val="0"/>
                <w:numId w:val="45"/>
              </w:numPr>
              <w:spacing w:line="240" w:lineRule="auto"/>
              <w:ind w:left="0"/>
              <w:rPr>
                <w:rFonts w:ascii="Times New Roman" w:hAnsi="Times New Roman"/>
                <w:color w:val="auto"/>
                <w:sz w:val="24"/>
                <w:szCs w:val="24"/>
              </w:rPr>
            </w:pPr>
            <w:r w:rsidRPr="00167B20">
              <w:rPr>
                <w:rFonts w:ascii="Times New Roman" w:hAnsi="Times New Roman"/>
                <w:color w:val="auto"/>
                <w:sz w:val="24"/>
                <w:szCs w:val="24"/>
              </w:rPr>
              <w:t xml:space="preserve">являются содержательной и </w:t>
            </w:r>
            <w:proofErr w:type="spellStart"/>
            <w:r w:rsidRPr="00167B20">
              <w:rPr>
                <w:rFonts w:ascii="Times New Roman" w:hAnsi="Times New Roman"/>
                <w:color w:val="auto"/>
                <w:sz w:val="24"/>
                <w:szCs w:val="24"/>
              </w:rPr>
              <w:t>критериальной</w:t>
            </w:r>
            <w:proofErr w:type="spellEnd"/>
            <w:r w:rsidRPr="00167B20">
              <w:rPr>
                <w:rFonts w:ascii="Times New Roman" w:hAnsi="Times New Roman"/>
                <w:color w:val="auto"/>
                <w:sz w:val="24"/>
                <w:szCs w:val="24"/>
              </w:rPr>
              <w:t xml:space="preserve"> основой для </w:t>
            </w:r>
            <w:r w:rsidRPr="00167B20">
              <w:rPr>
                <w:rFonts w:ascii="Times New Roman" w:hAnsi="Times New Roman"/>
                <w:color w:val="auto"/>
                <w:spacing w:val="4"/>
                <w:sz w:val="24"/>
                <w:szCs w:val="24"/>
              </w:rPr>
              <w:t xml:space="preserve">разработки программ учебных предметов, курсов, </w:t>
            </w:r>
            <w:proofErr w:type="spellStart"/>
            <w:proofErr w:type="gramStart"/>
            <w:r w:rsidRPr="00167B20">
              <w:rPr>
                <w:rFonts w:ascii="Times New Roman" w:hAnsi="Times New Roman"/>
                <w:color w:val="auto"/>
                <w:spacing w:val="4"/>
                <w:sz w:val="24"/>
                <w:szCs w:val="24"/>
              </w:rPr>
              <w:t>учебно­</w:t>
            </w:r>
            <w:r w:rsidRPr="00167B20">
              <w:rPr>
                <w:rFonts w:ascii="Times New Roman" w:hAnsi="Times New Roman"/>
                <w:color w:val="auto"/>
                <w:sz w:val="24"/>
                <w:szCs w:val="24"/>
              </w:rPr>
              <w:t>методической</w:t>
            </w:r>
            <w:proofErr w:type="spellEnd"/>
            <w:proofErr w:type="gramEnd"/>
            <w:r w:rsidRPr="00167B20">
              <w:rPr>
                <w:rFonts w:ascii="Times New Roman" w:hAnsi="Times New Roman"/>
                <w:color w:val="auto"/>
                <w:sz w:val="24"/>
                <w:szCs w:val="24"/>
              </w:rPr>
              <w:t xml:space="preserve"> литературы, а также для системы оценки ка</w:t>
            </w:r>
            <w:r w:rsidRPr="00167B20">
              <w:rPr>
                <w:rFonts w:ascii="Times New Roman" w:hAnsi="Times New Roman"/>
                <w:color w:val="auto"/>
                <w:spacing w:val="2"/>
                <w:sz w:val="24"/>
                <w:szCs w:val="24"/>
              </w:rPr>
              <w:t xml:space="preserve">чества освоения обучающимися адаптированной основной образовательной </w:t>
            </w:r>
            <w:r w:rsidRPr="00167B20">
              <w:rPr>
                <w:rFonts w:ascii="Times New Roman" w:hAnsi="Times New Roman"/>
                <w:color w:val="auto"/>
                <w:sz w:val="24"/>
                <w:szCs w:val="24"/>
              </w:rPr>
              <w:t>программы начального общего образования.</w:t>
            </w:r>
          </w:p>
          <w:p w:rsidR="009729A2" w:rsidRPr="00167B20" w:rsidRDefault="009729A2" w:rsidP="009729A2">
            <w:pPr>
              <w:pStyle w:val="afe"/>
              <w:spacing w:line="240" w:lineRule="auto"/>
              <w:ind w:firstLine="454"/>
              <w:rPr>
                <w:rFonts w:ascii="Times New Roman" w:hAnsi="Times New Roman"/>
                <w:color w:val="auto"/>
                <w:sz w:val="24"/>
                <w:szCs w:val="24"/>
              </w:rPr>
            </w:pPr>
            <w:r w:rsidRPr="00167B20">
              <w:rPr>
                <w:rFonts w:ascii="Times New Roman" w:hAnsi="Times New Roman"/>
                <w:color w:val="auto"/>
                <w:sz w:val="24"/>
                <w:szCs w:val="24"/>
              </w:rPr>
              <w:t xml:space="preserve">В соответствии с </w:t>
            </w:r>
            <w:proofErr w:type="spellStart"/>
            <w:r w:rsidRPr="00167B20">
              <w:rPr>
                <w:rFonts w:ascii="Times New Roman" w:hAnsi="Times New Roman"/>
                <w:color w:val="auto"/>
                <w:sz w:val="24"/>
                <w:szCs w:val="24"/>
              </w:rPr>
              <w:t>системно­деятельностным</w:t>
            </w:r>
            <w:proofErr w:type="spellEnd"/>
            <w:r w:rsidRPr="00167B20">
              <w:rPr>
                <w:rFonts w:ascii="Times New Roman" w:hAnsi="Times New Roman"/>
                <w:color w:val="auto"/>
                <w:sz w:val="24"/>
                <w:szCs w:val="24"/>
              </w:rPr>
              <w:t xml:space="preserve"> подходом содержание планируемых результатов описывает и характеризует обобщённые способы действий с учебным материалом</w:t>
            </w:r>
            <w:r w:rsidRPr="00167B20">
              <w:rPr>
                <w:rFonts w:ascii="Times New Roman" w:hAnsi="Times New Roman"/>
                <w:iCs/>
                <w:color w:val="auto"/>
                <w:sz w:val="24"/>
                <w:szCs w:val="24"/>
              </w:rPr>
              <w:t xml:space="preserve">, </w:t>
            </w:r>
            <w:r w:rsidRPr="00167B20">
              <w:rPr>
                <w:rFonts w:ascii="Times New Roman" w:hAnsi="Times New Roman"/>
                <w:color w:val="auto"/>
                <w:sz w:val="24"/>
                <w:szCs w:val="24"/>
              </w:rPr>
              <w:t xml:space="preserve">позволяющие обучающимся успешно решать учебные и </w:t>
            </w:r>
            <w:proofErr w:type="spellStart"/>
            <w:proofErr w:type="gramStart"/>
            <w:r w:rsidRPr="00167B20">
              <w:rPr>
                <w:rFonts w:ascii="Times New Roman" w:hAnsi="Times New Roman"/>
                <w:color w:val="auto"/>
                <w:sz w:val="24"/>
                <w:szCs w:val="24"/>
              </w:rPr>
              <w:t>учебно­практические</w:t>
            </w:r>
            <w:proofErr w:type="spellEnd"/>
            <w:proofErr w:type="gramEnd"/>
            <w:r w:rsidRPr="00167B20">
              <w:rPr>
                <w:rFonts w:ascii="Times New Roman" w:hAnsi="Times New Roman"/>
                <w:color w:val="auto"/>
                <w:sz w:val="24"/>
                <w:szCs w:val="24"/>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9729A2" w:rsidRPr="00167B20" w:rsidRDefault="009729A2" w:rsidP="009729A2">
            <w:pPr>
              <w:pStyle w:val="afe"/>
              <w:spacing w:line="240" w:lineRule="auto"/>
              <w:ind w:firstLine="454"/>
              <w:rPr>
                <w:rFonts w:ascii="Times New Roman" w:hAnsi="Times New Roman"/>
                <w:b/>
                <w:bCs/>
                <w:color w:val="auto"/>
                <w:spacing w:val="2"/>
                <w:sz w:val="24"/>
                <w:szCs w:val="24"/>
              </w:rPr>
            </w:pPr>
            <w:r w:rsidRPr="00167B20">
              <w:rPr>
                <w:rFonts w:ascii="Times New Roman" w:hAnsi="Times New Roman"/>
                <w:color w:val="auto"/>
                <w:spacing w:val="2"/>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167B20">
              <w:rPr>
                <w:rFonts w:ascii="Times New Roman" w:hAnsi="Times New Roman"/>
                <w:iCs/>
                <w:color w:val="auto"/>
                <w:spacing w:val="2"/>
                <w:sz w:val="24"/>
                <w:szCs w:val="24"/>
              </w:rPr>
              <w:t>опорный характер,</w:t>
            </w:r>
            <w:r w:rsidRPr="00167B20">
              <w:rPr>
                <w:rFonts w:ascii="Times New Roman" w:hAnsi="Times New Roman"/>
                <w:color w:val="auto"/>
                <w:spacing w:val="2"/>
                <w:sz w:val="24"/>
                <w:szCs w:val="24"/>
              </w:rPr>
              <w:t xml:space="preserve"> т.</w:t>
            </w:r>
            <w:r w:rsidRPr="00167B20">
              <w:rPr>
                <w:rFonts w:ascii="Times New Roman" w:hAnsi="Times New Roman"/>
                <w:color w:val="auto"/>
                <w:spacing w:val="2"/>
                <w:sz w:val="24"/>
                <w:szCs w:val="24"/>
              </w:rPr>
              <w:t> </w:t>
            </w:r>
            <w:r w:rsidRPr="00167B20">
              <w:rPr>
                <w:rFonts w:ascii="Times New Roman" w:hAnsi="Times New Roman"/>
                <w:color w:val="auto"/>
                <w:spacing w:val="2"/>
                <w:sz w:val="24"/>
                <w:szCs w:val="24"/>
              </w:rPr>
              <w:t>е. служащий основой для последующего обучения.</w:t>
            </w:r>
          </w:p>
          <w:p w:rsidR="009729A2" w:rsidRPr="00167B20" w:rsidRDefault="009729A2" w:rsidP="009729A2">
            <w:pPr>
              <w:pStyle w:val="afe"/>
              <w:spacing w:line="240" w:lineRule="auto"/>
              <w:ind w:firstLine="454"/>
              <w:rPr>
                <w:rFonts w:ascii="Times New Roman" w:hAnsi="Times New Roman"/>
                <w:color w:val="auto"/>
                <w:sz w:val="24"/>
                <w:szCs w:val="24"/>
              </w:rPr>
            </w:pPr>
            <w:r w:rsidRPr="00167B20">
              <w:rPr>
                <w:rFonts w:ascii="Times New Roman" w:hAnsi="Times New Roman"/>
                <w:b/>
                <w:bCs/>
                <w:color w:val="auto"/>
                <w:sz w:val="24"/>
                <w:szCs w:val="24"/>
              </w:rPr>
              <w:t xml:space="preserve">Структура планируемых результатов </w:t>
            </w:r>
            <w:r w:rsidRPr="00167B20">
              <w:rPr>
                <w:rFonts w:ascii="Times New Roman" w:hAnsi="Times New Roman"/>
                <w:color w:val="auto"/>
                <w:sz w:val="24"/>
                <w:szCs w:val="24"/>
              </w:rPr>
              <w:t>учитывает необходимость:</w:t>
            </w:r>
          </w:p>
          <w:p w:rsidR="009729A2" w:rsidRPr="00167B20" w:rsidRDefault="009729A2" w:rsidP="009729A2">
            <w:pPr>
              <w:pStyle w:val="aff0"/>
              <w:numPr>
                <w:ilvl w:val="0"/>
                <w:numId w:val="46"/>
              </w:numPr>
              <w:spacing w:line="240" w:lineRule="auto"/>
              <w:rPr>
                <w:rFonts w:ascii="Times New Roman" w:hAnsi="Times New Roman"/>
                <w:color w:val="auto"/>
                <w:sz w:val="24"/>
                <w:szCs w:val="24"/>
              </w:rPr>
            </w:pPr>
            <w:r w:rsidRPr="00167B20">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9729A2" w:rsidRPr="00167B20" w:rsidRDefault="009729A2" w:rsidP="009729A2">
            <w:pPr>
              <w:pStyle w:val="aff0"/>
              <w:numPr>
                <w:ilvl w:val="0"/>
                <w:numId w:val="46"/>
              </w:numPr>
              <w:spacing w:line="240" w:lineRule="auto"/>
              <w:rPr>
                <w:rFonts w:ascii="Times New Roman" w:hAnsi="Times New Roman"/>
                <w:color w:val="auto"/>
                <w:sz w:val="24"/>
                <w:szCs w:val="24"/>
              </w:rPr>
            </w:pPr>
            <w:r w:rsidRPr="00167B20">
              <w:rPr>
                <w:rFonts w:ascii="Times New Roman" w:hAnsi="Times New Roman"/>
                <w:color w:val="auto"/>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167B20">
              <w:rPr>
                <w:rFonts w:ascii="Times New Roman" w:hAnsi="Times New Roman"/>
                <w:color w:val="auto"/>
                <w:sz w:val="24"/>
                <w:szCs w:val="24"/>
              </w:rPr>
              <w:t>и умений, являющихся подготовительными для данного предмета;</w:t>
            </w:r>
          </w:p>
          <w:p w:rsidR="009729A2" w:rsidRPr="009729A2" w:rsidRDefault="009729A2" w:rsidP="009729A2">
            <w:pPr>
              <w:pStyle w:val="aff0"/>
              <w:numPr>
                <w:ilvl w:val="0"/>
                <w:numId w:val="46"/>
              </w:numPr>
              <w:spacing w:line="240" w:lineRule="auto"/>
              <w:rPr>
                <w:rFonts w:ascii="Times New Roman" w:hAnsi="Times New Roman"/>
                <w:color w:val="auto"/>
                <w:sz w:val="24"/>
                <w:szCs w:val="24"/>
              </w:rPr>
            </w:pPr>
            <w:r w:rsidRPr="00167B20">
              <w:rPr>
                <w:rFonts w:ascii="Times New Roman" w:hAnsi="Times New Roman"/>
                <w:color w:val="auto"/>
                <w:sz w:val="24"/>
                <w:szCs w:val="24"/>
              </w:rPr>
              <w:t xml:space="preserve">выделения основных направлений оценочной деятельности — оценки результатов деятельности систем </w:t>
            </w:r>
            <w:r w:rsidRPr="009729A2">
              <w:rPr>
                <w:rFonts w:ascii="Times New Roman" w:hAnsi="Times New Roman"/>
                <w:color w:val="auto"/>
                <w:sz w:val="24"/>
                <w:szCs w:val="24"/>
              </w:rPr>
              <w:t>образования различного уровня, педагогов, обучающихся.</w:t>
            </w:r>
          </w:p>
          <w:p w:rsidR="009729A2" w:rsidRPr="009729A2" w:rsidRDefault="009729A2" w:rsidP="009729A2">
            <w:pPr>
              <w:tabs>
                <w:tab w:val="left" w:pos="142"/>
                <w:tab w:val="left" w:leader="dot" w:pos="624"/>
              </w:tabs>
              <w:jc w:val="both"/>
              <w:rPr>
                <w:rStyle w:val="Zag11"/>
                <w:rFonts w:ascii="Times New Roman" w:eastAsia="@Arial Unicode MS" w:hAnsi="Times New Roman"/>
              </w:rPr>
            </w:pPr>
            <w:r>
              <w:rPr>
                <w:rStyle w:val="Zag11"/>
                <w:rFonts w:ascii="Times New Roman" w:eastAsia="@Arial Unicode MS" w:hAnsi="Times New Roman"/>
              </w:rPr>
              <w:t xml:space="preserve">       </w:t>
            </w:r>
            <w:r w:rsidRPr="009729A2">
              <w:rPr>
                <w:rStyle w:val="Zag11"/>
                <w:rFonts w:ascii="Times New Roman" w:eastAsia="@Arial Unicode MS" w:hAnsi="Times New Roman"/>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9729A2" w:rsidRPr="00167B20" w:rsidRDefault="009729A2" w:rsidP="009729A2">
            <w:pPr>
              <w:pStyle w:val="afe"/>
              <w:spacing w:line="240" w:lineRule="auto"/>
              <w:ind w:firstLine="454"/>
              <w:rPr>
                <w:rFonts w:ascii="Times New Roman" w:hAnsi="Times New Roman"/>
                <w:color w:val="auto"/>
                <w:sz w:val="24"/>
                <w:szCs w:val="24"/>
              </w:rPr>
            </w:pPr>
            <w:r w:rsidRPr="00167B20">
              <w:rPr>
                <w:rFonts w:ascii="Times New Roman" w:hAnsi="Times New Roman"/>
                <w:color w:val="auto"/>
                <w:spacing w:val="2"/>
                <w:sz w:val="24"/>
                <w:szCs w:val="24"/>
              </w:rPr>
              <w:t xml:space="preserve">Первый блок </w:t>
            </w:r>
            <w:r w:rsidRPr="00167B20">
              <w:rPr>
                <w:rFonts w:ascii="Times New Roman" w:hAnsi="Times New Roman"/>
                <w:b/>
                <w:bCs/>
                <w:color w:val="auto"/>
                <w:spacing w:val="2"/>
                <w:sz w:val="24"/>
                <w:szCs w:val="24"/>
              </w:rPr>
              <w:t>«</w:t>
            </w:r>
            <w:r w:rsidRPr="00167B20">
              <w:rPr>
                <w:rFonts w:ascii="Times New Roman" w:hAnsi="Times New Roman"/>
                <w:b/>
                <w:color w:val="auto"/>
                <w:spacing w:val="2"/>
                <w:sz w:val="24"/>
                <w:szCs w:val="24"/>
              </w:rPr>
              <w:t>Выпускник научится</w:t>
            </w:r>
            <w:r w:rsidRPr="00167B20">
              <w:rPr>
                <w:rFonts w:ascii="Times New Roman" w:hAnsi="Times New Roman"/>
                <w:b/>
                <w:bCs/>
                <w:color w:val="auto"/>
                <w:spacing w:val="2"/>
                <w:sz w:val="24"/>
                <w:szCs w:val="24"/>
              </w:rPr>
              <w:t xml:space="preserve">». </w:t>
            </w:r>
            <w:r w:rsidRPr="00167B20">
              <w:rPr>
                <w:rFonts w:ascii="Times New Roman" w:hAnsi="Times New Roman"/>
                <w:color w:val="auto"/>
                <w:sz w:val="24"/>
                <w:szCs w:val="24"/>
              </w:rPr>
              <w:t xml:space="preserve">Критериями отбора данных результатов служат: их значимость для решения </w:t>
            </w:r>
            <w:r w:rsidRPr="00167B20">
              <w:rPr>
                <w:rFonts w:ascii="Times New Roman" w:hAnsi="Times New Roman"/>
                <w:color w:val="auto"/>
                <w:sz w:val="24"/>
                <w:szCs w:val="24"/>
              </w:rPr>
              <w:lastRenderedPageBreak/>
              <w:t xml:space="preserve">основных задач образования на данном уровне, необходимость для последующего обучения, </w:t>
            </w:r>
            <w:r w:rsidRPr="00167B20">
              <w:rPr>
                <w:rFonts w:ascii="Times New Roman" w:hAnsi="Times New Roman"/>
                <w:color w:val="auto"/>
                <w:spacing w:val="-2"/>
                <w:sz w:val="24"/>
                <w:szCs w:val="24"/>
              </w:rPr>
              <w:t>а также потенциальная возможность их достижения большин</w:t>
            </w:r>
            <w:r w:rsidRPr="00167B20">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167B20">
              <w:rPr>
                <w:rFonts w:ascii="Times New Roman" w:hAnsi="Times New Roman"/>
                <w:color w:val="auto"/>
                <w:spacing w:val="4"/>
                <w:sz w:val="24"/>
                <w:szCs w:val="24"/>
              </w:rPr>
              <w:t xml:space="preserve">и учебных действий, которая, </w:t>
            </w:r>
            <w:proofErr w:type="spellStart"/>
            <w:proofErr w:type="gramStart"/>
            <w:r w:rsidRPr="00167B20">
              <w:rPr>
                <w:rFonts w:ascii="Times New Roman" w:hAnsi="Times New Roman"/>
                <w:color w:val="auto"/>
                <w:spacing w:val="4"/>
                <w:sz w:val="24"/>
                <w:szCs w:val="24"/>
              </w:rPr>
              <w:t>во</w:t>
            </w:r>
            <w:proofErr w:type="gramEnd"/>
            <w:r w:rsidRPr="00167B20">
              <w:rPr>
                <w:rFonts w:ascii="Times New Roman" w:hAnsi="Times New Roman"/>
                <w:color w:val="auto"/>
                <w:spacing w:val="4"/>
                <w:sz w:val="24"/>
                <w:szCs w:val="24"/>
              </w:rPr>
              <w:t>­первых</w:t>
            </w:r>
            <w:proofErr w:type="spellEnd"/>
            <w:r w:rsidRPr="00167B20">
              <w:rPr>
                <w:rFonts w:ascii="Times New Roman" w:hAnsi="Times New Roman"/>
                <w:color w:val="auto"/>
                <w:spacing w:val="4"/>
                <w:sz w:val="24"/>
                <w:szCs w:val="24"/>
              </w:rPr>
              <w:t xml:space="preserve">, принципиально </w:t>
            </w:r>
            <w:r w:rsidRPr="00167B20">
              <w:rPr>
                <w:rFonts w:ascii="Times New Roman" w:hAnsi="Times New Roman"/>
                <w:color w:val="auto"/>
                <w:spacing w:val="2"/>
                <w:sz w:val="24"/>
                <w:szCs w:val="24"/>
              </w:rPr>
              <w:t>не</w:t>
            </w:r>
            <w:r w:rsidRPr="00167B20">
              <w:rPr>
                <w:rFonts w:ascii="Times New Roman" w:hAnsi="Times New Roman"/>
                <w:color w:val="auto"/>
                <w:sz w:val="24"/>
                <w:szCs w:val="24"/>
              </w:rPr>
              <w:t xml:space="preserve">обходима для успешного обучения в начальной и основной школе и, </w:t>
            </w:r>
            <w:proofErr w:type="spellStart"/>
            <w:r w:rsidRPr="00167B20">
              <w:rPr>
                <w:rFonts w:ascii="Times New Roman" w:hAnsi="Times New Roman"/>
                <w:color w:val="auto"/>
                <w:sz w:val="24"/>
                <w:szCs w:val="24"/>
              </w:rPr>
              <w:t>во­вторых</w:t>
            </w:r>
            <w:proofErr w:type="spellEnd"/>
            <w:r w:rsidRPr="00167B20">
              <w:rPr>
                <w:rFonts w:ascii="Times New Roman" w:hAnsi="Times New Roman"/>
                <w:color w:val="auto"/>
                <w:sz w:val="24"/>
                <w:szCs w:val="24"/>
              </w:rPr>
              <w:t>, при наличии специальной целенаправленной работы учителя может быть освоена подавляющим большинством детей.</w:t>
            </w:r>
          </w:p>
          <w:p w:rsidR="009729A2" w:rsidRPr="00167B20" w:rsidRDefault="009729A2" w:rsidP="009729A2">
            <w:pPr>
              <w:pStyle w:val="afe"/>
              <w:spacing w:line="240" w:lineRule="auto"/>
              <w:ind w:firstLine="454"/>
              <w:rPr>
                <w:rFonts w:ascii="Times New Roman" w:hAnsi="Times New Roman"/>
                <w:b/>
                <w:bCs/>
                <w:color w:val="auto"/>
                <w:sz w:val="24"/>
                <w:szCs w:val="24"/>
              </w:rPr>
            </w:pPr>
            <w:r w:rsidRPr="00167B20">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proofErr w:type="gramStart"/>
            <w:r w:rsidRPr="00167B20">
              <w:rPr>
                <w:rFonts w:ascii="Times New Roman" w:hAnsi="Times New Roman"/>
                <w:color w:val="auto"/>
                <w:sz w:val="24"/>
                <w:szCs w:val="24"/>
              </w:rPr>
              <w:t>,т</w:t>
            </w:r>
            <w:proofErr w:type="gramEnd"/>
            <w:r w:rsidRPr="00167B20">
              <w:rPr>
                <w:rFonts w:ascii="Times New Roman" w:hAnsi="Times New Roman"/>
                <w:color w:val="auto"/>
                <w:sz w:val="24"/>
                <w:szCs w:val="24"/>
              </w:rPr>
              <w:t>ак</w:t>
            </w:r>
            <w:r w:rsidRPr="00167B20">
              <w:rPr>
                <w:rFonts w:ascii="Times New Roman" w:hAnsi="Times New Roman"/>
                <w:color w:val="auto"/>
                <w:spacing w:val="2"/>
                <w:sz w:val="24"/>
                <w:szCs w:val="24"/>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167B20">
              <w:rPr>
                <w:rFonts w:ascii="Times New Roman" w:hAnsi="Times New Roman"/>
                <w:color w:val="auto"/>
                <w:sz w:val="24"/>
                <w:szCs w:val="24"/>
              </w:rPr>
              <w:t xml:space="preserve">с помощью заданий  повышенного уровня. Успешное выполнение </w:t>
            </w:r>
            <w:proofErr w:type="gramStart"/>
            <w:r w:rsidRPr="00167B20">
              <w:rPr>
                <w:rFonts w:ascii="Times New Roman" w:hAnsi="Times New Roman"/>
                <w:color w:val="auto"/>
                <w:sz w:val="24"/>
                <w:szCs w:val="24"/>
              </w:rPr>
              <w:t>обучающимися</w:t>
            </w:r>
            <w:proofErr w:type="gramEnd"/>
            <w:r w:rsidRPr="00167B20">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9729A2" w:rsidRPr="00167B20" w:rsidRDefault="009729A2" w:rsidP="009729A2">
            <w:pPr>
              <w:pStyle w:val="afe"/>
              <w:spacing w:line="240" w:lineRule="auto"/>
              <w:ind w:firstLine="454"/>
              <w:rPr>
                <w:rFonts w:ascii="Times New Roman" w:hAnsi="Times New Roman"/>
                <w:bCs/>
                <w:color w:val="auto"/>
                <w:spacing w:val="-2"/>
                <w:sz w:val="24"/>
                <w:szCs w:val="24"/>
              </w:rPr>
            </w:pPr>
            <w:r w:rsidRPr="00167B20">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167B20">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p>
          <w:p w:rsidR="009729A2" w:rsidRPr="00167B20" w:rsidRDefault="009729A2" w:rsidP="009729A2">
            <w:pPr>
              <w:pStyle w:val="afe"/>
              <w:spacing w:line="240" w:lineRule="auto"/>
              <w:ind w:firstLine="454"/>
              <w:rPr>
                <w:rFonts w:ascii="Times New Roman" w:hAnsi="Times New Roman"/>
                <w:color w:val="auto"/>
                <w:spacing w:val="-2"/>
                <w:sz w:val="24"/>
                <w:szCs w:val="24"/>
              </w:rPr>
            </w:pPr>
            <w:r w:rsidRPr="00167B20">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167B20">
              <w:rPr>
                <w:rFonts w:ascii="Times New Roman" w:hAnsi="Times New Roman"/>
                <w:b/>
                <w:color w:val="auto"/>
                <w:spacing w:val="-2"/>
                <w:sz w:val="24"/>
                <w:szCs w:val="24"/>
              </w:rPr>
              <w:t>«Выпускник получит возможность научиться»</w:t>
            </w:r>
            <w:r w:rsidRPr="00167B20">
              <w:rPr>
                <w:rFonts w:ascii="Times New Roman" w:hAnsi="Times New Roman"/>
                <w:color w:val="auto"/>
                <w:spacing w:val="-2"/>
                <w:sz w:val="24"/>
                <w:szCs w:val="24"/>
              </w:rPr>
              <w:t xml:space="preserve"> к каждому разделу примерной программы учебно</w:t>
            </w:r>
            <w:r w:rsidRPr="00167B20">
              <w:rPr>
                <w:rFonts w:ascii="Times New Roman" w:hAnsi="Times New Roman"/>
                <w:color w:val="auto"/>
                <w:sz w:val="24"/>
                <w:szCs w:val="24"/>
              </w:rPr>
              <w:t xml:space="preserve">го предмета и </w:t>
            </w:r>
            <w:r w:rsidRPr="00167B20">
              <w:rPr>
                <w:rFonts w:ascii="Times New Roman" w:hAnsi="Times New Roman"/>
                <w:iCs/>
                <w:color w:val="auto"/>
                <w:sz w:val="24"/>
                <w:szCs w:val="24"/>
              </w:rPr>
              <w:t xml:space="preserve">выделяются курсивом. </w:t>
            </w:r>
            <w:r w:rsidRPr="00167B20">
              <w:rPr>
                <w:rFonts w:ascii="Times New Roman" w:hAnsi="Times New Roman"/>
                <w:color w:val="auto"/>
                <w:sz w:val="24"/>
                <w:szCs w:val="24"/>
              </w:rPr>
              <w:t xml:space="preserve">Уровень достижений, </w:t>
            </w:r>
            <w:r w:rsidRPr="00167B20">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167B20">
              <w:rPr>
                <w:rFonts w:ascii="Times New Roman" w:hAnsi="Times New Roman"/>
                <w:color w:val="auto"/>
                <w:spacing w:val="2"/>
                <w:sz w:val="24"/>
                <w:szCs w:val="24"/>
              </w:rPr>
              <w:t xml:space="preserve">ся, </w:t>
            </w:r>
            <w:r w:rsidRPr="00167B20">
              <w:rPr>
                <w:rFonts w:ascii="Times New Roman" w:hAnsi="Times New Roman"/>
                <w:color w:val="auto"/>
                <w:spacing w:val="-2"/>
                <w:sz w:val="24"/>
                <w:szCs w:val="24"/>
              </w:rPr>
              <w:t xml:space="preserve">имеющие более высокий уровень мотивации и способностей. </w:t>
            </w:r>
            <w:proofErr w:type="gramStart"/>
            <w:r w:rsidRPr="00167B20">
              <w:rPr>
                <w:rFonts w:ascii="Times New Roman" w:hAnsi="Times New Roman"/>
                <w:color w:val="auto"/>
                <w:spacing w:val="-2"/>
                <w:sz w:val="24"/>
                <w:szCs w:val="24"/>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167B20">
              <w:rPr>
                <w:rFonts w:ascii="Times New Roman" w:hAnsi="Times New Roman"/>
                <w:color w:val="auto"/>
                <w:spacing w:val="2"/>
                <w:sz w:val="24"/>
                <w:szCs w:val="24"/>
              </w:rPr>
              <w:t>териала и/или его пропедевтического характера на данном уровне обучения.</w:t>
            </w:r>
            <w:proofErr w:type="gramEnd"/>
            <w:r w:rsidRPr="00167B20">
              <w:rPr>
                <w:rFonts w:ascii="Times New Roman" w:hAnsi="Times New Roman"/>
                <w:color w:val="auto"/>
                <w:spacing w:val="2"/>
                <w:sz w:val="24"/>
                <w:szCs w:val="24"/>
              </w:rPr>
              <w:t xml:space="preserve"> Оценка достижения этих целей ведётся </w:t>
            </w:r>
            <w:r w:rsidRPr="00167B20">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w:t>
            </w:r>
            <w:proofErr w:type="spellStart"/>
            <w:r w:rsidRPr="00167B20">
              <w:rPr>
                <w:rFonts w:ascii="Times New Roman" w:hAnsi="Times New Roman"/>
                <w:color w:val="auto"/>
                <w:spacing w:val="-2"/>
                <w:sz w:val="24"/>
                <w:szCs w:val="24"/>
              </w:rPr>
              <w:t>неперсонифицированной</w:t>
            </w:r>
            <w:proofErr w:type="spellEnd"/>
            <w:r w:rsidRPr="00167B20">
              <w:rPr>
                <w:rFonts w:ascii="Times New Roman" w:hAnsi="Times New Roman"/>
                <w:color w:val="auto"/>
                <w:spacing w:val="-2"/>
                <w:sz w:val="24"/>
                <w:szCs w:val="24"/>
              </w:rPr>
              <w:t xml:space="preserve"> информации. Частично задания, ориентированные на оценку </w:t>
            </w:r>
            <w:r w:rsidRPr="00167B20">
              <w:rPr>
                <w:rFonts w:ascii="Times New Roman" w:hAnsi="Times New Roman"/>
                <w:color w:val="auto"/>
                <w:spacing w:val="4"/>
                <w:sz w:val="24"/>
                <w:szCs w:val="24"/>
              </w:rPr>
              <w:t xml:space="preserve">достижения этой группы планируемых результатов, могут </w:t>
            </w:r>
            <w:r w:rsidRPr="00167B20">
              <w:rPr>
                <w:rFonts w:ascii="Times New Roman" w:hAnsi="Times New Roman"/>
                <w:color w:val="auto"/>
                <w:spacing w:val="-2"/>
                <w:sz w:val="24"/>
                <w:szCs w:val="24"/>
              </w:rPr>
              <w:t>включаться в материалы итогового контроля.</w:t>
            </w:r>
          </w:p>
          <w:p w:rsidR="009729A2" w:rsidRPr="00167B20" w:rsidRDefault="009729A2" w:rsidP="009729A2">
            <w:pPr>
              <w:pStyle w:val="afe"/>
              <w:spacing w:line="240" w:lineRule="auto"/>
              <w:ind w:firstLine="454"/>
              <w:rPr>
                <w:rFonts w:ascii="Times New Roman" w:hAnsi="Times New Roman"/>
                <w:color w:val="auto"/>
                <w:sz w:val="24"/>
                <w:szCs w:val="24"/>
              </w:rPr>
            </w:pPr>
            <w:r w:rsidRPr="00167B20">
              <w:rPr>
                <w:rFonts w:ascii="Times New Roman" w:hAnsi="Times New Roman"/>
                <w:color w:val="auto"/>
                <w:spacing w:val="4"/>
                <w:sz w:val="24"/>
                <w:szCs w:val="24"/>
              </w:rPr>
              <w:t>Основные цели такого включения — предоставить воз</w:t>
            </w:r>
            <w:r w:rsidRPr="00167B20">
              <w:rPr>
                <w:rFonts w:ascii="Times New Roman" w:hAnsi="Times New Roman"/>
                <w:color w:val="auto"/>
                <w:sz w:val="24"/>
                <w:szCs w:val="24"/>
              </w:rPr>
              <w:t xml:space="preserve">можность обучающимся продемонстрировать овладение более высокими (по сравнению с базовым) уровнями достижений </w:t>
            </w:r>
            <w:r w:rsidRPr="00167B20">
              <w:rPr>
                <w:rFonts w:ascii="Times New Roman" w:hAnsi="Times New Roman"/>
                <w:color w:val="auto"/>
                <w:spacing w:val="4"/>
                <w:sz w:val="24"/>
                <w:szCs w:val="24"/>
              </w:rPr>
              <w:t xml:space="preserve">и выявить динамику роста численности группы наиболее </w:t>
            </w:r>
            <w:r w:rsidRPr="00167B20">
              <w:rPr>
                <w:rFonts w:ascii="Times New Roman" w:hAnsi="Times New Roman"/>
                <w:color w:val="auto"/>
                <w:sz w:val="24"/>
                <w:szCs w:val="24"/>
              </w:rPr>
              <w:t>подготовленных обучающихся</w:t>
            </w:r>
            <w:proofErr w:type="gramStart"/>
            <w:r w:rsidRPr="00167B20">
              <w:rPr>
                <w:rFonts w:ascii="Times New Roman" w:hAnsi="Times New Roman"/>
                <w:color w:val="auto"/>
                <w:sz w:val="24"/>
                <w:szCs w:val="24"/>
              </w:rPr>
              <w:t>.П</w:t>
            </w:r>
            <w:proofErr w:type="gramEnd"/>
            <w:r w:rsidRPr="00167B20">
              <w:rPr>
                <w:rFonts w:ascii="Times New Roman" w:hAnsi="Times New Roman"/>
                <w:color w:val="auto"/>
                <w:sz w:val="24"/>
                <w:szCs w:val="24"/>
              </w:rPr>
              <w:t xml:space="preserve">ри этом  </w:t>
            </w:r>
            <w:r w:rsidRPr="00167B20">
              <w:rPr>
                <w:rFonts w:ascii="Times New Roman" w:hAnsi="Times New Roman"/>
                <w:bCs/>
                <w:color w:val="auto"/>
                <w:sz w:val="24"/>
                <w:szCs w:val="24"/>
              </w:rPr>
              <w:t>невыполнение </w:t>
            </w:r>
            <w:r w:rsidRPr="00167B20">
              <w:rPr>
                <w:rFonts w:ascii="Times New Roman" w:hAnsi="Times New Roman"/>
                <w:bCs/>
                <w:color w:val="auto"/>
                <w:spacing w:val="4"/>
                <w:sz w:val="24"/>
                <w:szCs w:val="24"/>
              </w:rPr>
              <w:t xml:space="preserve">обучающимися заданий, с помощью которых ведётся </w:t>
            </w:r>
            <w:r w:rsidRPr="00167B20">
              <w:rPr>
                <w:rFonts w:ascii="Times New Roman" w:hAnsi="Times New Roman"/>
                <w:bCs/>
                <w:color w:val="auto"/>
                <w:sz w:val="24"/>
                <w:szCs w:val="24"/>
              </w:rPr>
              <w:t>оценка достижения планируемых результатов этой груп</w:t>
            </w:r>
            <w:r w:rsidRPr="00167B20">
              <w:rPr>
                <w:rFonts w:ascii="Times New Roman" w:hAnsi="Times New Roman"/>
                <w:bCs/>
                <w:color w:val="auto"/>
                <w:spacing w:val="2"/>
                <w:sz w:val="24"/>
                <w:szCs w:val="24"/>
              </w:rPr>
              <w:t>пы, не является препятствием для перехода на следу</w:t>
            </w:r>
            <w:r w:rsidRPr="00167B20">
              <w:rPr>
                <w:rFonts w:ascii="Times New Roman" w:hAnsi="Times New Roman"/>
                <w:bCs/>
                <w:color w:val="auto"/>
                <w:sz w:val="24"/>
                <w:szCs w:val="24"/>
              </w:rPr>
              <w:t xml:space="preserve">ющий уровень обучения. </w:t>
            </w:r>
            <w:r w:rsidRPr="00167B20">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9729A2" w:rsidRPr="00167B20" w:rsidRDefault="009729A2" w:rsidP="009729A2">
            <w:pPr>
              <w:pStyle w:val="afe"/>
              <w:spacing w:line="240" w:lineRule="auto"/>
              <w:ind w:firstLine="454"/>
              <w:rPr>
                <w:rFonts w:ascii="Times New Roman" w:hAnsi="Times New Roman"/>
                <w:color w:val="auto"/>
                <w:spacing w:val="2"/>
                <w:sz w:val="24"/>
                <w:szCs w:val="24"/>
              </w:rPr>
            </w:pPr>
            <w:r w:rsidRPr="00167B20">
              <w:rPr>
                <w:rFonts w:ascii="Times New Roman" w:hAnsi="Times New Roman"/>
                <w:color w:val="auto"/>
                <w:spacing w:val="2"/>
                <w:sz w:val="24"/>
                <w:szCs w:val="24"/>
              </w:rPr>
              <w:t>Подобная структура представления планируемых результатов подчёркивает тот факт, что при организации обра</w:t>
            </w:r>
            <w:r w:rsidRPr="00167B20">
              <w:rPr>
                <w:rFonts w:ascii="Times New Roman" w:hAnsi="Times New Roman"/>
                <w:color w:val="auto"/>
                <w:sz w:val="24"/>
                <w:szCs w:val="24"/>
              </w:rPr>
              <w:t>зовательной деятельности, направленной на реализацию и до</w:t>
            </w:r>
            <w:r w:rsidRPr="00167B20">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167B20">
              <w:rPr>
                <w:rFonts w:ascii="Times New Roman" w:hAnsi="Times New Roman"/>
                <w:b/>
                <w:bCs/>
                <w:iCs/>
                <w:color w:val="auto"/>
                <w:spacing w:val="2"/>
                <w:sz w:val="24"/>
                <w:szCs w:val="24"/>
              </w:rPr>
              <w:t xml:space="preserve">дифференциации требований </w:t>
            </w:r>
            <w:r w:rsidRPr="00167B20">
              <w:rPr>
                <w:rFonts w:ascii="Times New Roman" w:hAnsi="Times New Roman"/>
                <w:color w:val="auto"/>
                <w:spacing w:val="2"/>
                <w:sz w:val="24"/>
                <w:szCs w:val="24"/>
              </w:rPr>
              <w:t xml:space="preserve">к подготовке </w:t>
            </w:r>
            <w:r w:rsidRPr="00167B20">
              <w:rPr>
                <w:rFonts w:ascii="Times New Roman" w:hAnsi="Times New Roman"/>
                <w:color w:val="auto"/>
                <w:sz w:val="24"/>
                <w:szCs w:val="24"/>
              </w:rPr>
              <w:t>обучающихся.</w:t>
            </w:r>
          </w:p>
          <w:p w:rsidR="009729A2" w:rsidRPr="00167B20" w:rsidRDefault="009729A2" w:rsidP="009729A2">
            <w:pPr>
              <w:pStyle w:val="afe"/>
              <w:spacing w:line="240" w:lineRule="auto"/>
              <w:ind w:firstLine="454"/>
              <w:rPr>
                <w:rFonts w:ascii="Times New Roman" w:hAnsi="Times New Roman"/>
                <w:color w:val="auto"/>
                <w:sz w:val="24"/>
                <w:szCs w:val="24"/>
              </w:rPr>
            </w:pPr>
            <w:r w:rsidRPr="00167B20">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9729A2" w:rsidRPr="00167B20" w:rsidRDefault="009729A2" w:rsidP="009729A2">
            <w:pPr>
              <w:pStyle w:val="aff0"/>
              <w:numPr>
                <w:ilvl w:val="0"/>
                <w:numId w:val="47"/>
              </w:numPr>
              <w:spacing w:line="240" w:lineRule="auto"/>
              <w:rPr>
                <w:rFonts w:ascii="Times New Roman" w:hAnsi="Times New Roman"/>
                <w:color w:val="auto"/>
                <w:sz w:val="24"/>
                <w:szCs w:val="24"/>
              </w:rPr>
            </w:pPr>
            <w:r w:rsidRPr="00167B20">
              <w:rPr>
                <w:rFonts w:ascii="Times New Roman" w:hAnsi="Times New Roman"/>
                <w:color w:val="auto"/>
                <w:sz w:val="24"/>
                <w:szCs w:val="24"/>
              </w:rPr>
              <w:t>междисциплинарной программы «Формирование универ</w:t>
            </w:r>
            <w:r w:rsidRPr="00167B20">
              <w:rPr>
                <w:rFonts w:ascii="Times New Roman" w:hAnsi="Times New Roman"/>
                <w:color w:val="auto"/>
                <w:spacing w:val="-4"/>
                <w:sz w:val="24"/>
                <w:szCs w:val="24"/>
              </w:rPr>
              <w:t xml:space="preserve">сальных учебных действий», а также её разделов </w:t>
            </w:r>
            <w:r w:rsidRPr="00167B20">
              <w:rPr>
                <w:rFonts w:ascii="Times New Roman" w:hAnsi="Times New Roman"/>
                <w:color w:val="auto"/>
                <w:spacing w:val="-4"/>
                <w:sz w:val="24"/>
                <w:szCs w:val="24"/>
              </w:rPr>
              <w:lastRenderedPageBreak/>
              <w:t>«Чтение. Рабо</w:t>
            </w:r>
            <w:r w:rsidRPr="00167B20">
              <w:rPr>
                <w:rFonts w:ascii="Times New Roman" w:hAnsi="Times New Roman"/>
                <w:color w:val="auto"/>
                <w:spacing w:val="-2"/>
                <w:sz w:val="24"/>
                <w:szCs w:val="24"/>
              </w:rPr>
              <w:t xml:space="preserve">та с текстом» и «Формирование </w:t>
            </w:r>
            <w:proofErr w:type="spellStart"/>
            <w:r w:rsidRPr="00167B20">
              <w:rPr>
                <w:rFonts w:ascii="Times New Roman" w:hAnsi="Times New Roman"/>
                <w:color w:val="auto"/>
                <w:spacing w:val="-2"/>
                <w:sz w:val="24"/>
                <w:szCs w:val="24"/>
              </w:rPr>
              <w:t>ИКТ­компетентности</w:t>
            </w:r>
            <w:proofErr w:type="spellEnd"/>
            <w:r w:rsidRPr="00167B20">
              <w:rPr>
                <w:rFonts w:ascii="Times New Roman" w:hAnsi="Times New Roman"/>
                <w:color w:val="auto"/>
                <w:spacing w:val="-2"/>
                <w:sz w:val="24"/>
                <w:szCs w:val="24"/>
              </w:rPr>
              <w:t xml:space="preserve"> </w:t>
            </w:r>
            <w:proofErr w:type="gramStart"/>
            <w:r w:rsidRPr="00167B20">
              <w:rPr>
                <w:rFonts w:ascii="Times New Roman" w:hAnsi="Times New Roman"/>
                <w:color w:val="auto"/>
                <w:spacing w:val="-2"/>
                <w:sz w:val="24"/>
                <w:szCs w:val="24"/>
              </w:rPr>
              <w:t>обучаю</w:t>
            </w:r>
            <w:r w:rsidRPr="00167B20">
              <w:rPr>
                <w:rFonts w:ascii="Times New Roman" w:hAnsi="Times New Roman"/>
                <w:color w:val="auto"/>
                <w:sz w:val="24"/>
                <w:szCs w:val="24"/>
              </w:rPr>
              <w:t>щихся</w:t>
            </w:r>
            <w:proofErr w:type="gramEnd"/>
            <w:r w:rsidRPr="00167B20">
              <w:rPr>
                <w:rFonts w:ascii="Times New Roman" w:hAnsi="Times New Roman"/>
                <w:color w:val="auto"/>
                <w:sz w:val="24"/>
                <w:szCs w:val="24"/>
              </w:rPr>
              <w:t>»;</w:t>
            </w:r>
          </w:p>
          <w:p w:rsidR="009729A2" w:rsidRPr="00167B20" w:rsidRDefault="009729A2" w:rsidP="009729A2">
            <w:pPr>
              <w:pStyle w:val="aff0"/>
              <w:numPr>
                <w:ilvl w:val="0"/>
                <w:numId w:val="47"/>
              </w:numPr>
              <w:spacing w:line="240" w:lineRule="auto"/>
              <w:rPr>
                <w:rFonts w:ascii="Times New Roman" w:hAnsi="Times New Roman"/>
                <w:color w:val="auto"/>
                <w:sz w:val="24"/>
                <w:szCs w:val="24"/>
              </w:rPr>
            </w:pPr>
            <w:r w:rsidRPr="00167B20">
              <w:rPr>
                <w:rFonts w:ascii="Times New Roman" w:hAnsi="Times New Roman"/>
                <w:color w:val="auto"/>
                <w:spacing w:val="-2"/>
                <w:sz w:val="24"/>
                <w:szCs w:val="24"/>
              </w:rPr>
              <w:t>программ по всем учебным предметам.</w:t>
            </w:r>
          </w:p>
          <w:p w:rsidR="009729A2" w:rsidRPr="00167B20" w:rsidRDefault="009729A2" w:rsidP="009729A2">
            <w:pPr>
              <w:ind w:firstLine="540"/>
              <w:contextualSpacing/>
              <w:jc w:val="both"/>
              <w:rPr>
                <w:rFonts w:ascii="Times New Roman" w:hAnsi="Times New Roman"/>
              </w:rPr>
            </w:pPr>
            <w:proofErr w:type="gramStart"/>
            <w:r w:rsidRPr="00167B20">
              <w:rPr>
                <w:rFonts w:ascii="Times New Roman" w:hAnsi="Times New Roman"/>
                <w:b/>
              </w:rPr>
              <w:t>Результаты образования</w:t>
            </w:r>
            <w:r w:rsidRPr="00167B20">
              <w:rPr>
                <w:rFonts w:ascii="Times New Roman" w:hAnsi="Times New Roman"/>
              </w:rPr>
              <w:t xml:space="preserve"> – измеряемые достижения обучающихся, отражающие соответствие результатов образования требованиям, предъявляемым со стороны государства через Федеральные государственные  образовательные стандарты образования. </w:t>
            </w:r>
            <w:proofErr w:type="gramEnd"/>
          </w:p>
          <w:p w:rsidR="009729A2" w:rsidRPr="00167B20" w:rsidRDefault="009729A2" w:rsidP="009729A2">
            <w:pPr>
              <w:ind w:firstLine="540"/>
              <w:contextualSpacing/>
              <w:jc w:val="both"/>
              <w:rPr>
                <w:rFonts w:ascii="Times New Roman" w:hAnsi="Times New Roman"/>
              </w:rPr>
            </w:pPr>
            <w:r w:rsidRPr="00167B20">
              <w:rPr>
                <w:rFonts w:ascii="Times New Roman" w:hAnsi="Times New Roman"/>
              </w:rPr>
              <w:t xml:space="preserve"> В качестве результатов образования могут выступать степень развития образовательной самостоятельности, инициативы, ответственности обучающихся, степень овладения ими компетентностями (</w:t>
            </w:r>
            <w:proofErr w:type="spellStart"/>
            <w:r w:rsidRPr="00167B20">
              <w:rPr>
                <w:rFonts w:ascii="Times New Roman" w:hAnsi="Times New Roman"/>
              </w:rPr>
              <w:t>внепредметными</w:t>
            </w:r>
            <w:proofErr w:type="spellEnd"/>
            <w:r w:rsidRPr="00167B20">
              <w:rPr>
                <w:rFonts w:ascii="Times New Roman" w:hAnsi="Times New Roman"/>
              </w:rPr>
              <w:t xml:space="preserve"> и предметными), социальным опытом, индивидуальный прогресс обучающегося, сохранение здоровья обучающихся,  другие измеряемые характеристики.</w:t>
            </w:r>
          </w:p>
          <w:p w:rsidR="009729A2" w:rsidRPr="00167B20" w:rsidRDefault="009729A2" w:rsidP="009729A2">
            <w:pPr>
              <w:pStyle w:val="a9"/>
              <w:spacing w:after="0" w:line="240" w:lineRule="auto"/>
              <w:ind w:left="0" w:firstLine="540"/>
              <w:jc w:val="both"/>
              <w:rPr>
                <w:rFonts w:ascii="Times New Roman" w:hAnsi="Times New Roman" w:cs="Times New Roman"/>
                <w:sz w:val="24"/>
                <w:szCs w:val="24"/>
              </w:rPr>
            </w:pPr>
            <w:r w:rsidRPr="00167B20">
              <w:rPr>
                <w:rFonts w:ascii="Times New Roman" w:hAnsi="Times New Roman" w:cs="Times New Roman"/>
                <w:b/>
                <w:bCs/>
                <w:sz w:val="24"/>
                <w:szCs w:val="24"/>
              </w:rPr>
              <w:t>Сквозные образовательные результаты</w:t>
            </w:r>
            <w:r w:rsidRPr="00167B20">
              <w:rPr>
                <w:rFonts w:ascii="Times New Roman" w:hAnsi="Times New Roman" w:cs="Times New Roman"/>
                <w:bCs/>
                <w:sz w:val="24"/>
                <w:szCs w:val="24"/>
              </w:rPr>
              <w:t xml:space="preserve"> –</w:t>
            </w:r>
            <w:r w:rsidRPr="00167B20">
              <w:rPr>
                <w:rFonts w:ascii="Times New Roman" w:hAnsi="Times New Roman" w:cs="Times New Roman"/>
                <w:sz w:val="24"/>
                <w:szCs w:val="24"/>
              </w:rPr>
              <w:t xml:space="preserve"> базовые результаты образования, отражающие достижения обучающихся на всех уровнях образования, уровнях обучения. Сквозные образовательные результаты могут измеряться </w:t>
            </w:r>
            <w:proofErr w:type="gramStart"/>
            <w:r w:rsidRPr="00167B20">
              <w:rPr>
                <w:rFonts w:ascii="Times New Roman" w:hAnsi="Times New Roman" w:cs="Times New Roman"/>
                <w:sz w:val="24"/>
                <w:szCs w:val="24"/>
              </w:rPr>
              <w:t>через</w:t>
            </w:r>
            <w:proofErr w:type="gramEnd"/>
            <w:r w:rsidRPr="00167B20">
              <w:rPr>
                <w:rFonts w:ascii="Times New Roman" w:hAnsi="Times New Roman" w:cs="Times New Roman"/>
                <w:sz w:val="24"/>
                <w:szCs w:val="24"/>
              </w:rPr>
              <w:t>:</w:t>
            </w:r>
          </w:p>
          <w:p w:rsidR="009729A2" w:rsidRPr="00167B20" w:rsidRDefault="009729A2" w:rsidP="009729A2">
            <w:pPr>
              <w:pStyle w:val="a9"/>
              <w:numPr>
                <w:ilvl w:val="0"/>
                <w:numId w:val="43"/>
              </w:numPr>
              <w:suppressAutoHyphens w:val="0"/>
              <w:spacing w:after="0" w:line="240" w:lineRule="auto"/>
              <w:ind w:left="0" w:firstLine="567"/>
              <w:contextualSpacing/>
              <w:jc w:val="both"/>
              <w:rPr>
                <w:rFonts w:ascii="Times New Roman" w:hAnsi="Times New Roman" w:cs="Times New Roman"/>
                <w:sz w:val="24"/>
                <w:szCs w:val="24"/>
              </w:rPr>
            </w:pPr>
            <w:r w:rsidRPr="00167B20">
              <w:rPr>
                <w:rFonts w:ascii="Times New Roman" w:hAnsi="Times New Roman" w:cs="Times New Roman"/>
                <w:bCs/>
                <w:iCs/>
                <w:sz w:val="24"/>
                <w:szCs w:val="24"/>
              </w:rPr>
              <w:t>образовательную самостоятельность</w:t>
            </w:r>
            <w:r w:rsidRPr="00167B20">
              <w:rPr>
                <w:rFonts w:ascii="Times New Roman" w:hAnsi="Times New Roman" w:cs="Times New Roman"/>
                <w:sz w:val="24"/>
                <w:szCs w:val="24"/>
              </w:rPr>
              <w:t>, подразумевающую умения обучающегося создавать и использовать средства для собственного личностного развития;</w:t>
            </w:r>
          </w:p>
          <w:p w:rsidR="009729A2" w:rsidRPr="00167B20" w:rsidRDefault="009729A2" w:rsidP="009729A2">
            <w:pPr>
              <w:pStyle w:val="a9"/>
              <w:numPr>
                <w:ilvl w:val="0"/>
                <w:numId w:val="43"/>
              </w:numPr>
              <w:suppressAutoHyphens w:val="0"/>
              <w:spacing w:after="0" w:line="240" w:lineRule="auto"/>
              <w:ind w:left="0" w:firstLine="567"/>
              <w:contextualSpacing/>
              <w:jc w:val="both"/>
              <w:rPr>
                <w:rFonts w:ascii="Times New Roman" w:hAnsi="Times New Roman" w:cs="Times New Roman"/>
                <w:sz w:val="24"/>
                <w:szCs w:val="24"/>
              </w:rPr>
            </w:pPr>
            <w:r w:rsidRPr="00167B20">
              <w:rPr>
                <w:rFonts w:ascii="Times New Roman" w:hAnsi="Times New Roman" w:cs="Times New Roman"/>
                <w:bCs/>
                <w:iCs/>
                <w:sz w:val="24"/>
                <w:szCs w:val="24"/>
              </w:rPr>
              <w:t xml:space="preserve">образовательную инициативу </w:t>
            </w:r>
            <w:r w:rsidRPr="00167B20">
              <w:rPr>
                <w:rFonts w:ascii="Times New Roman" w:hAnsi="Times New Roman" w:cs="Times New Roman"/>
                <w:sz w:val="24"/>
                <w:szCs w:val="24"/>
              </w:rPr>
              <w:t>– умение выстраивать свою образовательную траекторию, умение создавать необходимые для собственного развития ситуации и адекватно их реализовать;</w:t>
            </w:r>
          </w:p>
          <w:p w:rsidR="009729A2" w:rsidRPr="00167B20" w:rsidRDefault="009729A2" w:rsidP="009729A2">
            <w:pPr>
              <w:pStyle w:val="a9"/>
              <w:numPr>
                <w:ilvl w:val="0"/>
                <w:numId w:val="43"/>
              </w:numPr>
              <w:suppressAutoHyphens w:val="0"/>
              <w:spacing w:after="0" w:line="240" w:lineRule="auto"/>
              <w:ind w:left="0" w:firstLine="567"/>
              <w:contextualSpacing/>
              <w:jc w:val="both"/>
              <w:rPr>
                <w:rFonts w:ascii="Times New Roman" w:hAnsi="Times New Roman" w:cs="Times New Roman"/>
                <w:sz w:val="24"/>
                <w:szCs w:val="24"/>
              </w:rPr>
            </w:pPr>
            <w:r w:rsidRPr="00167B20">
              <w:rPr>
                <w:rFonts w:ascii="Times New Roman" w:hAnsi="Times New Roman" w:cs="Times New Roman"/>
                <w:bCs/>
                <w:iCs/>
                <w:sz w:val="24"/>
                <w:szCs w:val="24"/>
              </w:rPr>
              <w:t>образовательную ответственность –</w:t>
            </w:r>
            <w:r w:rsidRPr="00167B20">
              <w:rPr>
                <w:rFonts w:ascii="Times New Roman" w:hAnsi="Times New Roman" w:cs="Times New Roman"/>
                <w:sz w:val="24"/>
                <w:szCs w:val="24"/>
              </w:rPr>
              <w:t xml:space="preserve"> умение принимать для себя решения о готовности действовать в определенных нестандартных ситуациях.</w:t>
            </w:r>
          </w:p>
          <w:p w:rsidR="009729A2" w:rsidRPr="00167B20" w:rsidRDefault="009729A2" w:rsidP="009729A2">
            <w:pPr>
              <w:pStyle w:val="a9"/>
              <w:spacing w:after="0" w:line="240" w:lineRule="auto"/>
              <w:ind w:left="0" w:firstLine="540"/>
              <w:jc w:val="both"/>
              <w:rPr>
                <w:rFonts w:ascii="Times New Roman" w:hAnsi="Times New Roman" w:cs="Times New Roman"/>
                <w:sz w:val="24"/>
                <w:szCs w:val="24"/>
              </w:rPr>
            </w:pPr>
            <w:r w:rsidRPr="00167B20">
              <w:rPr>
                <w:rFonts w:ascii="Times New Roman" w:hAnsi="Times New Roman" w:cs="Times New Roman"/>
                <w:b/>
                <w:bCs/>
                <w:sz w:val="24"/>
                <w:szCs w:val="24"/>
              </w:rPr>
              <w:t>Ключевые (</w:t>
            </w:r>
            <w:proofErr w:type="spellStart"/>
            <w:r w:rsidRPr="00167B20">
              <w:rPr>
                <w:rFonts w:ascii="Times New Roman" w:hAnsi="Times New Roman" w:cs="Times New Roman"/>
                <w:b/>
                <w:bCs/>
                <w:sz w:val="24"/>
                <w:szCs w:val="24"/>
              </w:rPr>
              <w:t>внепредметные</w:t>
            </w:r>
            <w:proofErr w:type="spellEnd"/>
            <w:r w:rsidRPr="00167B20">
              <w:rPr>
                <w:rFonts w:ascii="Times New Roman" w:hAnsi="Times New Roman" w:cs="Times New Roman"/>
                <w:b/>
                <w:bCs/>
                <w:sz w:val="24"/>
                <w:szCs w:val="24"/>
              </w:rPr>
              <w:t>) компетентности</w:t>
            </w:r>
            <w:r w:rsidRPr="00167B20">
              <w:rPr>
                <w:rFonts w:ascii="Times New Roman" w:hAnsi="Times New Roman" w:cs="Times New Roman"/>
                <w:bCs/>
                <w:sz w:val="24"/>
                <w:szCs w:val="24"/>
              </w:rPr>
              <w:t xml:space="preserve"> – </w:t>
            </w:r>
            <w:r w:rsidRPr="00167B20">
              <w:rPr>
                <w:rFonts w:ascii="Times New Roman" w:hAnsi="Times New Roman" w:cs="Times New Roman"/>
                <w:sz w:val="24"/>
                <w:szCs w:val="24"/>
              </w:rPr>
              <w:t xml:space="preserve">универсальные общие способы действия, средства, формы мышления, формы кооперации и коммуникации, необходимые человеку для осуществления успешной деятельности в современном мире. </w:t>
            </w:r>
          </w:p>
          <w:p w:rsidR="009729A2" w:rsidRPr="00167B20" w:rsidRDefault="009729A2" w:rsidP="009729A2">
            <w:pPr>
              <w:pStyle w:val="a9"/>
              <w:spacing w:after="0" w:line="240" w:lineRule="auto"/>
              <w:ind w:left="0" w:firstLine="540"/>
              <w:jc w:val="both"/>
              <w:rPr>
                <w:rFonts w:ascii="Times New Roman" w:hAnsi="Times New Roman" w:cs="Times New Roman"/>
                <w:sz w:val="24"/>
                <w:szCs w:val="24"/>
              </w:rPr>
            </w:pPr>
            <w:r w:rsidRPr="00167B20">
              <w:rPr>
                <w:rFonts w:ascii="Times New Roman" w:hAnsi="Times New Roman" w:cs="Times New Roman"/>
                <w:b/>
                <w:bCs/>
                <w:sz w:val="24"/>
                <w:szCs w:val="24"/>
              </w:rPr>
              <w:t>Учебно-предметные компетентности</w:t>
            </w:r>
            <w:r w:rsidRPr="00167B20">
              <w:rPr>
                <w:rFonts w:ascii="Times New Roman" w:hAnsi="Times New Roman" w:cs="Times New Roman"/>
                <w:bCs/>
                <w:sz w:val="24"/>
                <w:szCs w:val="24"/>
              </w:rPr>
              <w:t xml:space="preserve"> –</w:t>
            </w:r>
            <w:r w:rsidRPr="00167B20">
              <w:rPr>
                <w:rFonts w:ascii="Times New Roman" w:hAnsi="Times New Roman" w:cs="Times New Roman"/>
                <w:sz w:val="24"/>
                <w:szCs w:val="24"/>
              </w:rPr>
              <w:t xml:space="preserve"> набор предметных средств и способов действий, позволяющих </w:t>
            </w:r>
            <w:proofErr w:type="gramStart"/>
            <w:r w:rsidRPr="00167B20">
              <w:rPr>
                <w:rFonts w:ascii="Times New Roman" w:hAnsi="Times New Roman" w:cs="Times New Roman"/>
                <w:sz w:val="24"/>
                <w:szCs w:val="24"/>
              </w:rPr>
              <w:t>обучающемуся</w:t>
            </w:r>
            <w:proofErr w:type="gramEnd"/>
            <w:r w:rsidRPr="00167B20">
              <w:rPr>
                <w:rFonts w:ascii="Times New Roman" w:hAnsi="Times New Roman" w:cs="Times New Roman"/>
                <w:sz w:val="24"/>
                <w:szCs w:val="24"/>
              </w:rPr>
              <w:t xml:space="preserve"> успешно решать как учебные, так и </w:t>
            </w:r>
            <w:proofErr w:type="spellStart"/>
            <w:r w:rsidRPr="00167B20">
              <w:rPr>
                <w:rFonts w:ascii="Times New Roman" w:hAnsi="Times New Roman" w:cs="Times New Roman"/>
                <w:sz w:val="24"/>
                <w:szCs w:val="24"/>
              </w:rPr>
              <w:t>внеучебные</w:t>
            </w:r>
            <w:proofErr w:type="spellEnd"/>
            <w:r w:rsidRPr="00167B20">
              <w:rPr>
                <w:rFonts w:ascii="Times New Roman" w:hAnsi="Times New Roman" w:cs="Times New Roman"/>
                <w:sz w:val="24"/>
                <w:szCs w:val="24"/>
              </w:rPr>
              <w:t xml:space="preserve"> задачи, а также продолжать обучение при получении последующего образования.</w:t>
            </w:r>
          </w:p>
          <w:p w:rsidR="009729A2" w:rsidRPr="00167B20" w:rsidRDefault="009729A2" w:rsidP="009729A2">
            <w:pPr>
              <w:pStyle w:val="a9"/>
              <w:spacing w:after="0" w:line="240" w:lineRule="auto"/>
              <w:ind w:left="0" w:firstLine="540"/>
              <w:jc w:val="both"/>
              <w:rPr>
                <w:rFonts w:ascii="Times New Roman" w:hAnsi="Times New Roman" w:cs="Times New Roman"/>
                <w:sz w:val="24"/>
                <w:szCs w:val="24"/>
              </w:rPr>
            </w:pPr>
            <w:proofErr w:type="spellStart"/>
            <w:r w:rsidRPr="00167B20">
              <w:rPr>
                <w:rFonts w:ascii="Times New Roman" w:hAnsi="Times New Roman" w:cs="Times New Roman"/>
                <w:b/>
                <w:bCs/>
                <w:sz w:val="24"/>
                <w:szCs w:val="24"/>
              </w:rPr>
              <w:t>Внеучебные</w:t>
            </w:r>
            <w:proofErr w:type="spellEnd"/>
            <w:r w:rsidRPr="00167B20">
              <w:rPr>
                <w:rFonts w:ascii="Times New Roman" w:hAnsi="Times New Roman" w:cs="Times New Roman"/>
                <w:b/>
                <w:bCs/>
                <w:sz w:val="24"/>
                <w:szCs w:val="24"/>
              </w:rPr>
              <w:t xml:space="preserve"> достижения</w:t>
            </w:r>
            <w:r w:rsidRPr="00167B20">
              <w:rPr>
                <w:rFonts w:ascii="Times New Roman" w:hAnsi="Times New Roman" w:cs="Times New Roman"/>
                <w:bCs/>
                <w:sz w:val="24"/>
                <w:szCs w:val="24"/>
              </w:rPr>
              <w:t xml:space="preserve"> –</w:t>
            </w:r>
            <w:r w:rsidRPr="00167B20">
              <w:rPr>
                <w:rFonts w:ascii="Times New Roman" w:hAnsi="Times New Roman" w:cs="Times New Roman"/>
                <w:sz w:val="24"/>
                <w:szCs w:val="24"/>
              </w:rPr>
              <w:t xml:space="preserve"> образовательные результаты обучающихся, полученные в разных видах деятельности за пределами </w:t>
            </w:r>
            <w:proofErr w:type="spellStart"/>
            <w:r w:rsidRPr="00167B20">
              <w:rPr>
                <w:rFonts w:ascii="Times New Roman" w:hAnsi="Times New Roman" w:cs="Times New Roman"/>
                <w:sz w:val="24"/>
                <w:szCs w:val="24"/>
              </w:rPr>
              <w:t>учебно-предменых</w:t>
            </w:r>
            <w:proofErr w:type="spellEnd"/>
            <w:r w:rsidRPr="00167B20">
              <w:rPr>
                <w:rFonts w:ascii="Times New Roman" w:hAnsi="Times New Roman" w:cs="Times New Roman"/>
                <w:sz w:val="24"/>
                <w:szCs w:val="24"/>
              </w:rPr>
              <w:t xml:space="preserve"> программ школьного образования как в стенах организации, осуществляющей образовательную деятельность, так и за его  пределами.</w:t>
            </w:r>
          </w:p>
          <w:p w:rsidR="009729A2" w:rsidRPr="00167B20" w:rsidRDefault="009729A2" w:rsidP="009729A2">
            <w:pPr>
              <w:pStyle w:val="a9"/>
              <w:spacing w:after="0" w:line="240" w:lineRule="auto"/>
              <w:ind w:left="0" w:firstLine="540"/>
              <w:jc w:val="both"/>
              <w:rPr>
                <w:rFonts w:ascii="Times New Roman" w:hAnsi="Times New Roman" w:cs="Times New Roman"/>
                <w:sz w:val="24"/>
                <w:szCs w:val="24"/>
              </w:rPr>
            </w:pPr>
            <w:proofErr w:type="gramStart"/>
            <w:r w:rsidRPr="00167B20">
              <w:rPr>
                <w:rFonts w:ascii="Times New Roman" w:hAnsi="Times New Roman" w:cs="Times New Roman"/>
                <w:b/>
                <w:bCs/>
                <w:sz w:val="24"/>
                <w:szCs w:val="24"/>
              </w:rPr>
              <w:t>Социальный опыт обучающегося</w:t>
            </w:r>
            <w:r w:rsidRPr="00167B20">
              <w:rPr>
                <w:rFonts w:ascii="Times New Roman" w:hAnsi="Times New Roman" w:cs="Times New Roman"/>
                <w:bCs/>
                <w:sz w:val="24"/>
                <w:szCs w:val="24"/>
              </w:rPr>
              <w:t xml:space="preserve"> – </w:t>
            </w:r>
            <w:r w:rsidRPr="00167B20">
              <w:rPr>
                <w:rFonts w:ascii="Times New Roman" w:hAnsi="Times New Roman" w:cs="Times New Roman"/>
                <w:sz w:val="24"/>
                <w:szCs w:val="24"/>
              </w:rPr>
              <w:t>опыт, приобретенный обучающимся в ходе взаимодействия с окружающим миром, включая опыт по осознанию своих социальных позиций и социальных коммуникаций, позволяющий одновременно осознавать и действовать в той или иной сфере.</w:t>
            </w:r>
            <w:proofErr w:type="gramEnd"/>
          </w:p>
          <w:p w:rsidR="009729A2" w:rsidRPr="00167B20" w:rsidRDefault="009729A2" w:rsidP="009729A2">
            <w:pPr>
              <w:pStyle w:val="a9"/>
              <w:spacing w:after="0" w:line="240" w:lineRule="auto"/>
              <w:ind w:left="0" w:firstLine="540"/>
              <w:jc w:val="both"/>
              <w:rPr>
                <w:rFonts w:ascii="Times New Roman" w:hAnsi="Times New Roman" w:cs="Times New Roman"/>
                <w:i/>
                <w:sz w:val="24"/>
                <w:szCs w:val="24"/>
              </w:rPr>
            </w:pPr>
            <w:r w:rsidRPr="00167B20">
              <w:rPr>
                <w:rFonts w:ascii="Times New Roman" w:hAnsi="Times New Roman" w:cs="Times New Roman"/>
                <w:b/>
                <w:bCs/>
                <w:sz w:val="24"/>
                <w:szCs w:val="24"/>
              </w:rPr>
              <w:t>Индивидуальный прогресс обучающегося</w:t>
            </w:r>
            <w:r w:rsidRPr="00167B20">
              <w:rPr>
                <w:rFonts w:ascii="Times New Roman" w:hAnsi="Times New Roman" w:cs="Times New Roman"/>
                <w:bCs/>
                <w:sz w:val="24"/>
                <w:szCs w:val="24"/>
              </w:rPr>
              <w:t xml:space="preserve"> –</w:t>
            </w:r>
            <w:r w:rsidRPr="00167B20">
              <w:rPr>
                <w:rFonts w:ascii="Times New Roman" w:hAnsi="Times New Roman" w:cs="Times New Roman"/>
                <w:sz w:val="24"/>
                <w:szCs w:val="24"/>
              </w:rPr>
              <w:t xml:space="preserve"> динамика образовательных достижений обучающегося за определенный период времени по одним и тем же показателям.</w:t>
            </w:r>
          </w:p>
          <w:p w:rsidR="009729A2" w:rsidRPr="00167B20" w:rsidRDefault="009729A2" w:rsidP="009729A2">
            <w:pPr>
              <w:autoSpaceDE w:val="0"/>
              <w:autoSpaceDN w:val="0"/>
              <w:adjustRightInd w:val="0"/>
              <w:ind w:firstLine="720"/>
              <w:contextualSpacing/>
              <w:jc w:val="both"/>
              <w:rPr>
                <w:rFonts w:ascii="Times New Roman" w:hAnsi="Times New Roman"/>
                <w:b/>
                <w:i/>
              </w:rPr>
            </w:pPr>
            <w:r w:rsidRPr="00167B20">
              <w:rPr>
                <w:rFonts w:ascii="Times New Roman" w:hAnsi="Times New Roman"/>
                <w:b/>
                <w:kern w:val="2"/>
              </w:rPr>
              <w:t>Результатом</w:t>
            </w:r>
            <w:r w:rsidRPr="00167B20">
              <w:rPr>
                <w:rFonts w:ascii="Times New Roman" w:hAnsi="Times New Roman"/>
                <w:kern w:val="2"/>
              </w:rPr>
              <w:t xml:space="preserve"> освоения </w:t>
            </w:r>
            <w:proofErr w:type="gramStart"/>
            <w:r w:rsidRPr="00167B20">
              <w:rPr>
                <w:rFonts w:ascii="Times New Roman" w:hAnsi="Times New Roman"/>
                <w:kern w:val="2"/>
              </w:rPr>
              <w:t>обучающимися</w:t>
            </w:r>
            <w:proofErr w:type="gramEnd"/>
            <w:r w:rsidRPr="00167B20">
              <w:rPr>
                <w:rFonts w:ascii="Times New Roman" w:hAnsi="Times New Roman"/>
                <w:kern w:val="2"/>
              </w:rPr>
              <w:t xml:space="preserve"> </w:t>
            </w:r>
            <w:r w:rsidRPr="00167B20">
              <w:rPr>
                <w:rFonts w:ascii="Times New Roman" w:hAnsi="Times New Roman"/>
              </w:rPr>
              <w:t>основной образовательной программы начального общего образования есть ученик:</w:t>
            </w:r>
          </w:p>
          <w:p w:rsidR="009729A2" w:rsidRPr="00167B20" w:rsidRDefault="009729A2" w:rsidP="009729A2">
            <w:pPr>
              <w:numPr>
                <w:ilvl w:val="0"/>
                <w:numId w:val="44"/>
              </w:numPr>
              <w:tabs>
                <w:tab w:val="clear" w:pos="360"/>
                <w:tab w:val="left" w:pos="993"/>
                <w:tab w:val="num" w:pos="1134"/>
              </w:tabs>
              <w:autoSpaceDE w:val="0"/>
              <w:autoSpaceDN w:val="0"/>
              <w:adjustRightInd w:val="0"/>
              <w:ind w:left="0" w:firstLine="709"/>
              <w:contextualSpacing/>
              <w:jc w:val="both"/>
              <w:rPr>
                <w:rFonts w:ascii="Times New Roman" w:hAnsi="Times New Roman"/>
              </w:rPr>
            </w:pPr>
            <w:r w:rsidRPr="00167B20">
              <w:rPr>
                <w:rFonts w:ascii="Times New Roman" w:hAnsi="Times New Roman"/>
              </w:rPr>
              <w:t>любознательный, активно и заинтересованно познающий мир;</w:t>
            </w:r>
          </w:p>
          <w:p w:rsidR="009729A2" w:rsidRPr="00167B20" w:rsidRDefault="009729A2" w:rsidP="009729A2">
            <w:pPr>
              <w:numPr>
                <w:ilvl w:val="0"/>
                <w:numId w:val="44"/>
              </w:numPr>
              <w:tabs>
                <w:tab w:val="clear" w:pos="360"/>
                <w:tab w:val="left" w:pos="993"/>
                <w:tab w:val="num" w:pos="1134"/>
              </w:tabs>
              <w:autoSpaceDE w:val="0"/>
              <w:autoSpaceDN w:val="0"/>
              <w:adjustRightInd w:val="0"/>
              <w:ind w:left="0" w:firstLine="709"/>
              <w:contextualSpacing/>
              <w:jc w:val="both"/>
              <w:rPr>
                <w:rFonts w:ascii="Times New Roman" w:hAnsi="Times New Roman"/>
              </w:rPr>
            </w:pPr>
            <w:proofErr w:type="gramStart"/>
            <w:r w:rsidRPr="00167B20">
              <w:rPr>
                <w:rFonts w:ascii="Times New Roman" w:hAnsi="Times New Roman"/>
              </w:rPr>
              <w:t>владеющий</w:t>
            </w:r>
            <w:proofErr w:type="gramEnd"/>
            <w:r w:rsidRPr="00167B20">
              <w:rPr>
                <w:rFonts w:ascii="Times New Roman" w:hAnsi="Times New Roman"/>
              </w:rPr>
              <w:t xml:space="preserve"> основами умения учиться, способный к организации собственной деятельности; </w:t>
            </w:r>
          </w:p>
          <w:p w:rsidR="009729A2" w:rsidRPr="00167B20" w:rsidRDefault="009729A2" w:rsidP="009729A2">
            <w:pPr>
              <w:numPr>
                <w:ilvl w:val="0"/>
                <w:numId w:val="44"/>
              </w:numPr>
              <w:tabs>
                <w:tab w:val="clear" w:pos="360"/>
                <w:tab w:val="left" w:pos="993"/>
                <w:tab w:val="num" w:pos="1134"/>
              </w:tabs>
              <w:autoSpaceDE w:val="0"/>
              <w:autoSpaceDN w:val="0"/>
              <w:adjustRightInd w:val="0"/>
              <w:ind w:left="0" w:firstLine="709"/>
              <w:contextualSpacing/>
              <w:jc w:val="both"/>
              <w:rPr>
                <w:rFonts w:ascii="Times New Roman" w:hAnsi="Times New Roman"/>
              </w:rPr>
            </w:pPr>
            <w:r w:rsidRPr="00167B20">
              <w:rPr>
                <w:rFonts w:ascii="Times New Roman" w:hAnsi="Times New Roman"/>
              </w:rPr>
              <w:t>любящий свой народ, город Оренбург, Оренбургскую область и свою Родину;</w:t>
            </w:r>
          </w:p>
          <w:p w:rsidR="009729A2" w:rsidRPr="00167B20" w:rsidRDefault="009729A2" w:rsidP="009729A2">
            <w:pPr>
              <w:numPr>
                <w:ilvl w:val="0"/>
                <w:numId w:val="44"/>
              </w:numPr>
              <w:tabs>
                <w:tab w:val="clear" w:pos="360"/>
                <w:tab w:val="left" w:pos="993"/>
                <w:tab w:val="num" w:pos="1134"/>
              </w:tabs>
              <w:autoSpaceDE w:val="0"/>
              <w:autoSpaceDN w:val="0"/>
              <w:adjustRightInd w:val="0"/>
              <w:ind w:left="0" w:firstLine="709"/>
              <w:contextualSpacing/>
              <w:jc w:val="both"/>
              <w:rPr>
                <w:rFonts w:ascii="Times New Roman" w:hAnsi="Times New Roman"/>
              </w:rPr>
            </w:pPr>
            <w:proofErr w:type="gramStart"/>
            <w:r w:rsidRPr="00167B20">
              <w:rPr>
                <w:rFonts w:ascii="Times New Roman" w:hAnsi="Times New Roman"/>
              </w:rPr>
              <w:t>уважающий</w:t>
            </w:r>
            <w:proofErr w:type="gramEnd"/>
            <w:r w:rsidRPr="00167B20">
              <w:rPr>
                <w:rFonts w:ascii="Times New Roman" w:hAnsi="Times New Roman"/>
              </w:rPr>
              <w:t xml:space="preserve"> и принимающий ценности семьи и общества;</w:t>
            </w:r>
          </w:p>
          <w:p w:rsidR="009729A2" w:rsidRPr="00167B20" w:rsidRDefault="009729A2" w:rsidP="009729A2">
            <w:pPr>
              <w:numPr>
                <w:ilvl w:val="0"/>
                <w:numId w:val="44"/>
              </w:numPr>
              <w:tabs>
                <w:tab w:val="clear" w:pos="360"/>
                <w:tab w:val="left" w:pos="993"/>
                <w:tab w:val="num" w:pos="1134"/>
              </w:tabs>
              <w:autoSpaceDE w:val="0"/>
              <w:autoSpaceDN w:val="0"/>
              <w:adjustRightInd w:val="0"/>
              <w:ind w:left="0" w:firstLine="709"/>
              <w:contextualSpacing/>
              <w:jc w:val="both"/>
              <w:rPr>
                <w:rFonts w:ascii="Times New Roman" w:hAnsi="Times New Roman"/>
              </w:rPr>
            </w:pPr>
            <w:proofErr w:type="gramStart"/>
            <w:r w:rsidRPr="00167B20">
              <w:rPr>
                <w:rFonts w:ascii="Times New Roman" w:hAnsi="Times New Roman"/>
              </w:rPr>
              <w:lastRenderedPageBreak/>
              <w:t>готовый</w:t>
            </w:r>
            <w:proofErr w:type="gramEnd"/>
            <w:r w:rsidRPr="00167B20">
              <w:rPr>
                <w:rFonts w:ascii="Times New Roman" w:hAnsi="Times New Roman"/>
              </w:rPr>
              <w:t xml:space="preserve"> самостоятельно действовать и отвечать за свои поступки перед семьей и обществом; </w:t>
            </w:r>
          </w:p>
          <w:p w:rsidR="009729A2" w:rsidRPr="00167B20" w:rsidRDefault="009729A2" w:rsidP="009729A2">
            <w:pPr>
              <w:numPr>
                <w:ilvl w:val="0"/>
                <w:numId w:val="44"/>
              </w:numPr>
              <w:tabs>
                <w:tab w:val="clear" w:pos="360"/>
                <w:tab w:val="left" w:pos="993"/>
                <w:tab w:val="num" w:pos="1134"/>
              </w:tabs>
              <w:autoSpaceDE w:val="0"/>
              <w:autoSpaceDN w:val="0"/>
              <w:adjustRightInd w:val="0"/>
              <w:ind w:left="0" w:firstLine="709"/>
              <w:contextualSpacing/>
              <w:jc w:val="both"/>
              <w:rPr>
                <w:rFonts w:ascii="Times New Roman" w:hAnsi="Times New Roman"/>
              </w:rPr>
            </w:pPr>
            <w:proofErr w:type="gramStart"/>
            <w:r w:rsidRPr="00167B20">
              <w:rPr>
                <w:rFonts w:ascii="Times New Roman" w:hAnsi="Times New Roman"/>
              </w:rPr>
              <w:t>доброжелательный</w:t>
            </w:r>
            <w:proofErr w:type="gramEnd"/>
            <w:r w:rsidRPr="00167B20">
              <w:rPr>
                <w:rFonts w:ascii="Times New Roman" w:hAnsi="Times New Roman"/>
              </w:rPr>
              <w:t xml:space="preserve">, умеющий слушать и слышать собеседника, обосновывать  свою позицию, высказывать свое мнение; </w:t>
            </w:r>
          </w:p>
          <w:p w:rsidR="009729A2" w:rsidRPr="00167B20" w:rsidRDefault="009729A2" w:rsidP="009729A2">
            <w:pPr>
              <w:numPr>
                <w:ilvl w:val="0"/>
                <w:numId w:val="44"/>
              </w:numPr>
              <w:tabs>
                <w:tab w:val="clear" w:pos="360"/>
                <w:tab w:val="left" w:pos="993"/>
                <w:tab w:val="num" w:pos="1134"/>
              </w:tabs>
              <w:autoSpaceDE w:val="0"/>
              <w:autoSpaceDN w:val="0"/>
              <w:adjustRightInd w:val="0"/>
              <w:ind w:left="0" w:firstLine="709"/>
              <w:contextualSpacing/>
              <w:jc w:val="both"/>
              <w:rPr>
                <w:rFonts w:ascii="Times New Roman" w:hAnsi="Times New Roman"/>
              </w:rPr>
            </w:pPr>
            <w:proofErr w:type="gramStart"/>
            <w:r w:rsidRPr="00167B20">
              <w:rPr>
                <w:rFonts w:ascii="Times New Roman" w:hAnsi="Times New Roman"/>
              </w:rPr>
              <w:t>выполняющий</w:t>
            </w:r>
            <w:proofErr w:type="gramEnd"/>
            <w:r w:rsidRPr="00167B20">
              <w:rPr>
                <w:rFonts w:ascii="Times New Roman" w:hAnsi="Times New Roman"/>
              </w:rPr>
              <w:t xml:space="preserve"> правила здорового и безопасного для себя и окружающих образа жизни. </w:t>
            </w:r>
          </w:p>
          <w:p w:rsidR="00FA64CE" w:rsidRPr="00FA64CE" w:rsidRDefault="009729A2" w:rsidP="00FA64CE">
            <w:pPr>
              <w:ind w:firstLine="708"/>
              <w:jc w:val="both"/>
              <w:rPr>
                <w:rFonts w:ascii="Times New Roman" w:hAnsi="Times New Roman"/>
              </w:rPr>
            </w:pPr>
            <w:r>
              <w:rPr>
                <w:rFonts w:ascii="Times New Roman" w:hAnsi="Times New Roman"/>
              </w:rPr>
              <w:t xml:space="preserve">Личностные, </w:t>
            </w:r>
            <w:proofErr w:type="spellStart"/>
            <w:r>
              <w:rPr>
                <w:rFonts w:ascii="Times New Roman" w:hAnsi="Times New Roman"/>
              </w:rPr>
              <w:t>метапредметные</w:t>
            </w:r>
            <w:proofErr w:type="spellEnd"/>
            <w:r>
              <w:rPr>
                <w:rFonts w:ascii="Times New Roman" w:hAnsi="Times New Roman"/>
              </w:rPr>
              <w:t xml:space="preserve"> и предметные результаты</w:t>
            </w:r>
            <w:r w:rsidRPr="00167B20">
              <w:rPr>
                <w:rFonts w:ascii="Times New Roman" w:hAnsi="Times New Roman"/>
              </w:rPr>
              <w:t xml:space="preserve"> освоения </w:t>
            </w:r>
            <w:proofErr w:type="gramStart"/>
            <w:r w:rsidRPr="00167B20">
              <w:rPr>
                <w:rFonts w:ascii="Times New Roman" w:hAnsi="Times New Roman"/>
              </w:rPr>
              <w:t>обучающимися</w:t>
            </w:r>
            <w:proofErr w:type="gramEnd"/>
            <w:r w:rsidRPr="00167B20">
              <w:rPr>
                <w:rFonts w:ascii="Times New Roman" w:hAnsi="Times New Roman"/>
              </w:rPr>
              <w:t xml:space="preserve"> с НР АООП НОО соот</w:t>
            </w:r>
            <w:r>
              <w:rPr>
                <w:rFonts w:ascii="Times New Roman" w:hAnsi="Times New Roman"/>
              </w:rPr>
              <w:t>ветствуют ФГОС НОО. Планируемые результаты</w:t>
            </w:r>
            <w:r w:rsidRPr="00167B20">
              <w:rPr>
                <w:rFonts w:ascii="Times New Roman" w:hAnsi="Times New Roman"/>
              </w:rPr>
              <w:t xml:space="preserve"> освоения  </w:t>
            </w:r>
            <w:r>
              <w:rPr>
                <w:rFonts w:ascii="Times New Roman" w:hAnsi="Times New Roman"/>
              </w:rPr>
              <w:t xml:space="preserve">обучающимися с НР АООП </w:t>
            </w:r>
            <w:r w:rsidRPr="00167B20">
              <w:rPr>
                <w:rFonts w:ascii="Times New Roman" w:hAnsi="Times New Roman"/>
              </w:rPr>
              <w:t xml:space="preserve">НОО дополняются результатами освоения программы коррекционной работы. </w:t>
            </w:r>
          </w:p>
          <w:p w:rsidR="000372A1" w:rsidRPr="00D341D3" w:rsidRDefault="000372A1" w:rsidP="000372A1">
            <w:pPr>
              <w:autoSpaceDE w:val="0"/>
              <w:autoSpaceDN w:val="0"/>
              <w:adjustRightInd w:val="0"/>
              <w:jc w:val="both"/>
              <w:rPr>
                <w:rFonts w:ascii="Times New Roman" w:eastAsiaTheme="minorHAnsi" w:hAnsi="Times New Roman"/>
              </w:rPr>
            </w:pPr>
            <w:r>
              <w:rPr>
                <w:rFonts w:ascii="Times New Roman" w:eastAsiaTheme="minorHAnsi" w:hAnsi="Times New Roman"/>
                <w:b/>
                <w:bCs/>
                <w:color w:val="00000A"/>
              </w:rPr>
              <w:t xml:space="preserve">          </w:t>
            </w:r>
            <w:r w:rsidRPr="004F672F">
              <w:rPr>
                <w:rFonts w:ascii="Times New Roman" w:eastAsiaTheme="minorHAnsi" w:hAnsi="Times New Roman"/>
                <w:b/>
                <w:bCs/>
                <w:color w:val="00000A"/>
              </w:rPr>
              <w:t xml:space="preserve">Планируемые результаты освоения </w:t>
            </w:r>
            <w:proofErr w:type="gramStart"/>
            <w:r w:rsidRPr="004F672F">
              <w:rPr>
                <w:rFonts w:ascii="Times New Roman" w:eastAsiaTheme="minorHAnsi" w:hAnsi="Times New Roman"/>
                <w:b/>
                <w:bCs/>
                <w:color w:val="00000A"/>
              </w:rPr>
              <w:t>обучающимися</w:t>
            </w:r>
            <w:proofErr w:type="gramEnd"/>
            <w:r w:rsidRPr="004F672F">
              <w:rPr>
                <w:rFonts w:ascii="Times New Roman" w:eastAsiaTheme="minorHAnsi" w:hAnsi="Times New Roman"/>
                <w:b/>
                <w:bCs/>
                <w:color w:val="00000A"/>
              </w:rPr>
              <w:t xml:space="preserve"> с </w:t>
            </w:r>
            <w:r>
              <w:rPr>
                <w:rFonts w:ascii="Times New Roman" w:eastAsiaTheme="minorHAnsi" w:hAnsi="Times New Roman"/>
                <w:b/>
                <w:bCs/>
                <w:color w:val="00000A"/>
              </w:rPr>
              <w:t>ТНР</w:t>
            </w:r>
          </w:p>
          <w:p w:rsidR="000372A1" w:rsidRPr="000F5389" w:rsidRDefault="000372A1" w:rsidP="000372A1">
            <w:pPr>
              <w:autoSpaceDE w:val="0"/>
              <w:autoSpaceDN w:val="0"/>
              <w:adjustRightInd w:val="0"/>
              <w:jc w:val="both"/>
              <w:rPr>
                <w:rFonts w:ascii="Times New Roman" w:eastAsiaTheme="minorHAnsi" w:hAnsi="Times New Roman"/>
                <w:color w:val="00000A"/>
              </w:rPr>
            </w:pPr>
            <w:r>
              <w:rPr>
                <w:rFonts w:ascii="Times New Roman" w:eastAsiaTheme="minorHAnsi" w:hAnsi="Times New Roman"/>
                <w:color w:val="00000A"/>
              </w:rPr>
              <w:t xml:space="preserve">           </w:t>
            </w:r>
            <w:r w:rsidRPr="004F672F">
              <w:rPr>
                <w:rFonts w:ascii="Times New Roman" w:eastAsiaTheme="minorHAnsi" w:hAnsi="Times New Roman"/>
                <w:color w:val="00000A"/>
              </w:rPr>
              <w:t>Требования к результатам освоения программы коррекционн</w:t>
            </w:r>
            <w:r>
              <w:rPr>
                <w:rFonts w:ascii="Times New Roman" w:eastAsiaTheme="minorHAnsi" w:hAnsi="Times New Roman"/>
                <w:color w:val="00000A"/>
              </w:rPr>
              <w:t xml:space="preserve">ой работы должны соответствуют требованиям </w:t>
            </w:r>
            <w:r w:rsidRPr="004F672F">
              <w:rPr>
                <w:rFonts w:ascii="Times New Roman" w:eastAsiaTheme="minorHAnsi" w:hAnsi="Times New Roman"/>
                <w:color w:val="00000A"/>
              </w:rPr>
              <w:t>ФГОС НОО</w:t>
            </w:r>
            <w:r>
              <w:rPr>
                <w:rFonts w:ascii="Times New Roman" w:eastAsiaTheme="minorHAnsi" w:hAnsi="Times New Roman"/>
              </w:rPr>
              <w:t xml:space="preserve">, дополнены </w:t>
            </w:r>
            <w:r w:rsidRPr="004F672F">
              <w:rPr>
                <w:rFonts w:ascii="Times New Roman" w:eastAsiaTheme="minorHAnsi" w:hAnsi="Times New Roman"/>
                <w:color w:val="00000A"/>
              </w:rPr>
              <w:t xml:space="preserve">группой специальных требований. </w:t>
            </w:r>
          </w:p>
          <w:p w:rsidR="000372A1" w:rsidRDefault="000372A1" w:rsidP="000372A1">
            <w:pPr>
              <w:autoSpaceDE w:val="0"/>
              <w:autoSpaceDN w:val="0"/>
              <w:adjustRightInd w:val="0"/>
              <w:jc w:val="both"/>
              <w:rPr>
                <w:rFonts w:ascii="Times New Roman" w:eastAsiaTheme="minorHAnsi" w:hAnsi="Times New Roman"/>
                <w:color w:val="00000A"/>
              </w:rPr>
            </w:pPr>
            <w:r w:rsidRPr="00897316">
              <w:rPr>
                <w:rFonts w:ascii="Times New Roman" w:eastAsiaTheme="minorHAnsi" w:hAnsi="Times New Roman"/>
                <w:b/>
                <w:i/>
                <w:color w:val="00000A"/>
              </w:rPr>
              <w:t xml:space="preserve">         Требования к результатам коррекционной работы по преодолению нарушений устной речи, преодолению и профилактике нарушений чтения и письма</w:t>
            </w:r>
            <w:r w:rsidRPr="004F672F">
              <w:rPr>
                <w:rFonts w:ascii="Times New Roman" w:eastAsiaTheme="minorHAnsi" w:hAnsi="Times New Roman"/>
                <w:color w:val="00000A"/>
              </w:rPr>
              <w:t xml:space="preserve">: </w:t>
            </w:r>
          </w:p>
          <w:p w:rsidR="000372A1" w:rsidRDefault="000372A1" w:rsidP="000372A1">
            <w:pPr>
              <w:autoSpaceDE w:val="0"/>
              <w:autoSpaceDN w:val="0"/>
              <w:adjustRightInd w:val="0"/>
              <w:jc w:val="both"/>
              <w:rPr>
                <w:rFonts w:ascii="Times New Roman" w:eastAsiaTheme="minorHAnsi" w:hAnsi="Times New Roman"/>
                <w:color w:val="00000A"/>
              </w:rPr>
            </w:pPr>
            <w:r>
              <w:rPr>
                <w:rFonts w:ascii="Times New Roman" w:eastAsiaTheme="minorHAnsi" w:hAnsi="Times New Roman"/>
                <w:color w:val="00000A"/>
              </w:rPr>
              <w:t xml:space="preserve">- </w:t>
            </w:r>
            <w:r w:rsidRPr="004F672F">
              <w:rPr>
                <w:rFonts w:ascii="Times New Roman" w:eastAsiaTheme="minorHAnsi" w:hAnsi="Times New Roman"/>
                <w:color w:val="00000A"/>
              </w:rPr>
              <w:t>отсутствие дефектов звукопроизношения и у</w:t>
            </w:r>
            <w:r>
              <w:rPr>
                <w:rFonts w:ascii="Times New Roman" w:eastAsiaTheme="minorHAnsi" w:hAnsi="Times New Roman"/>
                <w:color w:val="00000A"/>
              </w:rPr>
              <w:t xml:space="preserve">мение различать </w:t>
            </w:r>
            <w:r w:rsidRPr="004F672F">
              <w:rPr>
                <w:rFonts w:ascii="Times New Roman" w:eastAsiaTheme="minorHAnsi" w:hAnsi="Times New Roman"/>
                <w:color w:val="00000A"/>
              </w:rPr>
              <w:t>правильное и неправильное произ</w:t>
            </w:r>
            <w:r>
              <w:rPr>
                <w:rFonts w:ascii="Times New Roman" w:eastAsiaTheme="minorHAnsi" w:hAnsi="Times New Roman"/>
                <w:color w:val="00000A"/>
              </w:rPr>
              <w:t xml:space="preserve">несение звука; </w:t>
            </w:r>
          </w:p>
          <w:p w:rsidR="000372A1" w:rsidRDefault="000372A1" w:rsidP="000372A1">
            <w:pPr>
              <w:autoSpaceDE w:val="0"/>
              <w:autoSpaceDN w:val="0"/>
              <w:adjustRightInd w:val="0"/>
              <w:jc w:val="both"/>
              <w:rPr>
                <w:rFonts w:ascii="Times New Roman" w:eastAsiaTheme="minorHAnsi" w:hAnsi="Times New Roman"/>
                <w:color w:val="00000A"/>
              </w:rPr>
            </w:pPr>
            <w:r>
              <w:rPr>
                <w:rFonts w:ascii="Times New Roman" w:eastAsiaTheme="minorHAnsi" w:hAnsi="Times New Roman"/>
                <w:color w:val="00000A"/>
              </w:rPr>
              <w:t xml:space="preserve">- умение правильно </w:t>
            </w:r>
            <w:r w:rsidRPr="004F672F">
              <w:rPr>
                <w:rFonts w:ascii="Times New Roman" w:eastAsiaTheme="minorHAnsi" w:hAnsi="Times New Roman"/>
                <w:color w:val="00000A"/>
              </w:rPr>
              <w:t xml:space="preserve">воспроизводить различной сложности </w:t>
            </w:r>
            <w:proofErr w:type="spellStart"/>
            <w:r w:rsidRPr="004F672F">
              <w:rPr>
                <w:rFonts w:ascii="Times New Roman" w:eastAsiaTheme="minorHAnsi" w:hAnsi="Times New Roman"/>
                <w:color w:val="00000A"/>
              </w:rPr>
              <w:t>звукослоговую</w:t>
            </w:r>
            <w:proofErr w:type="spellEnd"/>
            <w:r w:rsidRPr="004F672F">
              <w:rPr>
                <w:rFonts w:ascii="Times New Roman" w:eastAsiaTheme="minorHAnsi" w:hAnsi="Times New Roman"/>
                <w:color w:val="00000A"/>
              </w:rPr>
              <w:t xml:space="preserve"> структуру слов как</w:t>
            </w:r>
            <w:r>
              <w:rPr>
                <w:rFonts w:ascii="Times New Roman" w:eastAsiaTheme="minorHAnsi" w:hAnsi="Times New Roman"/>
                <w:color w:val="00000A"/>
              </w:rPr>
              <w:t xml:space="preserve"> </w:t>
            </w:r>
            <w:r w:rsidRPr="004F672F">
              <w:rPr>
                <w:rFonts w:ascii="Times New Roman" w:eastAsiaTheme="minorHAnsi" w:hAnsi="Times New Roman"/>
                <w:color w:val="00000A"/>
              </w:rPr>
              <w:t>изолированных, так и в условиях ко</w:t>
            </w:r>
            <w:r>
              <w:rPr>
                <w:rFonts w:ascii="Times New Roman" w:eastAsiaTheme="minorHAnsi" w:hAnsi="Times New Roman"/>
                <w:color w:val="00000A"/>
              </w:rPr>
              <w:t xml:space="preserve">нтекста; </w:t>
            </w:r>
          </w:p>
          <w:p w:rsidR="000372A1" w:rsidRDefault="000372A1" w:rsidP="000372A1">
            <w:pPr>
              <w:autoSpaceDE w:val="0"/>
              <w:autoSpaceDN w:val="0"/>
              <w:adjustRightInd w:val="0"/>
              <w:jc w:val="both"/>
              <w:rPr>
                <w:rFonts w:ascii="Times New Roman" w:eastAsiaTheme="minorHAnsi" w:hAnsi="Times New Roman"/>
                <w:color w:val="00000A"/>
              </w:rPr>
            </w:pPr>
            <w:r>
              <w:rPr>
                <w:rFonts w:ascii="Times New Roman" w:eastAsiaTheme="minorHAnsi" w:hAnsi="Times New Roman"/>
                <w:color w:val="00000A"/>
              </w:rPr>
              <w:t xml:space="preserve">- правильное восприятие, </w:t>
            </w:r>
            <w:r w:rsidRPr="004F672F">
              <w:rPr>
                <w:rFonts w:ascii="Times New Roman" w:eastAsiaTheme="minorHAnsi" w:hAnsi="Times New Roman"/>
                <w:color w:val="00000A"/>
              </w:rPr>
              <w:t>дифференциация, осознание и адекватное испо</w:t>
            </w:r>
            <w:r>
              <w:rPr>
                <w:rFonts w:ascii="Times New Roman" w:eastAsiaTheme="minorHAnsi" w:hAnsi="Times New Roman"/>
                <w:color w:val="00000A"/>
              </w:rPr>
              <w:t xml:space="preserve">льзование интонационных </w:t>
            </w:r>
            <w:r w:rsidRPr="004F672F">
              <w:rPr>
                <w:rFonts w:ascii="Times New Roman" w:eastAsiaTheme="minorHAnsi" w:hAnsi="Times New Roman"/>
                <w:color w:val="00000A"/>
              </w:rPr>
              <w:t xml:space="preserve">средств выразительной четкой речи; </w:t>
            </w:r>
          </w:p>
          <w:p w:rsidR="000372A1" w:rsidRDefault="000372A1" w:rsidP="000372A1">
            <w:pPr>
              <w:autoSpaceDE w:val="0"/>
              <w:autoSpaceDN w:val="0"/>
              <w:adjustRightInd w:val="0"/>
              <w:jc w:val="both"/>
              <w:rPr>
                <w:rFonts w:ascii="Times New Roman" w:eastAsiaTheme="minorHAnsi" w:hAnsi="Times New Roman"/>
                <w:color w:val="00000A"/>
              </w:rPr>
            </w:pPr>
            <w:r>
              <w:rPr>
                <w:rFonts w:ascii="Times New Roman" w:eastAsiaTheme="minorHAnsi" w:hAnsi="Times New Roman"/>
                <w:color w:val="00000A"/>
              </w:rPr>
              <w:t xml:space="preserve">- </w:t>
            </w:r>
            <w:r w:rsidRPr="004F672F">
              <w:rPr>
                <w:rFonts w:ascii="Times New Roman" w:eastAsiaTheme="minorHAnsi" w:hAnsi="Times New Roman"/>
                <w:color w:val="00000A"/>
              </w:rPr>
              <w:t>умени</w:t>
            </w:r>
            <w:r>
              <w:rPr>
                <w:rFonts w:ascii="Times New Roman" w:eastAsiaTheme="minorHAnsi" w:hAnsi="Times New Roman"/>
                <w:color w:val="00000A"/>
              </w:rPr>
              <w:t xml:space="preserve">е произвольно изменять основные </w:t>
            </w:r>
            <w:r w:rsidRPr="004F672F">
              <w:rPr>
                <w:rFonts w:ascii="Times New Roman" w:eastAsiaTheme="minorHAnsi" w:hAnsi="Times New Roman"/>
                <w:color w:val="00000A"/>
              </w:rPr>
              <w:t xml:space="preserve">акустические характеристики голоса; </w:t>
            </w:r>
          </w:p>
          <w:p w:rsidR="000372A1" w:rsidRDefault="000372A1" w:rsidP="000372A1">
            <w:pPr>
              <w:autoSpaceDE w:val="0"/>
              <w:autoSpaceDN w:val="0"/>
              <w:adjustRightInd w:val="0"/>
              <w:jc w:val="both"/>
              <w:rPr>
                <w:rFonts w:ascii="Times New Roman" w:eastAsiaTheme="minorHAnsi" w:hAnsi="Times New Roman"/>
                <w:color w:val="00000A"/>
              </w:rPr>
            </w:pPr>
            <w:r>
              <w:rPr>
                <w:rFonts w:ascii="Times New Roman" w:eastAsiaTheme="minorHAnsi" w:hAnsi="Times New Roman"/>
                <w:color w:val="00000A"/>
              </w:rPr>
              <w:t xml:space="preserve">- </w:t>
            </w:r>
            <w:r w:rsidRPr="004F672F">
              <w:rPr>
                <w:rFonts w:ascii="Times New Roman" w:eastAsiaTheme="minorHAnsi" w:hAnsi="Times New Roman"/>
                <w:color w:val="00000A"/>
              </w:rPr>
              <w:t>умение правильно осуществлять</w:t>
            </w:r>
            <w:r>
              <w:rPr>
                <w:rFonts w:ascii="Times New Roman" w:eastAsiaTheme="minorHAnsi" w:hAnsi="Times New Roman"/>
                <w:color w:val="00000A"/>
              </w:rPr>
              <w:t xml:space="preserve"> </w:t>
            </w:r>
            <w:r w:rsidRPr="004F672F">
              <w:rPr>
                <w:rFonts w:ascii="Times New Roman" w:eastAsiaTheme="minorHAnsi" w:hAnsi="Times New Roman"/>
                <w:color w:val="00000A"/>
              </w:rPr>
              <w:t>членение речевого потока посредст</w:t>
            </w:r>
            <w:r>
              <w:rPr>
                <w:rFonts w:ascii="Times New Roman" w:eastAsiaTheme="minorHAnsi" w:hAnsi="Times New Roman"/>
                <w:color w:val="00000A"/>
              </w:rPr>
              <w:t xml:space="preserve">вом пауз, логического ударения, </w:t>
            </w:r>
            <w:r w:rsidRPr="004F672F">
              <w:rPr>
                <w:rFonts w:ascii="Times New Roman" w:eastAsiaTheme="minorHAnsi" w:hAnsi="Times New Roman"/>
                <w:color w:val="00000A"/>
              </w:rPr>
              <w:t>интонационной интенсивности; миним</w:t>
            </w:r>
            <w:r>
              <w:rPr>
                <w:rFonts w:ascii="Times New Roman" w:eastAsiaTheme="minorHAnsi" w:hAnsi="Times New Roman"/>
                <w:color w:val="00000A"/>
              </w:rPr>
              <w:t xml:space="preserve">изация фонологического дефицита </w:t>
            </w:r>
            <w:r w:rsidRPr="004F672F">
              <w:rPr>
                <w:rFonts w:ascii="Times New Roman" w:eastAsiaTheme="minorHAnsi" w:hAnsi="Times New Roman"/>
                <w:color w:val="00000A"/>
              </w:rPr>
              <w:t>(умение дифференцировать на слух и в</w:t>
            </w:r>
            <w:r>
              <w:rPr>
                <w:rFonts w:ascii="Times New Roman" w:eastAsiaTheme="minorHAnsi" w:hAnsi="Times New Roman"/>
                <w:color w:val="00000A"/>
              </w:rPr>
              <w:t xml:space="preserve"> произношении звуки, близкие по </w:t>
            </w:r>
            <w:proofErr w:type="spellStart"/>
            <w:r w:rsidRPr="004F672F">
              <w:rPr>
                <w:rFonts w:ascii="Times New Roman" w:eastAsiaTheme="minorHAnsi" w:hAnsi="Times New Roman"/>
                <w:color w:val="00000A"/>
              </w:rPr>
              <w:t>артикуляторно-акустическим</w:t>
            </w:r>
            <w:proofErr w:type="spellEnd"/>
            <w:r w:rsidRPr="004F672F">
              <w:rPr>
                <w:rFonts w:ascii="Times New Roman" w:eastAsiaTheme="minorHAnsi" w:hAnsi="Times New Roman"/>
                <w:color w:val="00000A"/>
              </w:rPr>
              <w:t xml:space="preserve"> признакам</w:t>
            </w:r>
            <w:r>
              <w:rPr>
                <w:rFonts w:ascii="Times New Roman" w:eastAsiaTheme="minorHAnsi" w:hAnsi="Times New Roman"/>
                <w:color w:val="00000A"/>
              </w:rPr>
              <w:t xml:space="preserve">); </w:t>
            </w:r>
          </w:p>
          <w:p w:rsidR="000372A1" w:rsidRDefault="000372A1" w:rsidP="000372A1">
            <w:pPr>
              <w:autoSpaceDE w:val="0"/>
              <w:autoSpaceDN w:val="0"/>
              <w:adjustRightInd w:val="0"/>
              <w:jc w:val="both"/>
              <w:rPr>
                <w:rFonts w:ascii="Times New Roman" w:eastAsiaTheme="minorHAnsi" w:hAnsi="Times New Roman"/>
                <w:color w:val="00000A"/>
              </w:rPr>
            </w:pPr>
            <w:r>
              <w:rPr>
                <w:rFonts w:ascii="Times New Roman" w:eastAsiaTheme="minorHAnsi" w:hAnsi="Times New Roman"/>
                <w:color w:val="00000A"/>
              </w:rPr>
              <w:t xml:space="preserve">- умение осуществлять операции </w:t>
            </w:r>
            <w:r w:rsidRPr="004F672F">
              <w:rPr>
                <w:rFonts w:ascii="Times New Roman" w:eastAsiaTheme="minorHAnsi" w:hAnsi="Times New Roman"/>
                <w:color w:val="00000A"/>
              </w:rPr>
              <w:t>языкового анализа и синтеза на уровне пр</w:t>
            </w:r>
            <w:r>
              <w:rPr>
                <w:rFonts w:ascii="Times New Roman" w:eastAsiaTheme="minorHAnsi" w:hAnsi="Times New Roman"/>
                <w:color w:val="00000A"/>
              </w:rPr>
              <w:t xml:space="preserve">едложения и слова; практическое </w:t>
            </w:r>
            <w:r w:rsidRPr="004F672F">
              <w:rPr>
                <w:rFonts w:ascii="Times New Roman" w:eastAsiaTheme="minorHAnsi" w:hAnsi="Times New Roman"/>
                <w:color w:val="00000A"/>
              </w:rPr>
              <w:t>владение основными закономерностями</w:t>
            </w:r>
            <w:r>
              <w:rPr>
                <w:rFonts w:ascii="Times New Roman" w:eastAsiaTheme="minorHAnsi" w:hAnsi="Times New Roman"/>
                <w:color w:val="00000A"/>
              </w:rPr>
              <w:t xml:space="preserve"> грамматического и лексического </w:t>
            </w:r>
            <w:r w:rsidRPr="004F672F">
              <w:rPr>
                <w:rFonts w:ascii="Times New Roman" w:eastAsiaTheme="minorHAnsi" w:hAnsi="Times New Roman"/>
                <w:color w:val="00000A"/>
              </w:rPr>
              <w:t xml:space="preserve">строя речи; </w:t>
            </w:r>
          </w:p>
          <w:p w:rsidR="000372A1" w:rsidRDefault="000372A1" w:rsidP="000372A1">
            <w:pPr>
              <w:autoSpaceDE w:val="0"/>
              <w:autoSpaceDN w:val="0"/>
              <w:adjustRightInd w:val="0"/>
              <w:jc w:val="both"/>
              <w:rPr>
                <w:rFonts w:ascii="Times New Roman" w:eastAsiaTheme="minorHAnsi" w:hAnsi="Times New Roman"/>
                <w:color w:val="00000A"/>
              </w:rPr>
            </w:pPr>
            <w:r>
              <w:rPr>
                <w:rFonts w:ascii="Times New Roman" w:eastAsiaTheme="minorHAnsi" w:hAnsi="Times New Roman"/>
                <w:color w:val="00000A"/>
              </w:rPr>
              <w:t xml:space="preserve">- </w:t>
            </w:r>
            <w:proofErr w:type="spellStart"/>
            <w:r w:rsidRPr="004F672F">
              <w:rPr>
                <w:rFonts w:ascii="Times New Roman" w:eastAsiaTheme="minorHAnsi" w:hAnsi="Times New Roman"/>
                <w:color w:val="00000A"/>
              </w:rPr>
              <w:t>сформированность</w:t>
            </w:r>
            <w:proofErr w:type="spellEnd"/>
            <w:r w:rsidRPr="004F672F">
              <w:rPr>
                <w:rFonts w:ascii="Times New Roman" w:eastAsiaTheme="minorHAnsi" w:hAnsi="Times New Roman"/>
                <w:color w:val="00000A"/>
              </w:rPr>
              <w:t xml:space="preserve"> лексическо</w:t>
            </w:r>
            <w:r>
              <w:rPr>
                <w:rFonts w:ascii="Times New Roman" w:eastAsiaTheme="minorHAnsi" w:hAnsi="Times New Roman"/>
                <w:color w:val="00000A"/>
              </w:rPr>
              <w:t xml:space="preserve">й системности; </w:t>
            </w:r>
          </w:p>
          <w:p w:rsidR="000372A1" w:rsidRDefault="000372A1" w:rsidP="000372A1">
            <w:pPr>
              <w:autoSpaceDE w:val="0"/>
              <w:autoSpaceDN w:val="0"/>
              <w:adjustRightInd w:val="0"/>
              <w:jc w:val="both"/>
              <w:rPr>
                <w:rFonts w:ascii="Times New Roman" w:eastAsiaTheme="minorHAnsi" w:hAnsi="Times New Roman"/>
                <w:color w:val="00000A"/>
              </w:rPr>
            </w:pPr>
            <w:r>
              <w:rPr>
                <w:rFonts w:ascii="Times New Roman" w:eastAsiaTheme="minorHAnsi" w:hAnsi="Times New Roman"/>
                <w:color w:val="00000A"/>
              </w:rPr>
              <w:t xml:space="preserve">- умение правильно </w:t>
            </w:r>
            <w:r w:rsidRPr="004F672F">
              <w:rPr>
                <w:rFonts w:ascii="Times New Roman" w:eastAsiaTheme="minorHAnsi" w:hAnsi="Times New Roman"/>
                <w:color w:val="00000A"/>
              </w:rPr>
              <w:t xml:space="preserve">употреблять грамматические формы слов и </w:t>
            </w:r>
            <w:r>
              <w:rPr>
                <w:rFonts w:ascii="Times New Roman" w:eastAsiaTheme="minorHAnsi" w:hAnsi="Times New Roman"/>
                <w:color w:val="00000A"/>
              </w:rPr>
              <w:t xml:space="preserve">пользоваться как продуктивными, </w:t>
            </w:r>
            <w:r w:rsidRPr="004F672F">
              <w:rPr>
                <w:rFonts w:ascii="Times New Roman" w:eastAsiaTheme="minorHAnsi" w:hAnsi="Times New Roman"/>
                <w:color w:val="00000A"/>
              </w:rPr>
              <w:t xml:space="preserve">так и непродуктивными словообразовательными моделями; </w:t>
            </w:r>
          </w:p>
          <w:p w:rsidR="000372A1" w:rsidRDefault="000372A1" w:rsidP="000372A1">
            <w:pPr>
              <w:autoSpaceDE w:val="0"/>
              <w:autoSpaceDN w:val="0"/>
              <w:adjustRightInd w:val="0"/>
              <w:jc w:val="both"/>
              <w:rPr>
                <w:rFonts w:ascii="Times New Roman" w:eastAsiaTheme="minorHAnsi" w:hAnsi="Times New Roman"/>
                <w:color w:val="00000A"/>
              </w:rPr>
            </w:pPr>
            <w:r>
              <w:rPr>
                <w:rFonts w:ascii="Times New Roman" w:eastAsiaTheme="minorHAnsi" w:hAnsi="Times New Roman"/>
                <w:color w:val="00000A"/>
              </w:rPr>
              <w:t xml:space="preserve">- </w:t>
            </w:r>
            <w:r w:rsidRPr="004F672F">
              <w:rPr>
                <w:rFonts w:ascii="Times New Roman" w:eastAsiaTheme="minorHAnsi" w:hAnsi="Times New Roman"/>
                <w:color w:val="00000A"/>
              </w:rPr>
              <w:t>овладение</w:t>
            </w:r>
            <w:r>
              <w:rPr>
                <w:rFonts w:ascii="Times New Roman" w:eastAsiaTheme="minorHAnsi" w:hAnsi="Times New Roman"/>
                <w:color w:val="00000A"/>
              </w:rPr>
              <w:t xml:space="preserve"> </w:t>
            </w:r>
            <w:r w:rsidRPr="004F672F">
              <w:rPr>
                <w:rFonts w:ascii="Times New Roman" w:eastAsiaTheme="minorHAnsi" w:hAnsi="Times New Roman"/>
                <w:color w:val="00000A"/>
              </w:rPr>
              <w:t>синтаксическими конструкциями различно</w:t>
            </w:r>
            <w:r>
              <w:rPr>
                <w:rFonts w:ascii="Times New Roman" w:eastAsiaTheme="minorHAnsi" w:hAnsi="Times New Roman"/>
                <w:color w:val="00000A"/>
              </w:rPr>
              <w:t>й сложности и их использование;</w:t>
            </w:r>
          </w:p>
          <w:p w:rsidR="000372A1" w:rsidRDefault="000372A1" w:rsidP="000372A1">
            <w:pPr>
              <w:autoSpaceDE w:val="0"/>
              <w:autoSpaceDN w:val="0"/>
              <w:adjustRightInd w:val="0"/>
              <w:jc w:val="both"/>
              <w:rPr>
                <w:rFonts w:ascii="Times New Roman" w:eastAsiaTheme="minorHAnsi" w:hAnsi="Times New Roman"/>
                <w:color w:val="00000A"/>
              </w:rPr>
            </w:pPr>
            <w:r>
              <w:rPr>
                <w:rFonts w:ascii="Times New Roman" w:eastAsiaTheme="minorHAnsi" w:hAnsi="Times New Roman"/>
                <w:color w:val="00000A"/>
              </w:rPr>
              <w:t xml:space="preserve">-  </w:t>
            </w:r>
            <w:r w:rsidRPr="004F672F">
              <w:rPr>
                <w:rFonts w:ascii="Times New Roman" w:eastAsiaTheme="minorHAnsi" w:hAnsi="Times New Roman"/>
                <w:color w:val="00000A"/>
              </w:rPr>
              <w:t>владение связной речью, соответствую</w:t>
            </w:r>
            <w:r>
              <w:rPr>
                <w:rFonts w:ascii="Times New Roman" w:eastAsiaTheme="minorHAnsi" w:hAnsi="Times New Roman"/>
                <w:color w:val="00000A"/>
              </w:rPr>
              <w:t xml:space="preserve">щей законам логики, грамматики, </w:t>
            </w:r>
            <w:r w:rsidRPr="004F672F">
              <w:rPr>
                <w:rFonts w:ascii="Times New Roman" w:eastAsiaTheme="minorHAnsi" w:hAnsi="Times New Roman"/>
                <w:color w:val="00000A"/>
              </w:rPr>
              <w:t>композиции, выполняющей коммуникат</w:t>
            </w:r>
            <w:r>
              <w:rPr>
                <w:rFonts w:ascii="Times New Roman" w:eastAsiaTheme="minorHAnsi" w:hAnsi="Times New Roman"/>
                <w:color w:val="00000A"/>
              </w:rPr>
              <w:t xml:space="preserve">ивную функцию; </w:t>
            </w:r>
          </w:p>
          <w:p w:rsidR="000372A1" w:rsidRDefault="000372A1" w:rsidP="000372A1">
            <w:pPr>
              <w:autoSpaceDE w:val="0"/>
              <w:autoSpaceDN w:val="0"/>
              <w:adjustRightInd w:val="0"/>
              <w:jc w:val="both"/>
              <w:rPr>
                <w:rFonts w:ascii="Times New Roman" w:eastAsiaTheme="minorHAnsi" w:hAnsi="Times New Roman"/>
                <w:color w:val="00000A"/>
              </w:rPr>
            </w:pPr>
            <w:r>
              <w:rPr>
                <w:rFonts w:ascii="Times New Roman" w:eastAsiaTheme="minorHAnsi" w:hAnsi="Times New Roman"/>
                <w:color w:val="00000A"/>
              </w:rPr>
              <w:t xml:space="preserve">- </w:t>
            </w:r>
            <w:proofErr w:type="spellStart"/>
            <w:r>
              <w:rPr>
                <w:rFonts w:ascii="Times New Roman" w:eastAsiaTheme="minorHAnsi" w:hAnsi="Times New Roman"/>
                <w:color w:val="00000A"/>
              </w:rPr>
              <w:t>сформированность</w:t>
            </w:r>
            <w:proofErr w:type="spellEnd"/>
            <w:r>
              <w:rPr>
                <w:rFonts w:ascii="Times New Roman" w:eastAsiaTheme="minorHAnsi" w:hAnsi="Times New Roman"/>
                <w:color w:val="00000A"/>
              </w:rPr>
              <w:t xml:space="preserve"> </w:t>
            </w:r>
            <w:r w:rsidRPr="004F672F">
              <w:rPr>
                <w:rFonts w:ascii="Times New Roman" w:eastAsiaTheme="minorHAnsi" w:hAnsi="Times New Roman"/>
                <w:color w:val="00000A"/>
              </w:rPr>
              <w:t xml:space="preserve">языковых операций, необходимых для овладения </w:t>
            </w:r>
            <w:r>
              <w:rPr>
                <w:rFonts w:ascii="Times New Roman" w:eastAsiaTheme="minorHAnsi" w:hAnsi="Times New Roman"/>
                <w:color w:val="00000A"/>
              </w:rPr>
              <w:t xml:space="preserve">чтением и письмом; </w:t>
            </w:r>
          </w:p>
          <w:p w:rsidR="000372A1" w:rsidRDefault="000372A1" w:rsidP="000372A1">
            <w:pPr>
              <w:autoSpaceDE w:val="0"/>
              <w:autoSpaceDN w:val="0"/>
              <w:adjustRightInd w:val="0"/>
              <w:jc w:val="both"/>
              <w:rPr>
                <w:rFonts w:ascii="Times New Roman" w:eastAsiaTheme="minorHAnsi" w:hAnsi="Times New Roman"/>
                <w:color w:val="00000A"/>
              </w:rPr>
            </w:pPr>
            <w:r>
              <w:rPr>
                <w:rFonts w:ascii="Times New Roman" w:eastAsiaTheme="minorHAnsi" w:hAnsi="Times New Roman"/>
                <w:color w:val="00000A"/>
              </w:rPr>
              <w:t xml:space="preserve">- </w:t>
            </w:r>
            <w:proofErr w:type="spellStart"/>
            <w:r w:rsidRPr="004F672F">
              <w:rPr>
                <w:rFonts w:ascii="Times New Roman" w:eastAsiaTheme="minorHAnsi" w:hAnsi="Times New Roman"/>
                <w:color w:val="00000A"/>
              </w:rPr>
              <w:t>сформированность</w:t>
            </w:r>
            <w:proofErr w:type="spellEnd"/>
            <w:r w:rsidRPr="004F672F">
              <w:rPr>
                <w:rFonts w:ascii="Times New Roman" w:eastAsiaTheme="minorHAnsi" w:hAnsi="Times New Roman"/>
                <w:color w:val="00000A"/>
              </w:rPr>
              <w:t xml:space="preserve"> психофизиологического, психологического,</w:t>
            </w:r>
            <w:r>
              <w:rPr>
                <w:rFonts w:ascii="Times New Roman" w:eastAsiaTheme="minorHAnsi" w:hAnsi="Times New Roman"/>
                <w:color w:val="00000A"/>
              </w:rPr>
              <w:t xml:space="preserve"> </w:t>
            </w:r>
            <w:r w:rsidRPr="004F672F">
              <w:rPr>
                <w:rFonts w:ascii="Times New Roman" w:eastAsiaTheme="minorHAnsi" w:hAnsi="Times New Roman"/>
                <w:color w:val="00000A"/>
              </w:rPr>
              <w:t>лингвистического уровней, обеспечивающ</w:t>
            </w:r>
            <w:r>
              <w:rPr>
                <w:rFonts w:ascii="Times New Roman" w:eastAsiaTheme="minorHAnsi" w:hAnsi="Times New Roman"/>
                <w:color w:val="00000A"/>
              </w:rPr>
              <w:t xml:space="preserve">их овладение чтением и письмом; </w:t>
            </w:r>
            <w:r w:rsidRPr="004F672F">
              <w:rPr>
                <w:rFonts w:ascii="Times New Roman" w:eastAsiaTheme="minorHAnsi" w:hAnsi="Times New Roman"/>
                <w:color w:val="00000A"/>
              </w:rPr>
              <w:t>владение письменной формой коммуник</w:t>
            </w:r>
            <w:r>
              <w:rPr>
                <w:rFonts w:ascii="Times New Roman" w:eastAsiaTheme="minorHAnsi" w:hAnsi="Times New Roman"/>
                <w:color w:val="00000A"/>
              </w:rPr>
              <w:t xml:space="preserve">ации (техническими и смысловыми </w:t>
            </w:r>
            <w:r w:rsidRPr="004F672F">
              <w:rPr>
                <w:rFonts w:ascii="Times New Roman" w:eastAsiaTheme="minorHAnsi" w:hAnsi="Times New Roman"/>
                <w:color w:val="00000A"/>
              </w:rPr>
              <w:t xml:space="preserve">компонентами чтения и письма); </w:t>
            </w:r>
          </w:p>
          <w:p w:rsidR="000372A1" w:rsidRPr="001F2080" w:rsidRDefault="000372A1" w:rsidP="000372A1">
            <w:pPr>
              <w:autoSpaceDE w:val="0"/>
              <w:autoSpaceDN w:val="0"/>
              <w:adjustRightInd w:val="0"/>
              <w:jc w:val="both"/>
              <w:rPr>
                <w:rFonts w:ascii="Times New Roman" w:eastAsiaTheme="minorHAnsi" w:hAnsi="Times New Roman"/>
                <w:color w:val="00000A"/>
              </w:rPr>
            </w:pPr>
            <w:r>
              <w:rPr>
                <w:rFonts w:ascii="Times New Roman" w:eastAsiaTheme="minorHAnsi" w:hAnsi="Times New Roman"/>
                <w:color w:val="00000A"/>
              </w:rPr>
              <w:t xml:space="preserve">- </w:t>
            </w:r>
            <w:r w:rsidRPr="004F672F">
              <w:rPr>
                <w:rFonts w:ascii="Times New Roman" w:eastAsiaTheme="minorHAnsi" w:hAnsi="Times New Roman"/>
                <w:color w:val="00000A"/>
              </w:rPr>
              <w:t>позитивное отношение и устойчивые мотивы</w:t>
            </w:r>
            <w:r>
              <w:rPr>
                <w:rFonts w:ascii="Times New Roman" w:eastAsiaTheme="minorHAnsi" w:hAnsi="Times New Roman"/>
                <w:color w:val="00000A"/>
              </w:rPr>
              <w:t xml:space="preserve"> </w:t>
            </w:r>
            <w:r w:rsidRPr="004F672F">
              <w:rPr>
                <w:rFonts w:ascii="Times New Roman" w:eastAsiaTheme="minorHAnsi" w:hAnsi="Times New Roman"/>
                <w:color w:val="00000A"/>
              </w:rPr>
              <w:t>к изучению языка; понимание роли язык</w:t>
            </w:r>
            <w:r>
              <w:rPr>
                <w:rFonts w:ascii="Times New Roman" w:eastAsiaTheme="minorHAnsi" w:hAnsi="Times New Roman"/>
                <w:color w:val="00000A"/>
              </w:rPr>
              <w:t xml:space="preserve">а в коммуникации, как основного </w:t>
            </w:r>
            <w:r w:rsidRPr="004F672F">
              <w:rPr>
                <w:rFonts w:ascii="Times New Roman" w:eastAsiaTheme="minorHAnsi" w:hAnsi="Times New Roman"/>
                <w:color w:val="00000A"/>
              </w:rPr>
              <w:t xml:space="preserve">средства человеческого общения. </w:t>
            </w:r>
          </w:p>
          <w:p w:rsidR="000372A1" w:rsidRPr="001F2080" w:rsidRDefault="000372A1" w:rsidP="000372A1">
            <w:pPr>
              <w:autoSpaceDE w:val="0"/>
              <w:autoSpaceDN w:val="0"/>
              <w:adjustRightInd w:val="0"/>
              <w:jc w:val="both"/>
              <w:rPr>
                <w:rFonts w:ascii="Times New Roman" w:eastAsiaTheme="minorHAnsi" w:hAnsi="Times New Roman"/>
                <w:color w:val="00000A"/>
              </w:rPr>
            </w:pPr>
            <w:r>
              <w:rPr>
                <w:rFonts w:ascii="Times New Roman" w:eastAsiaTheme="minorHAnsi" w:hAnsi="Times New Roman"/>
                <w:color w:val="00000A"/>
              </w:rPr>
              <w:t xml:space="preserve">        </w:t>
            </w:r>
            <w:r w:rsidRPr="00897316">
              <w:rPr>
                <w:rFonts w:ascii="Times New Roman" w:eastAsiaTheme="minorHAnsi" w:hAnsi="Times New Roman"/>
                <w:b/>
                <w:i/>
                <w:color w:val="00000A"/>
              </w:rPr>
              <w:t>Требования к результатам овладения социальной компетенцией</w:t>
            </w:r>
            <w:r w:rsidRPr="004F672F">
              <w:rPr>
                <w:rFonts w:ascii="Times New Roman" w:eastAsiaTheme="minorHAnsi" w:hAnsi="Times New Roman"/>
                <w:color w:val="00000A"/>
              </w:rPr>
              <w:t xml:space="preserve">: </w:t>
            </w:r>
          </w:p>
          <w:p w:rsidR="000372A1" w:rsidRPr="001F2080" w:rsidRDefault="000372A1" w:rsidP="000372A1">
            <w:pPr>
              <w:autoSpaceDE w:val="0"/>
              <w:autoSpaceDN w:val="0"/>
              <w:adjustRightInd w:val="0"/>
              <w:jc w:val="both"/>
              <w:rPr>
                <w:rFonts w:ascii="Times New Roman" w:eastAsiaTheme="minorHAnsi" w:hAnsi="Times New Roman"/>
                <w:color w:val="00000A"/>
              </w:rPr>
            </w:pPr>
            <w:proofErr w:type="gramStart"/>
            <w:r w:rsidRPr="004F672F">
              <w:rPr>
                <w:rFonts w:ascii="Times New Roman" w:eastAsiaTheme="minorHAnsi" w:hAnsi="Times New Roman"/>
                <w:color w:val="00000A"/>
              </w:rPr>
              <w:lastRenderedPageBreak/>
              <w:t>- развитие адекватных представлений о собственн</w:t>
            </w:r>
            <w:r>
              <w:rPr>
                <w:rFonts w:ascii="Times New Roman" w:eastAsiaTheme="minorHAnsi" w:hAnsi="Times New Roman"/>
                <w:color w:val="00000A"/>
              </w:rPr>
              <w:t xml:space="preserve">ых возможностях и </w:t>
            </w:r>
            <w:r w:rsidRPr="004F672F">
              <w:rPr>
                <w:rFonts w:ascii="Times New Roman" w:eastAsiaTheme="minorHAnsi" w:hAnsi="Times New Roman"/>
                <w:color w:val="00000A"/>
              </w:rPr>
              <w:t>огра</w:t>
            </w:r>
            <w:r>
              <w:rPr>
                <w:rFonts w:ascii="Times New Roman" w:eastAsiaTheme="minorHAnsi" w:hAnsi="Times New Roman"/>
                <w:color w:val="00000A"/>
              </w:rPr>
              <w:t xml:space="preserve">ничениях, о насущно необходимом </w:t>
            </w:r>
            <w:r w:rsidRPr="004F672F">
              <w:rPr>
                <w:rFonts w:ascii="Times New Roman" w:eastAsiaTheme="minorHAnsi" w:hAnsi="Times New Roman"/>
                <w:color w:val="00000A"/>
              </w:rPr>
              <w:t>жизнеобеспечении:</w:t>
            </w:r>
            <w:r>
              <w:rPr>
                <w:rFonts w:ascii="Times New Roman" w:eastAsiaTheme="minorHAnsi" w:hAnsi="Times New Roman"/>
                <w:color w:val="00000A"/>
              </w:rPr>
              <w:t xml:space="preserve"> умение адекватно </w:t>
            </w:r>
            <w:r w:rsidRPr="004F672F">
              <w:rPr>
                <w:rFonts w:ascii="Times New Roman" w:eastAsiaTheme="minorHAnsi" w:hAnsi="Times New Roman"/>
                <w:color w:val="00000A"/>
              </w:rPr>
              <w:t>оценивать свои силы, понимать, что можно и</w:t>
            </w:r>
            <w:r>
              <w:rPr>
                <w:rFonts w:ascii="Times New Roman" w:eastAsiaTheme="minorHAnsi" w:hAnsi="Times New Roman"/>
                <w:color w:val="00000A"/>
              </w:rPr>
              <w:t xml:space="preserve"> чего нельзя: в еде, физической </w:t>
            </w:r>
            <w:r w:rsidRPr="004F672F">
              <w:rPr>
                <w:rFonts w:ascii="Times New Roman" w:eastAsiaTheme="minorHAnsi" w:hAnsi="Times New Roman"/>
                <w:color w:val="00000A"/>
              </w:rPr>
              <w:t>нагрузке, в приеме медицинских препар</w:t>
            </w:r>
            <w:r>
              <w:rPr>
                <w:rFonts w:ascii="Times New Roman" w:eastAsiaTheme="minorHAnsi" w:hAnsi="Times New Roman"/>
                <w:color w:val="00000A"/>
              </w:rPr>
              <w:t xml:space="preserve">атов, осуществлении вакцинации; </w:t>
            </w:r>
            <w:r w:rsidRPr="004F672F">
              <w:rPr>
                <w:rFonts w:ascii="Times New Roman" w:eastAsiaTheme="minorHAnsi" w:hAnsi="Times New Roman"/>
                <w:color w:val="00000A"/>
              </w:rPr>
              <w:t>написать при необходимости SMS-сооб</w:t>
            </w:r>
            <w:r>
              <w:rPr>
                <w:rFonts w:ascii="Times New Roman" w:eastAsiaTheme="minorHAnsi" w:hAnsi="Times New Roman"/>
                <w:color w:val="00000A"/>
              </w:rPr>
              <w:t xml:space="preserve">щение; умение адекватно выбрать </w:t>
            </w:r>
            <w:r w:rsidRPr="004F672F">
              <w:rPr>
                <w:rFonts w:ascii="Times New Roman" w:eastAsiaTheme="minorHAnsi" w:hAnsi="Times New Roman"/>
                <w:color w:val="00000A"/>
              </w:rPr>
              <w:t>взрослого и обратиться к нему за п</w:t>
            </w:r>
            <w:r>
              <w:rPr>
                <w:rFonts w:ascii="Times New Roman" w:eastAsiaTheme="minorHAnsi" w:hAnsi="Times New Roman"/>
                <w:color w:val="00000A"/>
              </w:rPr>
              <w:t xml:space="preserve">омощью, точно описать возникшую </w:t>
            </w:r>
            <w:r w:rsidRPr="004F672F">
              <w:rPr>
                <w:rFonts w:ascii="Times New Roman" w:eastAsiaTheme="minorHAnsi" w:hAnsi="Times New Roman"/>
                <w:color w:val="00000A"/>
              </w:rPr>
              <w:t>проблему;</w:t>
            </w:r>
            <w:proofErr w:type="gramEnd"/>
            <w:r w:rsidRPr="004F672F">
              <w:rPr>
                <w:rFonts w:ascii="Times New Roman" w:eastAsiaTheme="minorHAnsi" w:hAnsi="Times New Roman"/>
                <w:color w:val="00000A"/>
              </w:rPr>
              <w:t xml:space="preserve"> выделять ситуации, когда т</w:t>
            </w:r>
            <w:r>
              <w:rPr>
                <w:rFonts w:ascii="Times New Roman" w:eastAsiaTheme="minorHAnsi" w:hAnsi="Times New Roman"/>
                <w:color w:val="00000A"/>
              </w:rPr>
              <w:t xml:space="preserve">ребуется привлечение родителей; </w:t>
            </w:r>
            <w:r w:rsidRPr="004F672F">
              <w:rPr>
                <w:rFonts w:ascii="Times New Roman" w:eastAsiaTheme="minorHAnsi" w:hAnsi="Times New Roman"/>
                <w:color w:val="00000A"/>
              </w:rPr>
              <w:t>умение принимать решения в области жизнеобеспечения; владение</w:t>
            </w:r>
          </w:p>
          <w:p w:rsidR="000372A1" w:rsidRPr="001F2080" w:rsidRDefault="000372A1" w:rsidP="000372A1">
            <w:pPr>
              <w:autoSpaceDE w:val="0"/>
              <w:autoSpaceDN w:val="0"/>
              <w:adjustRightInd w:val="0"/>
              <w:jc w:val="both"/>
              <w:rPr>
                <w:rFonts w:ascii="Times New Roman" w:eastAsiaTheme="minorHAnsi" w:hAnsi="Times New Roman"/>
                <w:color w:val="00000A"/>
              </w:rPr>
            </w:pPr>
            <w:r w:rsidRPr="004F672F">
              <w:rPr>
                <w:rFonts w:ascii="Times New Roman" w:eastAsiaTheme="minorHAnsi" w:hAnsi="Times New Roman"/>
                <w:color w:val="00000A"/>
              </w:rPr>
              <w:t>достаточным запасом фраз и опреде</w:t>
            </w:r>
            <w:r>
              <w:rPr>
                <w:rFonts w:ascii="Times New Roman" w:eastAsiaTheme="minorHAnsi" w:hAnsi="Times New Roman"/>
                <w:color w:val="00000A"/>
              </w:rPr>
              <w:t xml:space="preserve">лений для обозначения возникшей </w:t>
            </w:r>
            <w:r w:rsidRPr="004F672F">
              <w:rPr>
                <w:rFonts w:ascii="Times New Roman" w:eastAsiaTheme="minorHAnsi" w:hAnsi="Times New Roman"/>
                <w:color w:val="00000A"/>
              </w:rPr>
              <w:t xml:space="preserve">проблемы;  </w:t>
            </w:r>
          </w:p>
          <w:p w:rsidR="000372A1" w:rsidRPr="004F672F" w:rsidRDefault="000372A1" w:rsidP="000372A1">
            <w:pPr>
              <w:autoSpaceDE w:val="0"/>
              <w:autoSpaceDN w:val="0"/>
              <w:adjustRightInd w:val="0"/>
              <w:jc w:val="both"/>
              <w:rPr>
                <w:rFonts w:ascii="Times New Roman" w:eastAsiaTheme="minorHAnsi" w:hAnsi="Times New Roman"/>
                <w:color w:val="00000A"/>
              </w:rPr>
            </w:pPr>
            <w:r w:rsidRPr="004F672F">
              <w:rPr>
                <w:rFonts w:ascii="Times New Roman" w:eastAsiaTheme="minorHAnsi" w:hAnsi="Times New Roman"/>
                <w:color w:val="00000A"/>
              </w:rPr>
              <w:t xml:space="preserve">- овладение </w:t>
            </w:r>
            <w:proofErr w:type="spellStart"/>
            <w:r w:rsidRPr="004F672F">
              <w:rPr>
                <w:rFonts w:ascii="Times New Roman" w:eastAsiaTheme="minorHAnsi" w:hAnsi="Times New Roman"/>
                <w:color w:val="00000A"/>
              </w:rPr>
              <w:t>социально­быт</w:t>
            </w:r>
            <w:r>
              <w:rPr>
                <w:rFonts w:ascii="Times New Roman" w:eastAsiaTheme="minorHAnsi" w:hAnsi="Times New Roman"/>
                <w:color w:val="00000A"/>
              </w:rPr>
              <w:t>овыми</w:t>
            </w:r>
            <w:proofErr w:type="spellEnd"/>
            <w:r>
              <w:rPr>
                <w:rFonts w:ascii="Times New Roman" w:eastAsiaTheme="minorHAnsi" w:hAnsi="Times New Roman"/>
                <w:color w:val="00000A"/>
              </w:rPr>
              <w:t xml:space="preserve"> умениями, используемыми в </w:t>
            </w:r>
            <w:r w:rsidRPr="004F672F">
              <w:rPr>
                <w:rFonts w:ascii="Times New Roman" w:eastAsiaTheme="minorHAnsi" w:hAnsi="Times New Roman"/>
                <w:color w:val="00000A"/>
              </w:rPr>
              <w:t>повседневной жизни:</w:t>
            </w:r>
            <w:r>
              <w:rPr>
                <w:rFonts w:ascii="Times New Roman" w:eastAsiaTheme="minorHAnsi" w:hAnsi="Times New Roman"/>
                <w:color w:val="00000A"/>
              </w:rPr>
              <w:t xml:space="preserve"> </w:t>
            </w:r>
            <w:r w:rsidRPr="004F672F">
              <w:rPr>
                <w:rFonts w:ascii="Times New Roman" w:eastAsiaTheme="minorHAnsi" w:hAnsi="Times New Roman"/>
                <w:color w:val="00000A"/>
              </w:rPr>
              <w:t>прогресс в самостоятел</w:t>
            </w:r>
            <w:r>
              <w:rPr>
                <w:rFonts w:ascii="Times New Roman" w:eastAsiaTheme="minorHAnsi" w:hAnsi="Times New Roman"/>
                <w:color w:val="00000A"/>
              </w:rPr>
              <w:t xml:space="preserve">ьности и независимости в быту и </w:t>
            </w:r>
            <w:r w:rsidRPr="004F672F">
              <w:rPr>
                <w:rFonts w:ascii="Times New Roman" w:eastAsiaTheme="minorHAnsi" w:hAnsi="Times New Roman"/>
                <w:color w:val="00000A"/>
              </w:rPr>
              <w:t>школе; представления об устройстве домашней и школьной жизни; уме</w:t>
            </w:r>
            <w:r>
              <w:rPr>
                <w:rFonts w:ascii="Times New Roman" w:eastAsiaTheme="minorHAnsi" w:hAnsi="Times New Roman"/>
                <w:color w:val="00000A"/>
              </w:rPr>
              <w:t xml:space="preserve">ние </w:t>
            </w:r>
            <w:r w:rsidRPr="004F672F">
              <w:rPr>
                <w:rFonts w:ascii="Times New Roman" w:eastAsiaTheme="minorHAnsi" w:hAnsi="Times New Roman"/>
                <w:color w:val="00000A"/>
              </w:rPr>
              <w:t>адекватно использовать лексикон, отражаю</w:t>
            </w:r>
            <w:r>
              <w:rPr>
                <w:rFonts w:ascii="Times New Roman" w:eastAsiaTheme="minorHAnsi" w:hAnsi="Times New Roman"/>
                <w:color w:val="00000A"/>
              </w:rPr>
              <w:t xml:space="preserve">щий бытовой опыт и осуществлять </w:t>
            </w:r>
            <w:r w:rsidRPr="004F672F">
              <w:rPr>
                <w:rFonts w:ascii="Times New Roman" w:eastAsiaTheme="minorHAnsi" w:hAnsi="Times New Roman"/>
                <w:color w:val="00000A"/>
              </w:rPr>
              <w:t>речевое сопровождение своих действий, бытовых ситуаций; умение</w:t>
            </w:r>
          </w:p>
          <w:p w:rsidR="000372A1" w:rsidRPr="004F672F" w:rsidRDefault="000372A1" w:rsidP="000372A1">
            <w:pPr>
              <w:autoSpaceDE w:val="0"/>
              <w:autoSpaceDN w:val="0"/>
              <w:adjustRightInd w:val="0"/>
              <w:jc w:val="both"/>
              <w:rPr>
                <w:rFonts w:ascii="Times New Roman" w:eastAsiaTheme="minorHAnsi" w:hAnsi="Times New Roman"/>
                <w:color w:val="00000A"/>
              </w:rPr>
            </w:pPr>
            <w:r w:rsidRPr="004F672F">
              <w:rPr>
                <w:rFonts w:ascii="Times New Roman" w:eastAsiaTheme="minorHAnsi" w:hAnsi="Times New Roman"/>
                <w:color w:val="00000A"/>
              </w:rPr>
              <w:t xml:space="preserve">включаться в разнообразные повседневные </w:t>
            </w:r>
            <w:r>
              <w:rPr>
                <w:rFonts w:ascii="Times New Roman" w:eastAsiaTheme="minorHAnsi" w:hAnsi="Times New Roman"/>
                <w:color w:val="00000A"/>
              </w:rPr>
              <w:t xml:space="preserve">школьные дела; умение адекватно </w:t>
            </w:r>
            <w:r w:rsidRPr="004F672F">
              <w:rPr>
                <w:rFonts w:ascii="Times New Roman" w:eastAsiaTheme="minorHAnsi" w:hAnsi="Times New Roman"/>
                <w:color w:val="00000A"/>
              </w:rPr>
              <w:t>оценивать свои речевые возможности и ограниче</w:t>
            </w:r>
            <w:r>
              <w:rPr>
                <w:rFonts w:ascii="Times New Roman" w:eastAsiaTheme="minorHAnsi" w:hAnsi="Times New Roman"/>
                <w:color w:val="00000A"/>
              </w:rPr>
              <w:t xml:space="preserve">ния при участии в общей </w:t>
            </w:r>
            <w:r w:rsidRPr="004F672F">
              <w:rPr>
                <w:rFonts w:ascii="Times New Roman" w:eastAsiaTheme="minorHAnsi" w:hAnsi="Times New Roman"/>
                <w:color w:val="00000A"/>
              </w:rPr>
              <w:t>коллективной деятельности; умение договариваться о распределении функций</w:t>
            </w:r>
          </w:p>
          <w:p w:rsidR="000372A1" w:rsidRPr="001F2080" w:rsidRDefault="000372A1" w:rsidP="000372A1">
            <w:pPr>
              <w:autoSpaceDE w:val="0"/>
              <w:autoSpaceDN w:val="0"/>
              <w:adjustRightInd w:val="0"/>
              <w:jc w:val="both"/>
              <w:rPr>
                <w:rFonts w:ascii="Times New Roman" w:eastAsiaTheme="minorHAnsi" w:hAnsi="Times New Roman"/>
                <w:color w:val="00000A"/>
              </w:rPr>
            </w:pPr>
            <w:r w:rsidRPr="004F672F">
              <w:rPr>
                <w:rFonts w:ascii="Times New Roman" w:eastAsiaTheme="minorHAnsi" w:hAnsi="Times New Roman"/>
                <w:color w:val="00000A"/>
              </w:rPr>
              <w:t>в совместн</w:t>
            </w:r>
            <w:r>
              <w:rPr>
                <w:rFonts w:ascii="Times New Roman" w:eastAsiaTheme="minorHAnsi" w:hAnsi="Times New Roman"/>
                <w:color w:val="00000A"/>
              </w:rPr>
              <w:t>ой деятельности; стремление ребе</w:t>
            </w:r>
            <w:r w:rsidRPr="004F672F">
              <w:rPr>
                <w:rFonts w:ascii="Times New Roman" w:eastAsiaTheme="minorHAnsi" w:hAnsi="Times New Roman"/>
                <w:color w:val="00000A"/>
              </w:rPr>
              <w:t>нка</w:t>
            </w:r>
            <w:r>
              <w:rPr>
                <w:rFonts w:ascii="Times New Roman" w:eastAsiaTheme="minorHAnsi" w:hAnsi="Times New Roman"/>
                <w:color w:val="00000A"/>
              </w:rPr>
              <w:t xml:space="preserve"> участвовать в подготовке и </w:t>
            </w:r>
            <w:r w:rsidRPr="004F672F">
              <w:rPr>
                <w:rFonts w:ascii="Times New Roman" w:eastAsiaTheme="minorHAnsi" w:hAnsi="Times New Roman"/>
                <w:color w:val="00000A"/>
              </w:rPr>
              <w:t>проведении праздника; владение достато</w:t>
            </w:r>
            <w:r>
              <w:rPr>
                <w:rFonts w:ascii="Times New Roman" w:eastAsiaTheme="minorHAnsi" w:hAnsi="Times New Roman"/>
                <w:color w:val="00000A"/>
              </w:rPr>
              <w:t xml:space="preserve">чным запасом фраз и определений </w:t>
            </w:r>
            <w:r w:rsidRPr="004F672F">
              <w:rPr>
                <w:rFonts w:ascii="Times New Roman" w:eastAsiaTheme="minorHAnsi" w:hAnsi="Times New Roman"/>
                <w:color w:val="00000A"/>
              </w:rPr>
              <w:t xml:space="preserve">для участия в подготовке и проведении праздника; </w:t>
            </w:r>
          </w:p>
          <w:p w:rsidR="000372A1" w:rsidRPr="001F2080" w:rsidRDefault="000372A1" w:rsidP="000372A1">
            <w:pPr>
              <w:autoSpaceDE w:val="0"/>
              <w:autoSpaceDN w:val="0"/>
              <w:adjustRightInd w:val="0"/>
              <w:jc w:val="both"/>
              <w:rPr>
                <w:rFonts w:ascii="Times New Roman" w:eastAsiaTheme="minorHAnsi" w:hAnsi="Times New Roman"/>
                <w:color w:val="00000A"/>
              </w:rPr>
            </w:pPr>
            <w:r w:rsidRPr="004F672F">
              <w:rPr>
                <w:rFonts w:ascii="Times New Roman" w:eastAsiaTheme="minorHAnsi" w:hAnsi="Times New Roman"/>
                <w:color w:val="00000A"/>
              </w:rPr>
              <w:t>- овладение навыками коммуникации:</w:t>
            </w:r>
            <w:r>
              <w:rPr>
                <w:rFonts w:ascii="Times New Roman" w:eastAsiaTheme="minorHAnsi" w:hAnsi="Times New Roman"/>
                <w:color w:val="00000A"/>
              </w:rPr>
              <w:t xml:space="preserve"> умение начать и поддержать  </w:t>
            </w:r>
            <w:r w:rsidRPr="004F672F">
              <w:rPr>
                <w:rFonts w:ascii="Times New Roman" w:eastAsiaTheme="minorHAnsi" w:hAnsi="Times New Roman"/>
                <w:color w:val="00000A"/>
              </w:rPr>
              <w:t>разговор, задать вопрос, выразить свои</w:t>
            </w:r>
            <w:r>
              <w:rPr>
                <w:rFonts w:ascii="Times New Roman" w:eastAsiaTheme="minorHAnsi" w:hAnsi="Times New Roman"/>
                <w:color w:val="00000A"/>
              </w:rPr>
              <w:t xml:space="preserve"> намерения, просьбу, пожелание, </w:t>
            </w:r>
            <w:r w:rsidRPr="004F672F">
              <w:rPr>
                <w:rFonts w:ascii="Times New Roman" w:eastAsiaTheme="minorHAnsi" w:hAnsi="Times New Roman"/>
                <w:color w:val="00000A"/>
              </w:rPr>
              <w:t>опасения, завершить разговор; ум</w:t>
            </w:r>
            <w:r>
              <w:rPr>
                <w:rFonts w:ascii="Times New Roman" w:eastAsiaTheme="minorHAnsi" w:hAnsi="Times New Roman"/>
                <w:color w:val="00000A"/>
              </w:rPr>
              <w:t xml:space="preserve">ение корректно выразить отказ и </w:t>
            </w:r>
            <w:r w:rsidRPr="004F672F">
              <w:rPr>
                <w:rFonts w:ascii="Times New Roman" w:eastAsiaTheme="minorHAnsi" w:hAnsi="Times New Roman"/>
                <w:color w:val="00000A"/>
              </w:rPr>
              <w:t>недовольство, благодарность, сочувствие; у</w:t>
            </w:r>
            <w:r>
              <w:rPr>
                <w:rFonts w:ascii="Times New Roman" w:eastAsiaTheme="minorHAnsi" w:hAnsi="Times New Roman"/>
                <w:color w:val="00000A"/>
              </w:rPr>
              <w:t xml:space="preserve">мение поддерживать продуктивное </w:t>
            </w:r>
            <w:r w:rsidRPr="004F672F">
              <w:rPr>
                <w:rFonts w:ascii="Times New Roman" w:eastAsiaTheme="minorHAnsi" w:hAnsi="Times New Roman"/>
                <w:color w:val="00000A"/>
              </w:rPr>
              <w:t>взаимодействие в процессе коммуникации</w:t>
            </w:r>
            <w:r>
              <w:rPr>
                <w:rFonts w:ascii="Times New Roman" w:eastAsiaTheme="minorHAnsi" w:hAnsi="Times New Roman"/>
                <w:color w:val="00000A"/>
              </w:rPr>
              <w:t xml:space="preserve">; умение получать информацию от </w:t>
            </w:r>
            <w:r w:rsidRPr="004F672F">
              <w:rPr>
                <w:rFonts w:ascii="Times New Roman" w:eastAsiaTheme="minorHAnsi" w:hAnsi="Times New Roman"/>
                <w:color w:val="00000A"/>
              </w:rPr>
              <w:t>собеседника и уточнять ее; прогресс в</w:t>
            </w:r>
            <w:r>
              <w:rPr>
                <w:rFonts w:ascii="Times New Roman" w:eastAsiaTheme="minorHAnsi" w:hAnsi="Times New Roman"/>
                <w:color w:val="00000A"/>
              </w:rPr>
              <w:t xml:space="preserve"> развитии информативной функции </w:t>
            </w:r>
            <w:r w:rsidRPr="004F672F">
              <w:rPr>
                <w:rFonts w:ascii="Times New Roman" w:eastAsiaTheme="minorHAnsi" w:hAnsi="Times New Roman"/>
                <w:color w:val="00000A"/>
              </w:rPr>
              <w:t xml:space="preserve">речи; </w:t>
            </w:r>
            <w:proofErr w:type="gramStart"/>
            <w:r w:rsidRPr="004F672F">
              <w:rPr>
                <w:rFonts w:ascii="Times New Roman" w:eastAsiaTheme="minorHAnsi" w:hAnsi="Times New Roman"/>
                <w:color w:val="00000A"/>
              </w:rPr>
              <w:t>умение ориентироваться в целях, задачах, средствах и условиях</w:t>
            </w:r>
            <w:r>
              <w:rPr>
                <w:rFonts w:ascii="Times New Roman" w:eastAsiaTheme="minorHAnsi" w:hAnsi="Times New Roman"/>
                <w:color w:val="00000A"/>
              </w:rPr>
              <w:t xml:space="preserve"> </w:t>
            </w:r>
            <w:r w:rsidRPr="004F672F">
              <w:rPr>
                <w:rFonts w:ascii="Times New Roman" w:eastAsiaTheme="minorHAnsi" w:hAnsi="Times New Roman"/>
                <w:color w:val="00000A"/>
              </w:rPr>
              <w:t>коммуникации в соответствии с коммуникативной установкой; позитивное</w:t>
            </w:r>
            <w:r>
              <w:rPr>
                <w:rFonts w:ascii="Times New Roman" w:eastAsiaTheme="minorHAnsi" w:hAnsi="Times New Roman"/>
                <w:color w:val="00000A"/>
              </w:rPr>
              <w:t xml:space="preserve"> </w:t>
            </w:r>
            <w:r w:rsidRPr="004F672F">
              <w:rPr>
                <w:rFonts w:ascii="Times New Roman" w:eastAsiaTheme="minorHAnsi" w:hAnsi="Times New Roman"/>
                <w:color w:val="00000A"/>
              </w:rPr>
              <w:t>отношение и устойчивая моти</w:t>
            </w:r>
            <w:r>
              <w:rPr>
                <w:rFonts w:ascii="Times New Roman" w:eastAsiaTheme="minorHAnsi" w:hAnsi="Times New Roman"/>
                <w:color w:val="00000A"/>
              </w:rPr>
              <w:t xml:space="preserve">вация к активному использованию </w:t>
            </w:r>
            <w:r w:rsidRPr="004F672F">
              <w:rPr>
                <w:rFonts w:ascii="Times New Roman" w:eastAsiaTheme="minorHAnsi" w:hAnsi="Times New Roman"/>
                <w:color w:val="00000A"/>
              </w:rPr>
              <w:t>разнообразного арсенала средств ко</w:t>
            </w:r>
            <w:r>
              <w:rPr>
                <w:rFonts w:ascii="Times New Roman" w:eastAsiaTheme="minorHAnsi" w:hAnsi="Times New Roman"/>
                <w:color w:val="00000A"/>
              </w:rPr>
              <w:t xml:space="preserve">ммуникации, вариативных речевых </w:t>
            </w:r>
            <w:r w:rsidRPr="004F672F">
              <w:rPr>
                <w:rFonts w:ascii="Times New Roman" w:eastAsiaTheme="minorHAnsi" w:hAnsi="Times New Roman"/>
                <w:color w:val="00000A"/>
              </w:rPr>
              <w:t>конструкций; готовность слушать собеседника и вести диалог; уме</w:t>
            </w:r>
            <w:r>
              <w:rPr>
                <w:rFonts w:ascii="Times New Roman" w:eastAsiaTheme="minorHAnsi" w:hAnsi="Times New Roman"/>
                <w:color w:val="00000A"/>
              </w:rPr>
              <w:t xml:space="preserve">ние </w:t>
            </w:r>
            <w:r w:rsidRPr="004F672F">
              <w:rPr>
                <w:rFonts w:ascii="Times New Roman" w:eastAsiaTheme="minorHAnsi" w:hAnsi="Times New Roman"/>
                <w:color w:val="00000A"/>
              </w:rPr>
              <w:t>излагать свое мнение и аргументи</w:t>
            </w:r>
            <w:r>
              <w:rPr>
                <w:rFonts w:ascii="Times New Roman" w:eastAsiaTheme="minorHAnsi" w:hAnsi="Times New Roman"/>
                <w:color w:val="00000A"/>
              </w:rPr>
              <w:t xml:space="preserve">ровать его; умение использовать </w:t>
            </w:r>
            <w:r w:rsidRPr="004F672F">
              <w:rPr>
                <w:rFonts w:ascii="Times New Roman" w:eastAsiaTheme="minorHAnsi" w:hAnsi="Times New Roman"/>
                <w:color w:val="00000A"/>
              </w:rPr>
              <w:t>коммуникацию как средство достиже</w:t>
            </w:r>
            <w:r>
              <w:rPr>
                <w:rFonts w:ascii="Times New Roman" w:eastAsiaTheme="minorHAnsi" w:hAnsi="Times New Roman"/>
                <w:color w:val="00000A"/>
              </w:rPr>
              <w:t>ния цели в различных ситуациях;</w:t>
            </w:r>
            <w:proofErr w:type="gramEnd"/>
            <w:r>
              <w:rPr>
                <w:rFonts w:ascii="Times New Roman" w:eastAsiaTheme="minorHAnsi" w:hAnsi="Times New Roman"/>
                <w:color w:val="00000A"/>
              </w:rPr>
              <w:t xml:space="preserve"> </w:t>
            </w:r>
            <w:r w:rsidRPr="004F672F">
              <w:rPr>
                <w:rFonts w:ascii="Times New Roman" w:eastAsiaTheme="minorHAnsi" w:hAnsi="Times New Roman"/>
                <w:color w:val="00000A"/>
              </w:rPr>
              <w:t xml:space="preserve">прогресс в развитии коммуникативной функции речи; </w:t>
            </w:r>
          </w:p>
          <w:p w:rsidR="000372A1" w:rsidRPr="004F672F" w:rsidRDefault="000372A1" w:rsidP="000372A1">
            <w:pPr>
              <w:autoSpaceDE w:val="0"/>
              <w:autoSpaceDN w:val="0"/>
              <w:adjustRightInd w:val="0"/>
              <w:jc w:val="both"/>
              <w:rPr>
                <w:rFonts w:ascii="Times New Roman" w:eastAsiaTheme="minorHAnsi" w:hAnsi="Times New Roman"/>
                <w:color w:val="00000A"/>
              </w:rPr>
            </w:pPr>
            <w:r w:rsidRPr="004F672F">
              <w:rPr>
                <w:rFonts w:ascii="Times New Roman" w:eastAsiaTheme="minorHAnsi" w:hAnsi="Times New Roman"/>
                <w:color w:val="00000A"/>
              </w:rPr>
              <w:t>- дифференциацию и осмысление картины мира:</w:t>
            </w:r>
            <w:r>
              <w:rPr>
                <w:rFonts w:ascii="Times New Roman" w:eastAsiaTheme="minorHAnsi" w:hAnsi="Times New Roman"/>
                <w:color w:val="00000A"/>
              </w:rPr>
              <w:t xml:space="preserve"> адекватность бытового поведения ребе</w:t>
            </w:r>
            <w:r w:rsidRPr="004F672F">
              <w:rPr>
                <w:rFonts w:ascii="Times New Roman" w:eastAsiaTheme="minorHAnsi" w:hAnsi="Times New Roman"/>
                <w:color w:val="00000A"/>
              </w:rPr>
              <w:t>нка с точки зрения  опас</w:t>
            </w:r>
            <w:r>
              <w:rPr>
                <w:rFonts w:ascii="Times New Roman" w:eastAsiaTheme="minorHAnsi" w:hAnsi="Times New Roman"/>
                <w:color w:val="00000A"/>
              </w:rPr>
              <w:t xml:space="preserve">ности (безопасности) для себя и </w:t>
            </w:r>
            <w:r w:rsidRPr="004F672F">
              <w:rPr>
                <w:rFonts w:ascii="Times New Roman" w:eastAsiaTheme="minorHAnsi" w:hAnsi="Times New Roman"/>
                <w:color w:val="00000A"/>
              </w:rPr>
              <w:t>окружающих; способность прогнозирова</w:t>
            </w:r>
            <w:r>
              <w:rPr>
                <w:rFonts w:ascii="Times New Roman" w:eastAsiaTheme="minorHAnsi" w:hAnsi="Times New Roman"/>
                <w:color w:val="00000A"/>
              </w:rPr>
              <w:t xml:space="preserve">ть последствия своих поступков; </w:t>
            </w:r>
            <w:r w:rsidRPr="004F672F">
              <w:rPr>
                <w:rFonts w:ascii="Times New Roman" w:eastAsiaTheme="minorHAnsi" w:hAnsi="Times New Roman"/>
                <w:color w:val="00000A"/>
              </w:rPr>
              <w:t>понимание значения символов, фраз и опре</w:t>
            </w:r>
            <w:r>
              <w:rPr>
                <w:rFonts w:ascii="Times New Roman" w:eastAsiaTheme="minorHAnsi" w:hAnsi="Times New Roman"/>
                <w:color w:val="00000A"/>
              </w:rPr>
              <w:t xml:space="preserve">делений, обозначающих опасность </w:t>
            </w:r>
            <w:r w:rsidRPr="004F672F">
              <w:rPr>
                <w:rFonts w:ascii="Times New Roman" w:eastAsiaTheme="minorHAnsi" w:hAnsi="Times New Roman"/>
                <w:color w:val="00000A"/>
              </w:rPr>
              <w:t xml:space="preserve">и умение действовать в соответствии с их значением; </w:t>
            </w:r>
            <w:r>
              <w:rPr>
                <w:rFonts w:ascii="Times New Roman" w:eastAsiaTheme="minorHAnsi" w:hAnsi="Times New Roman"/>
                <w:color w:val="00000A"/>
              </w:rPr>
              <w:t xml:space="preserve">осознание ценности, </w:t>
            </w:r>
            <w:r w:rsidRPr="004F672F">
              <w:rPr>
                <w:rFonts w:ascii="Times New Roman" w:eastAsiaTheme="minorHAnsi" w:hAnsi="Times New Roman"/>
                <w:color w:val="00000A"/>
              </w:rPr>
              <w:t>целостности и многообразия окружающего м</w:t>
            </w:r>
            <w:r>
              <w:rPr>
                <w:rFonts w:ascii="Times New Roman" w:eastAsiaTheme="minorHAnsi" w:hAnsi="Times New Roman"/>
                <w:color w:val="00000A"/>
              </w:rPr>
              <w:t xml:space="preserve">ира, своего места в нем; умение </w:t>
            </w:r>
            <w:r w:rsidRPr="004F672F">
              <w:rPr>
                <w:rFonts w:ascii="Times New Roman" w:eastAsiaTheme="minorHAnsi" w:hAnsi="Times New Roman"/>
                <w:color w:val="00000A"/>
              </w:rPr>
              <w:t>устанавливать причинно-следственн</w:t>
            </w:r>
            <w:r>
              <w:rPr>
                <w:rFonts w:ascii="Times New Roman" w:eastAsiaTheme="minorHAnsi" w:hAnsi="Times New Roman"/>
                <w:color w:val="00000A"/>
              </w:rPr>
              <w:t xml:space="preserve">ые связи между условиями жизни, </w:t>
            </w:r>
            <w:r w:rsidRPr="004F672F">
              <w:rPr>
                <w:rFonts w:ascii="Times New Roman" w:eastAsiaTheme="minorHAnsi" w:hAnsi="Times New Roman"/>
                <w:color w:val="00000A"/>
              </w:rPr>
              <w:t>внешними и функциональными свойствами в животном и растительном мире</w:t>
            </w:r>
          </w:p>
          <w:p w:rsidR="000372A1" w:rsidRPr="001F2080" w:rsidRDefault="000372A1" w:rsidP="000372A1">
            <w:pPr>
              <w:autoSpaceDE w:val="0"/>
              <w:autoSpaceDN w:val="0"/>
              <w:adjustRightInd w:val="0"/>
              <w:jc w:val="both"/>
              <w:rPr>
                <w:rFonts w:ascii="Times New Roman" w:eastAsiaTheme="minorHAnsi" w:hAnsi="Times New Roman"/>
                <w:color w:val="00000A"/>
              </w:rPr>
            </w:pPr>
            <w:r w:rsidRPr="004F672F">
              <w:rPr>
                <w:rFonts w:ascii="Times New Roman" w:eastAsiaTheme="minorHAnsi" w:hAnsi="Times New Roman"/>
                <w:color w:val="00000A"/>
              </w:rPr>
              <w:t>на основе наблюдений и практическ</w:t>
            </w:r>
            <w:r>
              <w:rPr>
                <w:rFonts w:ascii="Times New Roman" w:eastAsiaTheme="minorHAnsi" w:hAnsi="Times New Roman"/>
                <w:color w:val="00000A"/>
              </w:rPr>
              <w:t xml:space="preserve">ого экспериментирования; умение </w:t>
            </w:r>
            <w:r w:rsidRPr="004F672F">
              <w:rPr>
                <w:rFonts w:ascii="Times New Roman" w:eastAsiaTheme="minorHAnsi" w:hAnsi="Times New Roman"/>
                <w:color w:val="00000A"/>
              </w:rPr>
              <w:t>устанавливать взаимосвязь общественно</w:t>
            </w:r>
            <w:r>
              <w:rPr>
                <w:rFonts w:ascii="Times New Roman" w:eastAsiaTheme="minorHAnsi" w:hAnsi="Times New Roman"/>
                <w:color w:val="00000A"/>
              </w:rPr>
              <w:t xml:space="preserve">го порядка и уклада собственной </w:t>
            </w:r>
            <w:r w:rsidRPr="004F672F">
              <w:rPr>
                <w:rFonts w:ascii="Times New Roman" w:eastAsiaTheme="minorHAnsi" w:hAnsi="Times New Roman"/>
                <w:color w:val="00000A"/>
              </w:rPr>
              <w:t>жизни в семье и в школе, соответствовать эт</w:t>
            </w:r>
            <w:r>
              <w:rPr>
                <w:rFonts w:ascii="Times New Roman" w:eastAsiaTheme="minorHAnsi" w:hAnsi="Times New Roman"/>
                <w:color w:val="00000A"/>
              </w:rPr>
              <w:t xml:space="preserve">ому порядку; наличие активности </w:t>
            </w:r>
            <w:r w:rsidRPr="004F672F">
              <w:rPr>
                <w:rFonts w:ascii="Times New Roman" w:eastAsiaTheme="minorHAnsi" w:hAnsi="Times New Roman"/>
                <w:color w:val="00000A"/>
              </w:rPr>
              <w:t>во взаимодействии с миром, понимани</w:t>
            </w:r>
            <w:r>
              <w:rPr>
                <w:rFonts w:ascii="Times New Roman" w:eastAsiaTheme="minorHAnsi" w:hAnsi="Times New Roman"/>
                <w:color w:val="00000A"/>
              </w:rPr>
              <w:t xml:space="preserve">е собственной результативности; </w:t>
            </w:r>
            <w:r w:rsidRPr="004F672F">
              <w:rPr>
                <w:rFonts w:ascii="Times New Roman" w:eastAsiaTheme="minorHAnsi" w:hAnsi="Times New Roman"/>
                <w:color w:val="00000A"/>
              </w:rPr>
              <w:t xml:space="preserve">прогресс в развитии познавательной функции речи;  </w:t>
            </w:r>
          </w:p>
          <w:p w:rsidR="000372A1" w:rsidRPr="004F672F" w:rsidRDefault="000372A1" w:rsidP="000372A1">
            <w:pPr>
              <w:autoSpaceDE w:val="0"/>
              <w:autoSpaceDN w:val="0"/>
              <w:adjustRightInd w:val="0"/>
              <w:jc w:val="both"/>
              <w:rPr>
                <w:rFonts w:ascii="Times New Roman" w:eastAsiaTheme="minorHAnsi" w:hAnsi="Times New Roman"/>
                <w:color w:val="00000A"/>
              </w:rPr>
            </w:pPr>
            <w:r w:rsidRPr="004F672F">
              <w:rPr>
                <w:rFonts w:ascii="Times New Roman" w:eastAsiaTheme="minorHAnsi" w:hAnsi="Times New Roman"/>
                <w:color w:val="00000A"/>
              </w:rPr>
              <w:t>- дифференциацию и осмыс</w:t>
            </w:r>
            <w:r>
              <w:rPr>
                <w:rFonts w:ascii="Times New Roman" w:eastAsiaTheme="minorHAnsi" w:hAnsi="Times New Roman"/>
                <w:color w:val="00000A"/>
              </w:rPr>
              <w:t xml:space="preserve">ление адекватно возрасту своего </w:t>
            </w:r>
            <w:r w:rsidRPr="004F672F">
              <w:rPr>
                <w:rFonts w:ascii="Times New Roman" w:eastAsiaTheme="minorHAnsi" w:hAnsi="Times New Roman"/>
                <w:color w:val="00000A"/>
              </w:rPr>
              <w:t>социального окружения, принятых ценно</w:t>
            </w:r>
            <w:r>
              <w:rPr>
                <w:rFonts w:ascii="Times New Roman" w:eastAsiaTheme="minorHAnsi" w:hAnsi="Times New Roman"/>
                <w:color w:val="00000A"/>
              </w:rPr>
              <w:t xml:space="preserve">стей и социальных ролей: знание </w:t>
            </w:r>
            <w:r w:rsidRPr="004F672F">
              <w:rPr>
                <w:rFonts w:ascii="Times New Roman" w:eastAsiaTheme="minorHAnsi" w:hAnsi="Times New Roman"/>
                <w:color w:val="00000A"/>
              </w:rPr>
              <w:t>правил поведения в разных социальных сит</w:t>
            </w:r>
            <w:r>
              <w:rPr>
                <w:rFonts w:ascii="Times New Roman" w:eastAsiaTheme="minorHAnsi" w:hAnsi="Times New Roman"/>
                <w:color w:val="00000A"/>
              </w:rPr>
              <w:t xml:space="preserve">уациях с людьми разного статуса </w:t>
            </w:r>
            <w:r w:rsidRPr="004F672F">
              <w:rPr>
                <w:rFonts w:ascii="Times New Roman" w:eastAsiaTheme="minorHAnsi" w:hAnsi="Times New Roman"/>
                <w:color w:val="00000A"/>
              </w:rPr>
              <w:t>(с близкими в семье, учителями и учениками</w:t>
            </w:r>
            <w:r>
              <w:rPr>
                <w:rFonts w:ascii="Times New Roman" w:eastAsiaTheme="minorHAnsi" w:hAnsi="Times New Roman"/>
                <w:color w:val="00000A"/>
              </w:rPr>
              <w:t xml:space="preserve"> в школе,  незнакомыми людьми в </w:t>
            </w:r>
            <w:r w:rsidRPr="004F672F">
              <w:rPr>
                <w:rFonts w:ascii="Times New Roman" w:eastAsiaTheme="minorHAnsi" w:hAnsi="Times New Roman"/>
                <w:color w:val="00000A"/>
              </w:rPr>
              <w:t xml:space="preserve">транспорте и т.д.); наличие достаточного запаса фраз и определений </w:t>
            </w:r>
            <w:proofErr w:type="gramStart"/>
            <w:r w:rsidRPr="004F672F">
              <w:rPr>
                <w:rFonts w:ascii="Times New Roman" w:eastAsiaTheme="minorHAnsi" w:hAnsi="Times New Roman"/>
                <w:color w:val="00000A"/>
              </w:rPr>
              <w:t>для</w:t>
            </w:r>
            <w:proofErr w:type="gramEnd"/>
          </w:p>
          <w:p w:rsidR="00C10710" w:rsidRPr="004F672F" w:rsidRDefault="000372A1" w:rsidP="000372A1">
            <w:pPr>
              <w:ind w:firstLine="708"/>
              <w:jc w:val="both"/>
              <w:rPr>
                <w:rFonts w:ascii="Times New Roman" w:hAnsi="Times New Roman"/>
              </w:rPr>
            </w:pPr>
            <w:proofErr w:type="gramStart"/>
            <w:r w:rsidRPr="004F672F">
              <w:rPr>
                <w:rFonts w:ascii="Times New Roman" w:eastAsiaTheme="minorHAnsi" w:hAnsi="Times New Roman"/>
                <w:color w:val="00000A"/>
              </w:rPr>
              <w:t>взаимодействия в разных социальн</w:t>
            </w:r>
            <w:r>
              <w:rPr>
                <w:rFonts w:ascii="Times New Roman" w:eastAsiaTheme="minorHAnsi" w:hAnsi="Times New Roman"/>
                <w:color w:val="00000A"/>
              </w:rPr>
              <w:t xml:space="preserve">ых ситуациях и с людьми разного </w:t>
            </w:r>
            <w:r w:rsidRPr="004F672F">
              <w:rPr>
                <w:rFonts w:ascii="Times New Roman" w:eastAsiaTheme="minorHAnsi" w:hAnsi="Times New Roman"/>
                <w:color w:val="00000A"/>
              </w:rPr>
              <w:t>социального статуса; представления о вариативности социальных отн</w:t>
            </w:r>
            <w:r>
              <w:rPr>
                <w:rFonts w:ascii="Times New Roman" w:eastAsiaTheme="minorHAnsi" w:hAnsi="Times New Roman"/>
                <w:color w:val="00000A"/>
              </w:rPr>
              <w:t xml:space="preserve">ошений; </w:t>
            </w:r>
            <w:r w:rsidRPr="004F672F">
              <w:rPr>
                <w:rFonts w:ascii="Times New Roman" w:eastAsiaTheme="minorHAnsi" w:hAnsi="Times New Roman"/>
                <w:color w:val="00000A"/>
              </w:rPr>
              <w:t>готовность к участию в различных ви</w:t>
            </w:r>
            <w:r>
              <w:rPr>
                <w:rFonts w:ascii="Times New Roman" w:eastAsiaTheme="minorHAnsi" w:hAnsi="Times New Roman"/>
                <w:color w:val="00000A"/>
              </w:rPr>
              <w:t xml:space="preserve">дах социального взаимодействия; </w:t>
            </w:r>
            <w:r w:rsidRPr="004F672F">
              <w:rPr>
                <w:rFonts w:ascii="Times New Roman" w:eastAsiaTheme="minorHAnsi" w:hAnsi="Times New Roman"/>
                <w:color w:val="00000A"/>
              </w:rPr>
              <w:t>овладение средствами межличностного в</w:t>
            </w:r>
            <w:r>
              <w:rPr>
                <w:rFonts w:ascii="Times New Roman" w:eastAsiaTheme="minorHAnsi" w:hAnsi="Times New Roman"/>
                <w:color w:val="00000A"/>
              </w:rPr>
              <w:t xml:space="preserve">заимодействия; умение адекватно </w:t>
            </w:r>
            <w:r w:rsidRPr="004F672F">
              <w:rPr>
                <w:rFonts w:ascii="Times New Roman" w:eastAsiaTheme="minorHAnsi" w:hAnsi="Times New Roman"/>
                <w:color w:val="00000A"/>
              </w:rPr>
              <w:t>использовать принятые в окружении о</w:t>
            </w:r>
            <w:r>
              <w:rPr>
                <w:rFonts w:ascii="Times New Roman" w:eastAsiaTheme="minorHAnsi" w:hAnsi="Times New Roman"/>
                <w:color w:val="00000A"/>
              </w:rPr>
              <w:t xml:space="preserve">бучающегося социальные ритуалы; </w:t>
            </w:r>
            <w:r w:rsidRPr="004F672F">
              <w:rPr>
                <w:rFonts w:ascii="Times New Roman" w:eastAsiaTheme="minorHAnsi" w:hAnsi="Times New Roman"/>
                <w:color w:val="00000A"/>
              </w:rPr>
              <w:t>умение передавать свои чувства в процессе мод</w:t>
            </w:r>
            <w:r>
              <w:rPr>
                <w:rFonts w:ascii="Times New Roman" w:eastAsiaTheme="minorHAnsi" w:hAnsi="Times New Roman"/>
                <w:color w:val="00000A"/>
              </w:rPr>
              <w:t xml:space="preserve">елирования социальных </w:t>
            </w:r>
            <w:r w:rsidRPr="004F672F">
              <w:rPr>
                <w:rFonts w:ascii="Times New Roman" w:eastAsiaTheme="minorHAnsi" w:hAnsi="Times New Roman"/>
                <w:color w:val="00000A"/>
              </w:rPr>
              <w:t xml:space="preserve">отношений; прогресс в </w:t>
            </w:r>
            <w:r w:rsidRPr="004F672F">
              <w:rPr>
                <w:rFonts w:ascii="Times New Roman" w:eastAsiaTheme="minorHAnsi" w:hAnsi="Times New Roman"/>
                <w:color w:val="00000A"/>
              </w:rPr>
              <w:lastRenderedPageBreak/>
              <w:t>развитии регулятивной функции речи.</w:t>
            </w:r>
            <w:proofErr w:type="gramEnd"/>
          </w:p>
        </w:tc>
      </w:tr>
      <w:tr w:rsidR="00C10710" w:rsidRPr="004F672F" w:rsidTr="00D25F21">
        <w:tc>
          <w:tcPr>
            <w:tcW w:w="2552" w:type="dxa"/>
            <w:shd w:val="clear" w:color="auto" w:fill="auto"/>
          </w:tcPr>
          <w:p w:rsidR="00C10710" w:rsidRPr="00897316" w:rsidRDefault="00C10710" w:rsidP="00821916">
            <w:pPr>
              <w:rPr>
                <w:rFonts w:ascii="Times New Roman" w:hAnsi="Times New Roman"/>
                <w:b/>
              </w:rPr>
            </w:pPr>
            <w:r w:rsidRPr="00897316">
              <w:rPr>
                <w:rFonts w:ascii="Times New Roman" w:hAnsi="Times New Roman"/>
                <w:b/>
              </w:rPr>
              <w:lastRenderedPageBreak/>
              <w:t xml:space="preserve">1.3. Система оценки достижения планируемых результатов освоения АООП </w:t>
            </w:r>
          </w:p>
          <w:p w:rsidR="00C10710" w:rsidRPr="004F672F" w:rsidRDefault="00C10710" w:rsidP="00821916">
            <w:pPr>
              <w:jc w:val="center"/>
              <w:rPr>
                <w:rFonts w:ascii="Times New Roman" w:hAnsi="Times New Roman"/>
                <w:b/>
              </w:rPr>
            </w:pPr>
          </w:p>
        </w:tc>
        <w:tc>
          <w:tcPr>
            <w:tcW w:w="13183" w:type="dxa"/>
            <w:shd w:val="clear" w:color="auto" w:fill="auto"/>
          </w:tcPr>
          <w:p w:rsidR="00C10710" w:rsidRPr="001F2080" w:rsidRDefault="00897316" w:rsidP="00897316">
            <w:pPr>
              <w:autoSpaceDE w:val="0"/>
              <w:autoSpaceDN w:val="0"/>
              <w:adjustRightInd w:val="0"/>
              <w:rPr>
                <w:rFonts w:ascii="Times New Roman" w:eastAsiaTheme="minorHAnsi" w:hAnsi="Times New Roman"/>
                <w:color w:val="00000A"/>
              </w:rPr>
            </w:pPr>
            <w:r>
              <w:rPr>
                <w:rFonts w:ascii="Times New Roman" w:eastAsiaTheme="minorHAnsi" w:hAnsi="Times New Roman"/>
                <w:color w:val="00000A"/>
              </w:rPr>
              <w:t xml:space="preserve">    </w:t>
            </w:r>
            <w:r w:rsidR="002F7A97" w:rsidRPr="001F2080">
              <w:rPr>
                <w:rFonts w:ascii="Times New Roman" w:eastAsiaTheme="minorHAnsi" w:hAnsi="Times New Roman"/>
                <w:color w:val="00000A"/>
              </w:rPr>
              <w:t xml:space="preserve">Система оценки достижения </w:t>
            </w:r>
            <w:proofErr w:type="gramStart"/>
            <w:r w:rsidR="002F7A97" w:rsidRPr="001F2080">
              <w:rPr>
                <w:rFonts w:ascii="Times New Roman" w:eastAsiaTheme="minorHAnsi" w:hAnsi="Times New Roman"/>
                <w:color w:val="00000A"/>
              </w:rPr>
              <w:t>обучающимися</w:t>
            </w:r>
            <w:proofErr w:type="gramEnd"/>
            <w:r w:rsidR="002F7A97" w:rsidRPr="001F2080">
              <w:rPr>
                <w:rFonts w:ascii="Times New Roman" w:eastAsiaTheme="minorHAnsi" w:hAnsi="Times New Roman"/>
                <w:color w:val="00000A"/>
              </w:rPr>
              <w:t xml:space="preserve"> с ТНР</w:t>
            </w:r>
            <w:r w:rsidR="00EF4B28">
              <w:rPr>
                <w:rFonts w:ascii="Times New Roman" w:eastAsiaTheme="minorHAnsi" w:hAnsi="Times New Roman"/>
                <w:color w:val="00000A"/>
              </w:rPr>
              <w:t xml:space="preserve"> </w:t>
            </w:r>
            <w:r w:rsidR="002F7A97" w:rsidRPr="001F2080">
              <w:rPr>
                <w:rFonts w:ascii="Times New Roman" w:eastAsiaTheme="minorHAnsi" w:hAnsi="Times New Roman"/>
                <w:color w:val="00000A"/>
              </w:rPr>
              <w:t>планируемых результатов освоения АООП НОО соответствует ФГОС НОО.</w:t>
            </w:r>
          </w:p>
          <w:p w:rsidR="00164E8F" w:rsidRPr="004F672F" w:rsidRDefault="00164E8F" w:rsidP="00164E8F">
            <w:pPr>
              <w:ind w:firstLine="454"/>
              <w:jc w:val="both"/>
              <w:rPr>
                <w:rFonts w:ascii="Times New Roman" w:hAnsi="Times New Roman"/>
              </w:rPr>
            </w:pPr>
            <w:r w:rsidRPr="004F672F">
              <w:rPr>
                <w:rFonts w:ascii="Times New Roman" w:hAnsi="Times New Roman"/>
              </w:rPr>
              <w:t xml:space="preserve">Качество образования подтверждается результатами освоения программы. Успешность ученика оценивается по  уровню достижения планируемых результатов, которые определены как личностные результаты, </w:t>
            </w:r>
            <w:proofErr w:type="spellStart"/>
            <w:r w:rsidRPr="004F672F">
              <w:rPr>
                <w:rFonts w:ascii="Times New Roman" w:hAnsi="Times New Roman"/>
              </w:rPr>
              <w:t>метапредметные</w:t>
            </w:r>
            <w:proofErr w:type="spellEnd"/>
            <w:r w:rsidRPr="004F672F">
              <w:rPr>
                <w:rFonts w:ascii="Times New Roman" w:hAnsi="Times New Roman"/>
              </w:rPr>
              <w:t xml:space="preserve"> и предметные в блоках «ученик научится». Данная формулировка характеризует достаточный для освоения программы уровень, то есть, является нормативной основой. </w:t>
            </w:r>
          </w:p>
          <w:p w:rsidR="00897316" w:rsidRDefault="00164E8F" w:rsidP="00164E8F">
            <w:pPr>
              <w:ind w:firstLine="454"/>
              <w:jc w:val="both"/>
              <w:rPr>
                <w:rFonts w:ascii="Times New Roman" w:hAnsi="Times New Roman"/>
              </w:rPr>
            </w:pPr>
            <w:r w:rsidRPr="004F672F">
              <w:rPr>
                <w:rFonts w:ascii="Times New Roman" w:hAnsi="Times New Roman"/>
              </w:rPr>
              <w:t xml:space="preserve">В целом система оценки должна быть определена в следующих компонентах: </w:t>
            </w:r>
          </w:p>
          <w:p w:rsidR="00897316" w:rsidRDefault="00897316" w:rsidP="00164E8F">
            <w:pPr>
              <w:ind w:firstLine="454"/>
              <w:jc w:val="both"/>
              <w:rPr>
                <w:rFonts w:ascii="Times New Roman" w:hAnsi="Times New Roman"/>
              </w:rPr>
            </w:pPr>
            <w:r>
              <w:rPr>
                <w:rFonts w:ascii="Times New Roman" w:hAnsi="Times New Roman"/>
              </w:rPr>
              <w:t>1) кто</w:t>
            </w:r>
            <w:r w:rsidR="00164E8F" w:rsidRPr="004F672F">
              <w:rPr>
                <w:rFonts w:ascii="Times New Roman" w:hAnsi="Times New Roman"/>
              </w:rPr>
              <w:t xml:space="preserve"> осуществляет процедуру оценивания; </w:t>
            </w:r>
          </w:p>
          <w:p w:rsidR="00897316" w:rsidRDefault="00164E8F" w:rsidP="00164E8F">
            <w:pPr>
              <w:ind w:firstLine="454"/>
              <w:jc w:val="both"/>
              <w:rPr>
                <w:rFonts w:ascii="Times New Roman" w:hAnsi="Times New Roman"/>
              </w:rPr>
            </w:pPr>
            <w:r w:rsidRPr="004F672F">
              <w:rPr>
                <w:rFonts w:ascii="Times New Roman" w:hAnsi="Times New Roman"/>
              </w:rPr>
              <w:t xml:space="preserve">2) на каких измерительных материалах осуществляется процедура </w:t>
            </w:r>
            <w:proofErr w:type="gramStart"/>
            <w:r w:rsidRPr="004F672F">
              <w:rPr>
                <w:rFonts w:ascii="Times New Roman" w:hAnsi="Times New Roman"/>
              </w:rPr>
              <w:t>оценивания</w:t>
            </w:r>
            <w:proofErr w:type="gramEnd"/>
            <w:r w:rsidRPr="004F672F">
              <w:rPr>
                <w:rFonts w:ascii="Times New Roman" w:hAnsi="Times New Roman"/>
              </w:rPr>
              <w:t xml:space="preserve"> и по </w:t>
            </w:r>
            <w:proofErr w:type="gramStart"/>
            <w:r w:rsidR="00897316">
              <w:rPr>
                <w:rFonts w:ascii="Times New Roman" w:hAnsi="Times New Roman"/>
              </w:rPr>
              <w:t>каким</w:t>
            </w:r>
            <w:proofErr w:type="gramEnd"/>
            <w:r w:rsidR="00897316">
              <w:rPr>
                <w:rFonts w:ascii="Times New Roman" w:hAnsi="Times New Roman"/>
              </w:rPr>
              <w:t xml:space="preserve"> критериям делается вывод;</w:t>
            </w:r>
          </w:p>
          <w:p w:rsidR="00164E8F" w:rsidRPr="004F672F" w:rsidRDefault="00164E8F" w:rsidP="00164E8F">
            <w:pPr>
              <w:ind w:firstLine="454"/>
              <w:jc w:val="both"/>
              <w:rPr>
                <w:rFonts w:ascii="Times New Roman" w:hAnsi="Times New Roman"/>
              </w:rPr>
            </w:pPr>
            <w:r w:rsidRPr="004F672F">
              <w:rPr>
                <w:rFonts w:ascii="Times New Roman" w:hAnsi="Times New Roman"/>
              </w:rPr>
              <w:t>3) как соотносятся текущее и итоговое оценивание?</w:t>
            </w:r>
          </w:p>
          <w:p w:rsidR="00164E8F" w:rsidRPr="004F672F" w:rsidRDefault="00164E8F" w:rsidP="00164E8F">
            <w:pPr>
              <w:ind w:firstLine="454"/>
              <w:jc w:val="both"/>
              <w:rPr>
                <w:rFonts w:ascii="Times New Roman" w:hAnsi="Times New Roman"/>
              </w:rPr>
            </w:pPr>
            <w:r w:rsidRPr="004F672F">
              <w:rPr>
                <w:rFonts w:ascii="Times New Roman" w:hAnsi="Times New Roman"/>
              </w:rPr>
              <w:t xml:space="preserve">В требованиях Стандарта  явно указано, что «к результатам, которые подлежат оценке в ходе индивидуальной итоговой аттестации выпускников в рамках контроля успешности освоения содержания отдельных учебных предметов, относится способность к решению учебно-познавательных и учебно-практических задач на основании: </w:t>
            </w:r>
          </w:p>
          <w:p w:rsidR="00164E8F" w:rsidRPr="004F672F" w:rsidRDefault="00897316" w:rsidP="00164E8F">
            <w:pPr>
              <w:ind w:firstLine="454"/>
              <w:jc w:val="both"/>
              <w:rPr>
                <w:rFonts w:ascii="Times New Roman" w:hAnsi="Times New Roman"/>
              </w:rPr>
            </w:pPr>
            <w:r>
              <w:rPr>
                <w:rFonts w:ascii="Times New Roman" w:hAnsi="Times New Roman"/>
              </w:rPr>
              <w:t>- научных знаний и</w:t>
            </w:r>
            <w:r w:rsidR="00164E8F" w:rsidRPr="004F672F">
              <w:rPr>
                <w:rFonts w:ascii="Times New Roman" w:hAnsi="Times New Roman"/>
              </w:rPr>
              <w:t xml:space="preserve"> представлений о человеке, о природе и обществе, знаковых и информационных систем; </w:t>
            </w:r>
          </w:p>
          <w:p w:rsidR="00164E8F" w:rsidRPr="004F672F" w:rsidRDefault="00164E8F" w:rsidP="00164E8F">
            <w:pPr>
              <w:ind w:firstLine="454"/>
              <w:jc w:val="both"/>
              <w:rPr>
                <w:rFonts w:ascii="Times New Roman" w:hAnsi="Times New Roman"/>
              </w:rPr>
            </w:pPr>
            <w:r w:rsidRPr="004F672F">
              <w:rPr>
                <w:rFonts w:ascii="Times New Roman" w:hAnsi="Times New Roman"/>
              </w:rPr>
              <w:t>- умений в учебно-познавательной, исследовательской, практической деятельности, обобщенных способов деятельности;</w:t>
            </w:r>
          </w:p>
          <w:p w:rsidR="00164E8F" w:rsidRPr="004F672F" w:rsidRDefault="00164E8F" w:rsidP="00164E8F">
            <w:pPr>
              <w:pStyle w:val="af"/>
              <w:ind w:firstLine="454"/>
              <w:rPr>
                <w:rFonts w:ascii="Times New Roman" w:hAnsi="Times New Roman"/>
              </w:rPr>
            </w:pPr>
            <w:r w:rsidRPr="004F672F">
              <w:rPr>
                <w:rFonts w:ascii="Times New Roman" w:hAnsi="Times New Roman"/>
              </w:rPr>
              <w:t>- коммуникативных и информационных умений».</w:t>
            </w:r>
          </w:p>
          <w:p w:rsidR="00164E8F" w:rsidRPr="004F672F" w:rsidRDefault="00164E8F" w:rsidP="00164E8F">
            <w:pPr>
              <w:ind w:firstLine="454"/>
              <w:jc w:val="both"/>
              <w:rPr>
                <w:rFonts w:ascii="Times New Roman" w:hAnsi="Times New Roman"/>
              </w:rPr>
            </w:pPr>
            <w:r w:rsidRPr="004F672F">
              <w:rPr>
                <w:rFonts w:ascii="Times New Roman" w:hAnsi="Times New Roman"/>
              </w:rPr>
              <w:t xml:space="preserve">В соответствии с Концепцией Стандарта оценка результатов, как механизм обеспечения качества образования, включает в себя два уровня: внешняя оценка (осуществляется внешними по отношению к школе службами) и внутренняя оценка (осуществляется педагогами, администрацией, учениками), построенные на одной и той же содержательной и </w:t>
            </w:r>
            <w:proofErr w:type="spellStart"/>
            <w:r w:rsidRPr="004F672F">
              <w:rPr>
                <w:rFonts w:ascii="Times New Roman" w:hAnsi="Times New Roman"/>
              </w:rPr>
              <w:t>критериальной</w:t>
            </w:r>
            <w:proofErr w:type="spellEnd"/>
            <w:r w:rsidRPr="004F672F">
              <w:rPr>
                <w:rFonts w:ascii="Times New Roman" w:hAnsi="Times New Roman"/>
              </w:rPr>
              <w:t xml:space="preserve"> основе. При этом именно внешняя оценка задает </w:t>
            </w:r>
            <w:proofErr w:type="gramStart"/>
            <w:r w:rsidRPr="004F672F">
              <w:rPr>
                <w:rFonts w:ascii="Times New Roman" w:hAnsi="Times New Roman"/>
              </w:rPr>
              <w:t>нормы</w:t>
            </w:r>
            <w:proofErr w:type="gramEnd"/>
            <w:r w:rsidRPr="004F672F">
              <w:rPr>
                <w:rFonts w:ascii="Times New Roman" w:hAnsi="Times New Roman"/>
              </w:rPr>
              <w:t xml:space="preserve"> – в каких форматах, с помощью каких заданий наиболее целесообразно вести оценку; какие ответы допустимы как верные и т.д. Ориентируясь на предлагаемые внешние нормы, педагоги и администрация школ создают свою систему оценивания учебных и личностных достижений учащихся.</w:t>
            </w:r>
          </w:p>
          <w:p w:rsidR="00164E8F" w:rsidRPr="004F672F" w:rsidRDefault="00164E8F" w:rsidP="00164E8F">
            <w:pPr>
              <w:ind w:firstLine="454"/>
              <w:jc w:val="both"/>
              <w:rPr>
                <w:rFonts w:ascii="Times New Roman" w:hAnsi="Times New Roman"/>
              </w:rPr>
            </w:pPr>
            <w:r w:rsidRPr="004F672F">
              <w:rPr>
                <w:rFonts w:ascii="Times New Roman" w:hAnsi="Times New Roman"/>
              </w:rPr>
              <w:t>Современная система оценки результатов характеризуется следующими особенностями:</w:t>
            </w:r>
          </w:p>
          <w:p w:rsidR="00164E8F" w:rsidRPr="004F672F" w:rsidRDefault="00164E8F" w:rsidP="00164E8F">
            <w:pPr>
              <w:ind w:firstLine="454"/>
              <w:jc w:val="both"/>
              <w:rPr>
                <w:rFonts w:ascii="Times New Roman" w:hAnsi="Times New Roman"/>
              </w:rPr>
            </w:pPr>
            <w:r w:rsidRPr="004F672F">
              <w:rPr>
                <w:rFonts w:ascii="Times New Roman" w:hAnsi="Times New Roman"/>
              </w:rPr>
              <w:t xml:space="preserve"> - комплексный подход к оценке результатов обр</w:t>
            </w:r>
            <w:r w:rsidR="00897316">
              <w:rPr>
                <w:rFonts w:ascii="Times New Roman" w:hAnsi="Times New Roman"/>
              </w:rPr>
              <w:t xml:space="preserve">азования (оценка предметных, </w:t>
            </w:r>
            <w:proofErr w:type="spellStart"/>
            <w:r w:rsidRPr="004F672F">
              <w:rPr>
                <w:rFonts w:ascii="Times New Roman" w:hAnsi="Times New Roman"/>
              </w:rPr>
              <w:t>метапредм</w:t>
            </w:r>
            <w:r w:rsidR="00897316">
              <w:rPr>
                <w:rFonts w:ascii="Times New Roman" w:hAnsi="Times New Roman"/>
              </w:rPr>
              <w:t>етных</w:t>
            </w:r>
            <w:proofErr w:type="spellEnd"/>
            <w:r w:rsidR="00897316">
              <w:rPr>
                <w:rFonts w:ascii="Times New Roman" w:hAnsi="Times New Roman"/>
              </w:rPr>
              <w:t xml:space="preserve"> </w:t>
            </w:r>
            <w:r w:rsidRPr="004F672F">
              <w:rPr>
                <w:rFonts w:ascii="Times New Roman" w:hAnsi="Times New Roman"/>
              </w:rPr>
              <w:t>и личностных результатов общего образования);</w:t>
            </w:r>
          </w:p>
          <w:p w:rsidR="00164E8F" w:rsidRPr="004F672F" w:rsidRDefault="00164E8F" w:rsidP="00164E8F">
            <w:pPr>
              <w:ind w:firstLine="454"/>
              <w:jc w:val="both"/>
              <w:rPr>
                <w:rFonts w:ascii="Times New Roman" w:hAnsi="Times New Roman"/>
              </w:rPr>
            </w:pPr>
            <w:r w:rsidRPr="004F672F">
              <w:rPr>
                <w:rFonts w:ascii="Times New Roman" w:hAnsi="Times New Roman"/>
              </w:rPr>
              <w:t xml:space="preserve">  - использование планируемых результатов освоения основных предметных образовательных программ в качестве содержательной и </w:t>
            </w:r>
            <w:proofErr w:type="spellStart"/>
            <w:r w:rsidRPr="004F672F">
              <w:rPr>
                <w:rFonts w:ascii="Times New Roman" w:hAnsi="Times New Roman"/>
              </w:rPr>
              <w:t>критериальной</w:t>
            </w:r>
            <w:proofErr w:type="spellEnd"/>
            <w:r w:rsidRPr="004F672F">
              <w:rPr>
                <w:rFonts w:ascii="Times New Roman" w:hAnsi="Times New Roman"/>
              </w:rPr>
              <w:t xml:space="preserve"> базы оценки;</w:t>
            </w:r>
          </w:p>
          <w:p w:rsidR="00164E8F" w:rsidRPr="004F672F" w:rsidRDefault="00164E8F" w:rsidP="00164E8F">
            <w:pPr>
              <w:ind w:firstLine="454"/>
              <w:jc w:val="both"/>
              <w:rPr>
                <w:rFonts w:ascii="Times New Roman" w:hAnsi="Times New Roman"/>
              </w:rPr>
            </w:pPr>
            <w:r w:rsidRPr="004F672F">
              <w:rPr>
                <w:rFonts w:ascii="Times New Roman" w:hAnsi="Times New Roman"/>
              </w:rPr>
              <w:t xml:space="preserve">  - оценка успешности освоения содержания отдельных учебных предметов на основе </w:t>
            </w:r>
            <w:proofErr w:type="spellStart"/>
            <w:r w:rsidRPr="004F672F">
              <w:rPr>
                <w:rFonts w:ascii="Times New Roman" w:hAnsi="Times New Roman"/>
              </w:rPr>
              <w:t>системно-деятельностного</w:t>
            </w:r>
            <w:proofErr w:type="spellEnd"/>
            <w:r w:rsidRPr="004F672F">
              <w:rPr>
                <w:rFonts w:ascii="Times New Roman" w:hAnsi="Times New Roman"/>
              </w:rPr>
              <w:t xml:space="preserve"> подхода, проявляющегося в способности ученика выполнять учебно-практические и учебно-познавательные задачи;  </w:t>
            </w:r>
          </w:p>
          <w:p w:rsidR="00164E8F" w:rsidRPr="004F672F" w:rsidRDefault="00164E8F" w:rsidP="00164E8F">
            <w:pPr>
              <w:ind w:firstLine="454"/>
              <w:rPr>
                <w:rFonts w:ascii="Times New Roman" w:hAnsi="Times New Roman"/>
              </w:rPr>
            </w:pPr>
            <w:r w:rsidRPr="004F672F">
              <w:rPr>
                <w:rFonts w:ascii="Times New Roman" w:hAnsi="Times New Roman"/>
              </w:rPr>
              <w:t xml:space="preserve">   - оценка динамики образовательных достижений обучающихся;</w:t>
            </w:r>
          </w:p>
          <w:p w:rsidR="00164E8F" w:rsidRPr="004F672F" w:rsidRDefault="00164E8F" w:rsidP="00164E8F">
            <w:pPr>
              <w:ind w:firstLine="454"/>
              <w:jc w:val="both"/>
              <w:rPr>
                <w:rFonts w:ascii="Times New Roman" w:hAnsi="Times New Roman"/>
              </w:rPr>
            </w:pPr>
            <w:r w:rsidRPr="004F672F">
              <w:rPr>
                <w:rFonts w:ascii="Times New Roman" w:hAnsi="Times New Roman"/>
              </w:rPr>
              <w:t xml:space="preserve">   - сочетание внешней и внутренней оценки как механизма обеспечения качества  образования; </w:t>
            </w:r>
          </w:p>
          <w:p w:rsidR="00164E8F" w:rsidRPr="004F672F" w:rsidRDefault="00164E8F" w:rsidP="00164E8F">
            <w:pPr>
              <w:ind w:firstLine="454"/>
              <w:jc w:val="both"/>
              <w:rPr>
                <w:rFonts w:ascii="Times New Roman" w:hAnsi="Times New Roman"/>
              </w:rPr>
            </w:pPr>
            <w:r w:rsidRPr="004F672F">
              <w:rPr>
                <w:rFonts w:ascii="Times New Roman" w:hAnsi="Times New Roman"/>
              </w:rPr>
              <w:t xml:space="preserve">   - уровневый подход к разработке планируемых результатов, инструментария их оценки;</w:t>
            </w:r>
          </w:p>
          <w:p w:rsidR="00164E8F" w:rsidRPr="004F672F" w:rsidRDefault="00164E8F" w:rsidP="00164E8F">
            <w:pPr>
              <w:ind w:firstLine="454"/>
              <w:jc w:val="both"/>
              <w:rPr>
                <w:rFonts w:ascii="Times New Roman" w:hAnsi="Times New Roman"/>
              </w:rPr>
            </w:pPr>
            <w:r w:rsidRPr="004F672F">
              <w:rPr>
                <w:rFonts w:ascii="Times New Roman" w:hAnsi="Times New Roman"/>
              </w:rPr>
              <w:t xml:space="preserve">   - использование накопительной системы оценивания, характеризующей динамику индивидуальных образовательных достижений;</w:t>
            </w:r>
          </w:p>
          <w:p w:rsidR="00164E8F" w:rsidRPr="004F672F" w:rsidRDefault="00164E8F" w:rsidP="00164E8F">
            <w:pPr>
              <w:ind w:firstLine="454"/>
              <w:jc w:val="both"/>
              <w:rPr>
                <w:rFonts w:ascii="Times New Roman" w:hAnsi="Times New Roman"/>
              </w:rPr>
            </w:pPr>
            <w:r w:rsidRPr="004F672F">
              <w:rPr>
                <w:rFonts w:ascii="Times New Roman" w:hAnsi="Times New Roman"/>
              </w:rPr>
              <w:t xml:space="preserve">   - применение наряду со стандартизированными письменными и устными работами таких  форм оценки, как проекты, </w:t>
            </w:r>
            <w:r w:rsidRPr="004F672F">
              <w:rPr>
                <w:rFonts w:ascii="Times New Roman" w:hAnsi="Times New Roman"/>
              </w:rPr>
              <w:lastRenderedPageBreak/>
              <w:t>практические работы, творческие работы, наблюдения и др.;</w:t>
            </w:r>
          </w:p>
          <w:p w:rsidR="00164E8F" w:rsidRPr="004F672F" w:rsidRDefault="00164E8F" w:rsidP="00164E8F">
            <w:pPr>
              <w:ind w:firstLine="454"/>
              <w:jc w:val="both"/>
              <w:rPr>
                <w:rFonts w:ascii="Times New Roman" w:hAnsi="Times New Roman"/>
              </w:rPr>
            </w:pPr>
            <w:r w:rsidRPr="004F672F">
              <w:rPr>
                <w:rFonts w:ascii="Times New Roman" w:hAnsi="Times New Roman"/>
              </w:rPr>
              <w:t xml:space="preserve">   - персонифицированную итоговую оценку,  результаты которой используются при принятии решения о возможности обучения на следующей ступени, выставляются только на основе соответствия знаний и умений ученика планируемым результатам в разделе «Выпускник научится» в предметных и </w:t>
            </w:r>
            <w:proofErr w:type="spellStart"/>
            <w:r w:rsidRPr="004F672F">
              <w:rPr>
                <w:rFonts w:ascii="Times New Roman" w:hAnsi="Times New Roman"/>
              </w:rPr>
              <w:t>метапредметных</w:t>
            </w:r>
            <w:proofErr w:type="spellEnd"/>
            <w:r w:rsidRPr="004F672F">
              <w:rPr>
                <w:rFonts w:ascii="Times New Roman" w:hAnsi="Times New Roman"/>
              </w:rPr>
              <w:t xml:space="preserve"> областях.</w:t>
            </w:r>
          </w:p>
          <w:p w:rsidR="00164E8F" w:rsidRPr="004F672F" w:rsidRDefault="00164E8F" w:rsidP="00164E8F">
            <w:pPr>
              <w:ind w:firstLine="454"/>
              <w:jc w:val="both"/>
              <w:rPr>
                <w:rFonts w:ascii="Times New Roman" w:hAnsi="Times New Roman"/>
              </w:rPr>
            </w:pPr>
            <w:r w:rsidRPr="004F672F">
              <w:rPr>
                <w:rFonts w:ascii="Times New Roman" w:hAnsi="Times New Roman"/>
              </w:rPr>
              <w:t>В нашей школе система оценивания учебных и личностных достижений обучающихся принята в таком виде.</w:t>
            </w:r>
          </w:p>
          <w:p w:rsidR="00164E8F" w:rsidRPr="004F672F" w:rsidRDefault="00164E8F" w:rsidP="00164E8F">
            <w:pPr>
              <w:ind w:firstLine="454"/>
              <w:jc w:val="both"/>
              <w:rPr>
                <w:rFonts w:ascii="Times New Roman" w:hAnsi="Times New Roman"/>
              </w:rPr>
            </w:pPr>
            <w:r w:rsidRPr="004F672F">
              <w:rPr>
                <w:rFonts w:ascii="Times New Roman" w:hAnsi="Times New Roman"/>
              </w:rPr>
              <w:t xml:space="preserve">Внешнее оценивание проводится специальными процедурами муниципальных органов или органов </w:t>
            </w:r>
            <w:proofErr w:type="spellStart"/>
            <w:r w:rsidRPr="004F672F">
              <w:rPr>
                <w:rFonts w:ascii="Times New Roman" w:hAnsi="Times New Roman"/>
              </w:rPr>
              <w:t>Рособрнадзора</w:t>
            </w:r>
            <w:proofErr w:type="spellEnd"/>
            <w:r w:rsidRPr="004F672F">
              <w:rPr>
                <w:rFonts w:ascii="Times New Roman" w:hAnsi="Times New Roman"/>
              </w:rPr>
              <w:t>. Результаты их оценивания анализируются педагогами и в случае необходимости разрабатываются и внедряются соответствующие коррекционные действия.</w:t>
            </w:r>
          </w:p>
          <w:p w:rsidR="00164E8F" w:rsidRPr="004F672F" w:rsidRDefault="00164E8F" w:rsidP="00164E8F">
            <w:pPr>
              <w:ind w:firstLine="454"/>
              <w:jc w:val="both"/>
              <w:rPr>
                <w:rFonts w:ascii="Times New Roman" w:hAnsi="Times New Roman"/>
              </w:rPr>
            </w:pPr>
            <w:r w:rsidRPr="004F672F">
              <w:rPr>
                <w:rFonts w:ascii="Times New Roman" w:hAnsi="Times New Roman"/>
              </w:rPr>
              <w:t xml:space="preserve">Внутреннее оценивание проводится учителями, психологом, администрацией школы и самими обучающимися. Учителя осуществляют текущее и итоговое оценивание результатов освоения предметных и </w:t>
            </w:r>
            <w:proofErr w:type="spellStart"/>
            <w:r w:rsidRPr="004F672F">
              <w:rPr>
                <w:rFonts w:ascii="Times New Roman" w:hAnsi="Times New Roman"/>
              </w:rPr>
              <w:t>метапредметных</w:t>
            </w:r>
            <w:proofErr w:type="spellEnd"/>
            <w:r w:rsidRPr="004F672F">
              <w:rPr>
                <w:rFonts w:ascii="Times New Roman" w:hAnsi="Times New Roman"/>
              </w:rPr>
              <w:t xml:space="preserve"> областей программы в урочной и внеурочной деятельности детей, а также результаты личностного развития учащихся. Психолог фиксирует динамику личностного развития </w:t>
            </w:r>
            <w:proofErr w:type="gramStart"/>
            <w:r w:rsidRPr="004F672F">
              <w:rPr>
                <w:rFonts w:ascii="Times New Roman" w:hAnsi="Times New Roman"/>
              </w:rPr>
              <w:t>обучающихся</w:t>
            </w:r>
            <w:proofErr w:type="gramEnd"/>
            <w:r w:rsidRPr="004F672F">
              <w:rPr>
                <w:rFonts w:ascii="Times New Roman" w:hAnsi="Times New Roman"/>
              </w:rPr>
              <w:t xml:space="preserve"> и уровень развития  познавательной сферы психики как основы овладения </w:t>
            </w:r>
            <w:proofErr w:type="spellStart"/>
            <w:r w:rsidRPr="004F672F">
              <w:rPr>
                <w:rFonts w:ascii="Times New Roman" w:hAnsi="Times New Roman"/>
              </w:rPr>
              <w:t>метапредметными</w:t>
            </w:r>
            <w:proofErr w:type="spellEnd"/>
            <w:r w:rsidRPr="004F672F">
              <w:rPr>
                <w:rFonts w:ascii="Times New Roman" w:hAnsi="Times New Roman"/>
              </w:rPr>
              <w:t xml:space="preserve"> универсальными учебными действиями. Администрацией школы осуществляется итоговое оценивание достижений детей в соответствии с планируемыми результатами освоения основной образовательной программы. Начиная с первого класса, учащиеся учатся оценивать успешность своего учебного труда, отражая это в своем </w:t>
            </w:r>
            <w:proofErr w:type="spellStart"/>
            <w:r w:rsidRPr="004F672F">
              <w:rPr>
                <w:rFonts w:ascii="Times New Roman" w:hAnsi="Times New Roman"/>
              </w:rPr>
              <w:t>портфолио</w:t>
            </w:r>
            <w:proofErr w:type="spellEnd"/>
            <w:r w:rsidRPr="004F672F">
              <w:rPr>
                <w:rFonts w:ascii="Times New Roman" w:hAnsi="Times New Roman"/>
              </w:rPr>
              <w:t>.</w:t>
            </w:r>
          </w:p>
          <w:p w:rsidR="00164E8F" w:rsidRPr="004F672F" w:rsidRDefault="00164E8F" w:rsidP="00164E8F">
            <w:pPr>
              <w:ind w:firstLine="454"/>
              <w:jc w:val="both"/>
              <w:rPr>
                <w:rFonts w:ascii="Times New Roman" w:hAnsi="Times New Roman"/>
              </w:rPr>
            </w:pPr>
            <w:r w:rsidRPr="004F672F">
              <w:rPr>
                <w:rFonts w:ascii="Times New Roman" w:hAnsi="Times New Roman"/>
              </w:rPr>
              <w:t xml:space="preserve">Критерием успешности освоения программы является материал, содержащий планируемые результаты. Достаточный уровень определен в части: </w:t>
            </w:r>
            <w:proofErr w:type="gramStart"/>
            <w:r w:rsidRPr="004F672F">
              <w:rPr>
                <w:rFonts w:ascii="Times New Roman" w:hAnsi="Times New Roman"/>
              </w:rPr>
              <w:t>«</w:t>
            </w:r>
            <w:r w:rsidRPr="004F672F">
              <w:rPr>
                <w:rFonts w:ascii="Times New Roman" w:hAnsi="Times New Roman"/>
                <w:i/>
              </w:rPr>
              <w:t>Ученик (выпускник) научится</w:t>
            </w:r>
            <w:r w:rsidRPr="004F672F">
              <w:rPr>
                <w:rFonts w:ascii="Times New Roman" w:hAnsi="Times New Roman"/>
              </w:rPr>
              <w:t>», повышенный уровень - в части  «</w:t>
            </w:r>
            <w:r w:rsidRPr="004F672F">
              <w:rPr>
                <w:rFonts w:ascii="Times New Roman" w:hAnsi="Times New Roman"/>
                <w:i/>
              </w:rPr>
              <w:t>Ученик (выпускник) может научиться</w:t>
            </w:r>
            <w:r w:rsidRPr="004F672F">
              <w:rPr>
                <w:rFonts w:ascii="Times New Roman" w:hAnsi="Times New Roman"/>
              </w:rPr>
              <w:t>».</w:t>
            </w:r>
            <w:proofErr w:type="gramEnd"/>
          </w:p>
          <w:p w:rsidR="00164E8F" w:rsidRPr="004F672F" w:rsidRDefault="00164E8F" w:rsidP="00164E8F">
            <w:pPr>
              <w:ind w:firstLine="426"/>
              <w:jc w:val="both"/>
              <w:rPr>
                <w:rFonts w:ascii="Times New Roman" w:hAnsi="Times New Roman"/>
              </w:rPr>
            </w:pPr>
            <w:r w:rsidRPr="004F672F">
              <w:rPr>
                <w:rFonts w:ascii="Times New Roman" w:hAnsi="Times New Roman"/>
              </w:rPr>
              <w:t xml:space="preserve">Измерительные материалы составляются на основе тех показателей, которые отражены в планируемых результатах освоения образовательной программы. Для внутреннего оценивания наша школа отобрала такие  инструменты измерений: </w:t>
            </w:r>
          </w:p>
          <w:p w:rsidR="00164E8F" w:rsidRPr="004F672F" w:rsidRDefault="00164E8F" w:rsidP="009729A2">
            <w:pPr>
              <w:numPr>
                <w:ilvl w:val="0"/>
                <w:numId w:val="1"/>
              </w:numPr>
              <w:ind w:left="0" w:firstLine="454"/>
              <w:jc w:val="both"/>
              <w:rPr>
                <w:rFonts w:ascii="Times New Roman" w:hAnsi="Times New Roman"/>
              </w:rPr>
            </w:pPr>
            <w:r w:rsidRPr="004F672F">
              <w:rPr>
                <w:rFonts w:ascii="Times New Roman" w:hAnsi="Times New Roman"/>
              </w:rPr>
              <w:t>Проверочные и контрольные работ</w:t>
            </w:r>
            <w:r w:rsidR="00897316">
              <w:rPr>
                <w:rFonts w:ascii="Times New Roman" w:hAnsi="Times New Roman"/>
              </w:rPr>
              <w:t xml:space="preserve">ы, </w:t>
            </w:r>
            <w:r w:rsidR="00E7611F">
              <w:rPr>
                <w:rFonts w:ascii="Times New Roman" w:hAnsi="Times New Roman"/>
                <w:highlight w:val="yellow"/>
              </w:rPr>
              <w:t>прилагаемые к УМК «Гармония»</w:t>
            </w:r>
            <w:r w:rsidR="00897316" w:rsidRPr="008F7577">
              <w:rPr>
                <w:rFonts w:ascii="Times New Roman" w:hAnsi="Times New Roman"/>
                <w:highlight w:val="yellow"/>
              </w:rPr>
              <w:t>.</w:t>
            </w:r>
          </w:p>
          <w:p w:rsidR="00164E8F" w:rsidRPr="004F672F" w:rsidRDefault="00164E8F" w:rsidP="009729A2">
            <w:pPr>
              <w:numPr>
                <w:ilvl w:val="0"/>
                <w:numId w:val="1"/>
              </w:numPr>
              <w:ind w:left="0" w:firstLine="454"/>
              <w:jc w:val="both"/>
              <w:rPr>
                <w:rFonts w:ascii="Times New Roman" w:hAnsi="Times New Roman"/>
              </w:rPr>
            </w:pPr>
            <w:r w:rsidRPr="004F672F">
              <w:rPr>
                <w:rFonts w:ascii="Times New Roman" w:hAnsi="Times New Roman"/>
              </w:rPr>
              <w:t>Тесты,</w:t>
            </w:r>
            <w:r w:rsidR="00897316">
              <w:rPr>
                <w:rFonts w:ascii="Times New Roman" w:hAnsi="Times New Roman"/>
              </w:rPr>
              <w:t xml:space="preserve"> предлагаемые </w:t>
            </w:r>
            <w:proofErr w:type="spellStart"/>
            <w:r w:rsidR="00897316">
              <w:rPr>
                <w:rFonts w:ascii="Times New Roman" w:hAnsi="Times New Roman"/>
              </w:rPr>
              <w:t>Рособрнадзором</w:t>
            </w:r>
            <w:proofErr w:type="spellEnd"/>
            <w:r w:rsidR="00897316">
              <w:rPr>
                <w:rFonts w:ascii="Times New Roman" w:hAnsi="Times New Roman"/>
              </w:rPr>
              <w:t>, и</w:t>
            </w:r>
            <w:r w:rsidRPr="004F672F">
              <w:rPr>
                <w:rFonts w:ascii="Times New Roman" w:hAnsi="Times New Roman"/>
              </w:rPr>
              <w:t xml:space="preserve"> тесты, составленные учителями на основе планируемых результатов освоения образовательной программы.</w:t>
            </w:r>
          </w:p>
          <w:p w:rsidR="00164E8F" w:rsidRPr="004F672F" w:rsidRDefault="00164E8F" w:rsidP="009729A2">
            <w:pPr>
              <w:numPr>
                <w:ilvl w:val="0"/>
                <w:numId w:val="1"/>
              </w:numPr>
              <w:ind w:left="0" w:firstLine="454"/>
              <w:jc w:val="both"/>
              <w:rPr>
                <w:rFonts w:ascii="Times New Roman" w:hAnsi="Times New Roman"/>
              </w:rPr>
            </w:pPr>
            <w:r w:rsidRPr="004F672F">
              <w:rPr>
                <w:rFonts w:ascii="Times New Roman" w:hAnsi="Times New Roman"/>
              </w:rPr>
              <w:t>Психологические тесты для личностной диагностики и диагностики  познавательных способностей, соответствующие возрасту учащихся.</w:t>
            </w:r>
          </w:p>
          <w:p w:rsidR="00164E8F" w:rsidRPr="004F672F" w:rsidRDefault="00164E8F" w:rsidP="009729A2">
            <w:pPr>
              <w:numPr>
                <w:ilvl w:val="0"/>
                <w:numId w:val="1"/>
              </w:numPr>
              <w:ind w:left="0" w:firstLine="454"/>
              <w:jc w:val="both"/>
              <w:rPr>
                <w:rFonts w:ascii="Times New Roman" w:hAnsi="Times New Roman"/>
              </w:rPr>
            </w:pPr>
            <w:r w:rsidRPr="004F672F">
              <w:rPr>
                <w:rFonts w:ascii="Times New Roman" w:hAnsi="Times New Roman"/>
              </w:rPr>
              <w:t>Практические работы, творческие работы, проекты, входящие в состав тематического планирования учебных программ по предметам и по внеурочной деятельности.</w:t>
            </w:r>
          </w:p>
          <w:p w:rsidR="00164E8F" w:rsidRPr="004F672F" w:rsidRDefault="00164E8F" w:rsidP="009729A2">
            <w:pPr>
              <w:numPr>
                <w:ilvl w:val="0"/>
                <w:numId w:val="1"/>
              </w:numPr>
              <w:ind w:left="0" w:firstLine="454"/>
              <w:jc w:val="both"/>
              <w:rPr>
                <w:rFonts w:ascii="Times New Roman" w:hAnsi="Times New Roman"/>
              </w:rPr>
            </w:pPr>
            <w:r w:rsidRPr="004F672F">
              <w:rPr>
                <w:rFonts w:ascii="Times New Roman" w:hAnsi="Times New Roman"/>
              </w:rPr>
              <w:t xml:space="preserve">Проверочные работы для диагностики </w:t>
            </w:r>
            <w:proofErr w:type="spellStart"/>
            <w:r w:rsidRPr="004F672F">
              <w:rPr>
                <w:rFonts w:ascii="Times New Roman" w:hAnsi="Times New Roman"/>
              </w:rPr>
              <w:t>метапредметных</w:t>
            </w:r>
            <w:proofErr w:type="spellEnd"/>
            <w:r w:rsidRPr="004F672F">
              <w:rPr>
                <w:rFonts w:ascii="Times New Roman" w:hAnsi="Times New Roman"/>
              </w:rPr>
              <w:t xml:space="preserve"> универсальных учебных действий и уровня </w:t>
            </w:r>
            <w:proofErr w:type="spellStart"/>
            <w:r w:rsidRPr="004F672F">
              <w:rPr>
                <w:rFonts w:ascii="Times New Roman" w:hAnsi="Times New Roman"/>
              </w:rPr>
              <w:t>сформированности</w:t>
            </w:r>
            <w:proofErr w:type="spellEnd"/>
            <w:r w:rsidRPr="004F672F">
              <w:rPr>
                <w:rFonts w:ascii="Times New Roman" w:hAnsi="Times New Roman"/>
              </w:rPr>
              <w:t xml:space="preserve"> личностных результатов на основе материалов, содержащихся в книгах  «Диагностика </w:t>
            </w:r>
            <w:proofErr w:type="spellStart"/>
            <w:r w:rsidRPr="004F672F">
              <w:rPr>
                <w:rFonts w:ascii="Times New Roman" w:hAnsi="Times New Roman"/>
              </w:rPr>
              <w:t>метапредметных</w:t>
            </w:r>
            <w:proofErr w:type="spellEnd"/>
            <w:r w:rsidRPr="004F672F">
              <w:rPr>
                <w:rFonts w:ascii="Times New Roman" w:hAnsi="Times New Roman"/>
              </w:rPr>
              <w:t xml:space="preserve">  и личностных результатов начального образования» - 1-4 классы. </w:t>
            </w:r>
          </w:p>
          <w:p w:rsidR="00164E8F" w:rsidRPr="004F672F" w:rsidRDefault="00164E8F" w:rsidP="009729A2">
            <w:pPr>
              <w:numPr>
                <w:ilvl w:val="0"/>
                <w:numId w:val="1"/>
              </w:numPr>
              <w:ind w:left="0" w:firstLine="454"/>
              <w:jc w:val="both"/>
              <w:rPr>
                <w:rFonts w:ascii="Times New Roman" w:hAnsi="Times New Roman"/>
              </w:rPr>
            </w:pPr>
            <w:r w:rsidRPr="004F672F">
              <w:rPr>
                <w:rFonts w:ascii="Times New Roman" w:hAnsi="Times New Roman"/>
              </w:rPr>
              <w:t>Практические работы по проведению наблюдений и измерений в природе в соответствии с предметными программами.</w:t>
            </w:r>
          </w:p>
          <w:p w:rsidR="0032359A" w:rsidRPr="007511F7" w:rsidRDefault="00164E8F" w:rsidP="009729A2">
            <w:pPr>
              <w:numPr>
                <w:ilvl w:val="0"/>
                <w:numId w:val="1"/>
              </w:numPr>
              <w:ind w:left="0" w:firstLine="454"/>
              <w:jc w:val="both"/>
              <w:rPr>
                <w:rFonts w:ascii="Times New Roman" w:hAnsi="Times New Roman"/>
              </w:rPr>
            </w:pPr>
            <w:r w:rsidRPr="004F672F">
              <w:rPr>
                <w:rFonts w:ascii="Times New Roman" w:hAnsi="Times New Roman"/>
              </w:rPr>
              <w:t>Итоговая комплексная работа для 1-4 классов по книге – О.Б.Логинова, С.Г.Яковлева. «Мои достижения. Итоговая комплексная работа».- 1-4  класс, М. Просвещение, 2010.</w:t>
            </w:r>
          </w:p>
          <w:p w:rsidR="002F7A97" w:rsidRPr="004F672F" w:rsidRDefault="002F7A97" w:rsidP="004F672F">
            <w:pPr>
              <w:autoSpaceDE w:val="0"/>
              <w:autoSpaceDN w:val="0"/>
              <w:adjustRightInd w:val="0"/>
              <w:jc w:val="center"/>
              <w:rPr>
                <w:rFonts w:ascii="Times New Roman" w:eastAsiaTheme="minorHAnsi" w:hAnsi="Times New Roman"/>
                <w:b/>
                <w:bCs/>
                <w:color w:val="00000A"/>
              </w:rPr>
            </w:pPr>
            <w:r w:rsidRPr="004F672F">
              <w:rPr>
                <w:rFonts w:ascii="Times New Roman" w:eastAsiaTheme="minorHAnsi" w:hAnsi="Times New Roman"/>
                <w:b/>
                <w:bCs/>
                <w:color w:val="00000A"/>
              </w:rPr>
              <w:t xml:space="preserve">Оценка достижения </w:t>
            </w:r>
            <w:proofErr w:type="gramStart"/>
            <w:r w:rsidRPr="004F672F">
              <w:rPr>
                <w:rFonts w:ascii="Times New Roman" w:eastAsiaTheme="minorHAnsi" w:hAnsi="Times New Roman"/>
                <w:b/>
                <w:bCs/>
                <w:color w:val="00000A"/>
              </w:rPr>
              <w:t>обучающимися</w:t>
            </w:r>
            <w:proofErr w:type="gramEnd"/>
            <w:r w:rsidRPr="004F672F">
              <w:rPr>
                <w:rFonts w:ascii="Times New Roman" w:eastAsiaTheme="minorHAnsi" w:hAnsi="Times New Roman"/>
                <w:b/>
                <w:bCs/>
                <w:color w:val="00000A"/>
              </w:rPr>
              <w:t xml:space="preserve"> с ТНР планируемых</w:t>
            </w:r>
          </w:p>
          <w:p w:rsidR="001F2080" w:rsidRDefault="002F7A97" w:rsidP="007511F7">
            <w:pPr>
              <w:autoSpaceDE w:val="0"/>
              <w:autoSpaceDN w:val="0"/>
              <w:adjustRightInd w:val="0"/>
              <w:spacing w:line="276" w:lineRule="auto"/>
              <w:jc w:val="center"/>
              <w:rPr>
                <w:rFonts w:ascii="Times New Roman" w:eastAsiaTheme="minorHAnsi" w:hAnsi="Times New Roman"/>
                <w:b/>
                <w:bCs/>
                <w:color w:val="00000A"/>
              </w:rPr>
            </w:pPr>
            <w:r w:rsidRPr="004F672F">
              <w:rPr>
                <w:rFonts w:ascii="Times New Roman" w:eastAsiaTheme="minorHAnsi" w:hAnsi="Times New Roman"/>
                <w:b/>
                <w:bCs/>
                <w:color w:val="00000A"/>
              </w:rPr>
              <w:t>результатов освоения программы коррекционной работы</w:t>
            </w:r>
          </w:p>
          <w:p w:rsidR="00936026" w:rsidRPr="007511F7" w:rsidRDefault="00897316" w:rsidP="007511F7">
            <w:pPr>
              <w:autoSpaceDE w:val="0"/>
              <w:autoSpaceDN w:val="0"/>
              <w:adjustRightInd w:val="0"/>
              <w:jc w:val="both"/>
              <w:rPr>
                <w:rFonts w:ascii="Times New Roman" w:eastAsiaTheme="minorHAnsi" w:hAnsi="Times New Roman"/>
                <w:color w:val="00000A"/>
              </w:rPr>
            </w:pPr>
            <w:r>
              <w:rPr>
                <w:rFonts w:ascii="Times New Roman" w:eastAsiaTheme="minorHAnsi" w:hAnsi="Times New Roman"/>
                <w:color w:val="00000A"/>
              </w:rPr>
              <w:lastRenderedPageBreak/>
              <w:t xml:space="preserve">            </w:t>
            </w:r>
            <w:proofErr w:type="gramStart"/>
            <w:r w:rsidR="002F7A97" w:rsidRPr="004F672F">
              <w:rPr>
                <w:rFonts w:ascii="Times New Roman" w:eastAsiaTheme="minorHAnsi" w:hAnsi="Times New Roman"/>
                <w:color w:val="00000A"/>
              </w:rPr>
              <w:t>Предметом оценки достижения обуча</w:t>
            </w:r>
            <w:r w:rsidR="001F2080">
              <w:rPr>
                <w:rFonts w:ascii="Times New Roman" w:eastAsiaTheme="minorHAnsi" w:hAnsi="Times New Roman"/>
                <w:color w:val="00000A"/>
              </w:rPr>
              <w:t xml:space="preserve">ющимися с ТНР планируемых </w:t>
            </w:r>
            <w:r w:rsidR="002F7A97" w:rsidRPr="004F672F">
              <w:rPr>
                <w:rFonts w:ascii="Times New Roman" w:eastAsiaTheme="minorHAnsi" w:hAnsi="Times New Roman"/>
                <w:color w:val="00000A"/>
              </w:rPr>
              <w:t>результатов освоения программы коррекцио</w:t>
            </w:r>
            <w:r w:rsidR="001F2080">
              <w:rPr>
                <w:rFonts w:ascii="Times New Roman" w:eastAsiaTheme="minorHAnsi" w:hAnsi="Times New Roman"/>
                <w:color w:val="00000A"/>
              </w:rPr>
              <w:t xml:space="preserve">нной работы является достижение </w:t>
            </w:r>
            <w:r w:rsidR="002F7A97" w:rsidRPr="004F672F">
              <w:rPr>
                <w:rFonts w:ascii="Times New Roman" w:eastAsiaTheme="minorHAnsi" w:hAnsi="Times New Roman"/>
                <w:color w:val="00000A"/>
              </w:rPr>
              <w:t xml:space="preserve">уровня речевого развития, оптимального </w:t>
            </w:r>
            <w:r w:rsidR="001F2080">
              <w:rPr>
                <w:rFonts w:ascii="Times New Roman" w:eastAsiaTheme="minorHAnsi" w:hAnsi="Times New Roman"/>
                <w:color w:val="00000A"/>
              </w:rPr>
              <w:t xml:space="preserve">для обучающегося при реализации </w:t>
            </w:r>
            <w:r w:rsidR="002F7A97" w:rsidRPr="004F672F">
              <w:rPr>
                <w:rFonts w:ascii="Times New Roman" w:eastAsiaTheme="minorHAnsi" w:hAnsi="Times New Roman"/>
                <w:color w:val="00000A"/>
              </w:rPr>
              <w:t>вариативных форм логопедичес</w:t>
            </w:r>
            <w:r w:rsidR="001F2080">
              <w:rPr>
                <w:rFonts w:ascii="Times New Roman" w:eastAsiaTheme="minorHAnsi" w:hAnsi="Times New Roman"/>
                <w:color w:val="00000A"/>
              </w:rPr>
              <w:t xml:space="preserve">кого воздействия (подгрупповые, </w:t>
            </w:r>
            <w:r w:rsidR="002F7A97" w:rsidRPr="004F672F">
              <w:rPr>
                <w:rFonts w:ascii="Times New Roman" w:eastAsiaTheme="minorHAnsi" w:hAnsi="Times New Roman"/>
                <w:color w:val="00000A"/>
              </w:rPr>
              <w:t>индивидуальные логопедические занятия</w:t>
            </w:r>
            <w:r w:rsidR="001F2080">
              <w:rPr>
                <w:rFonts w:ascii="Times New Roman" w:eastAsiaTheme="minorHAnsi" w:hAnsi="Times New Roman"/>
                <w:color w:val="00000A"/>
              </w:rPr>
              <w:t xml:space="preserve">) с сохранением базового объема </w:t>
            </w:r>
            <w:r w:rsidR="002F7A97" w:rsidRPr="004F672F">
              <w:rPr>
                <w:rFonts w:ascii="Times New Roman" w:eastAsiaTheme="minorHAnsi" w:hAnsi="Times New Roman"/>
                <w:color w:val="00000A"/>
              </w:rPr>
              <w:t xml:space="preserve">знаний и умений в области общеобразовательной подготовки. </w:t>
            </w:r>
            <w:proofErr w:type="gramEnd"/>
          </w:p>
        </w:tc>
      </w:tr>
      <w:tr w:rsidR="00C10710" w:rsidRPr="004F672F" w:rsidTr="00D25F21">
        <w:tc>
          <w:tcPr>
            <w:tcW w:w="15735" w:type="dxa"/>
            <w:gridSpan w:val="2"/>
            <w:shd w:val="clear" w:color="auto" w:fill="auto"/>
          </w:tcPr>
          <w:p w:rsidR="00C10710" w:rsidRPr="007511F7" w:rsidRDefault="00C10710" w:rsidP="007511F7">
            <w:pPr>
              <w:jc w:val="center"/>
              <w:rPr>
                <w:rFonts w:ascii="Times New Roman" w:hAnsi="Times New Roman"/>
                <w:b/>
              </w:rPr>
            </w:pPr>
            <w:r w:rsidRPr="007511F7">
              <w:rPr>
                <w:rFonts w:ascii="Times New Roman" w:hAnsi="Times New Roman"/>
                <w:b/>
              </w:rPr>
              <w:lastRenderedPageBreak/>
              <w:t>СОДЕРЖАТЕЛЬНЫЙ РАЗДЕЛ</w:t>
            </w:r>
          </w:p>
        </w:tc>
      </w:tr>
      <w:tr w:rsidR="00C10710" w:rsidRPr="004F672F" w:rsidTr="00D25F21">
        <w:tc>
          <w:tcPr>
            <w:tcW w:w="2552" w:type="dxa"/>
            <w:shd w:val="clear" w:color="auto" w:fill="auto"/>
          </w:tcPr>
          <w:p w:rsidR="00C10710" w:rsidRPr="007511F7" w:rsidRDefault="00C10710" w:rsidP="00821916">
            <w:pPr>
              <w:rPr>
                <w:rFonts w:ascii="Times New Roman" w:hAnsi="Times New Roman"/>
                <w:b/>
              </w:rPr>
            </w:pPr>
            <w:r w:rsidRPr="007511F7">
              <w:rPr>
                <w:rFonts w:ascii="Times New Roman" w:hAnsi="Times New Roman"/>
                <w:b/>
              </w:rPr>
              <w:t xml:space="preserve">2.1.Программа </w:t>
            </w:r>
            <w:r w:rsidR="00FA64CE">
              <w:rPr>
                <w:rFonts w:ascii="Times New Roman" w:hAnsi="Times New Roman"/>
                <w:b/>
              </w:rPr>
              <w:t>формирования универсальных</w:t>
            </w:r>
            <w:r w:rsidRPr="007511F7">
              <w:rPr>
                <w:rFonts w:ascii="Times New Roman" w:hAnsi="Times New Roman"/>
                <w:b/>
              </w:rPr>
              <w:t xml:space="preserve"> учебных действий</w:t>
            </w:r>
            <w:r w:rsidRPr="007511F7">
              <w:rPr>
                <w:rFonts w:ascii="Times New Roman" w:hAnsi="Times New Roman"/>
                <w:b/>
              </w:rPr>
              <w:tab/>
            </w:r>
          </w:p>
          <w:p w:rsidR="00C10710" w:rsidRPr="004F672F" w:rsidRDefault="00C10710" w:rsidP="00821916">
            <w:pPr>
              <w:jc w:val="center"/>
              <w:rPr>
                <w:rFonts w:ascii="Times New Roman" w:hAnsi="Times New Roman"/>
                <w:b/>
              </w:rPr>
            </w:pPr>
          </w:p>
        </w:tc>
        <w:tc>
          <w:tcPr>
            <w:tcW w:w="13183" w:type="dxa"/>
            <w:shd w:val="clear" w:color="auto" w:fill="auto"/>
          </w:tcPr>
          <w:p w:rsidR="00003DAE" w:rsidRPr="00167B20" w:rsidRDefault="00003DAE" w:rsidP="00003DAE">
            <w:pPr>
              <w:ind w:firstLine="708"/>
              <w:jc w:val="both"/>
              <w:rPr>
                <w:rFonts w:ascii="Times New Roman" w:hAnsi="Times New Roman"/>
              </w:rPr>
            </w:pPr>
            <w:r>
              <w:rPr>
                <w:rFonts w:ascii="Times New Roman" w:hAnsi="Times New Roman"/>
              </w:rPr>
              <w:t xml:space="preserve">Программа формирования универсальных учебных действий обучающихся с </w:t>
            </w:r>
            <w:r w:rsidRPr="00167B20">
              <w:rPr>
                <w:rFonts w:ascii="Times New Roman" w:hAnsi="Times New Roman"/>
              </w:rPr>
              <w:t>Т</w:t>
            </w:r>
            <w:r>
              <w:rPr>
                <w:rFonts w:ascii="Times New Roman" w:hAnsi="Times New Roman"/>
              </w:rPr>
              <w:t>НР</w:t>
            </w:r>
            <w:r w:rsidRPr="00167B20">
              <w:rPr>
                <w:rFonts w:ascii="Times New Roman" w:hAnsi="Times New Roman"/>
              </w:rPr>
              <w:t xml:space="preserve"> различной степ</w:t>
            </w:r>
            <w:r>
              <w:rPr>
                <w:rFonts w:ascii="Times New Roman" w:hAnsi="Times New Roman"/>
              </w:rPr>
              <w:t xml:space="preserve">ени тяжести определяется требованиями ФГОС НОО к </w:t>
            </w:r>
            <w:r w:rsidRPr="00167B20">
              <w:rPr>
                <w:rFonts w:ascii="Times New Roman" w:hAnsi="Times New Roman"/>
              </w:rPr>
              <w:t>л</w:t>
            </w:r>
            <w:r>
              <w:rPr>
                <w:rFonts w:ascii="Times New Roman" w:hAnsi="Times New Roman"/>
              </w:rPr>
              <w:t xml:space="preserve">ичностным, </w:t>
            </w:r>
            <w:proofErr w:type="spellStart"/>
            <w:r>
              <w:rPr>
                <w:rFonts w:ascii="Times New Roman" w:hAnsi="Times New Roman"/>
              </w:rPr>
              <w:t>метапредметным</w:t>
            </w:r>
            <w:proofErr w:type="spellEnd"/>
            <w:r>
              <w:rPr>
                <w:rFonts w:ascii="Times New Roman" w:hAnsi="Times New Roman"/>
              </w:rPr>
              <w:t xml:space="preserve"> и</w:t>
            </w:r>
            <w:r w:rsidRPr="00167B20">
              <w:rPr>
                <w:rFonts w:ascii="Times New Roman" w:hAnsi="Times New Roman"/>
              </w:rPr>
              <w:t xml:space="preserve"> предме</w:t>
            </w:r>
            <w:r>
              <w:rPr>
                <w:rFonts w:ascii="Times New Roman" w:hAnsi="Times New Roman"/>
              </w:rPr>
              <w:t>тным результатам освоения</w:t>
            </w:r>
            <w:r w:rsidRPr="00167B20">
              <w:rPr>
                <w:rFonts w:ascii="Times New Roman" w:hAnsi="Times New Roman"/>
              </w:rPr>
              <w:t xml:space="preserve"> адаптированной основной общеобразовательной программы. </w:t>
            </w:r>
          </w:p>
          <w:p w:rsidR="00003DAE" w:rsidRPr="00167B20" w:rsidRDefault="00003DAE" w:rsidP="00003DAE">
            <w:pPr>
              <w:ind w:firstLine="708"/>
              <w:jc w:val="both"/>
              <w:rPr>
                <w:rFonts w:ascii="Times New Roman" w:hAnsi="Times New Roman"/>
              </w:rPr>
            </w:pPr>
            <w:r>
              <w:rPr>
                <w:rFonts w:ascii="Times New Roman" w:hAnsi="Times New Roman"/>
              </w:rPr>
              <w:t>Программа предусматривает формирование у</w:t>
            </w:r>
            <w:r w:rsidRPr="00167B20">
              <w:rPr>
                <w:rFonts w:ascii="Times New Roman" w:hAnsi="Times New Roman"/>
              </w:rPr>
              <w:t xml:space="preserve"> обучающихся </w:t>
            </w:r>
            <w:r>
              <w:rPr>
                <w:rFonts w:ascii="Times New Roman" w:hAnsi="Times New Roman"/>
              </w:rPr>
              <w:t xml:space="preserve">с </w:t>
            </w:r>
            <w:r w:rsidRPr="00167B20">
              <w:rPr>
                <w:rFonts w:ascii="Times New Roman" w:hAnsi="Times New Roman"/>
              </w:rPr>
              <w:t>ТНР: спосо</w:t>
            </w:r>
            <w:r>
              <w:rPr>
                <w:rFonts w:ascii="Times New Roman" w:hAnsi="Times New Roman"/>
              </w:rPr>
              <w:t>бов деятельности, применяемых в рамках, как образовательного процесса, так и при решении проблем в реальных жизненных</w:t>
            </w:r>
            <w:r w:rsidRPr="00167B20">
              <w:rPr>
                <w:rFonts w:ascii="Times New Roman" w:hAnsi="Times New Roman"/>
              </w:rPr>
              <w:t xml:space="preserve"> ситуациях; фо</w:t>
            </w:r>
            <w:r>
              <w:rPr>
                <w:rFonts w:ascii="Times New Roman" w:hAnsi="Times New Roman"/>
              </w:rPr>
              <w:t xml:space="preserve">рмирование основ гражданской идентичности личности, ее </w:t>
            </w:r>
            <w:r w:rsidRPr="00167B20">
              <w:rPr>
                <w:rFonts w:ascii="Times New Roman" w:hAnsi="Times New Roman"/>
              </w:rPr>
              <w:t xml:space="preserve">ценностно-смысловой сферы; развитие умения учиться. </w:t>
            </w:r>
          </w:p>
          <w:p w:rsidR="00003DAE" w:rsidRPr="00167B20" w:rsidRDefault="00003DAE" w:rsidP="00003DAE">
            <w:pPr>
              <w:ind w:firstLine="708"/>
              <w:jc w:val="both"/>
              <w:rPr>
                <w:rFonts w:ascii="Times New Roman" w:hAnsi="Times New Roman"/>
              </w:rPr>
            </w:pPr>
            <w:proofErr w:type="gramStart"/>
            <w:r>
              <w:rPr>
                <w:rFonts w:ascii="Times New Roman" w:hAnsi="Times New Roman"/>
              </w:rPr>
              <w:t xml:space="preserve">Программа формирования универсальных учебных </w:t>
            </w:r>
            <w:r w:rsidRPr="00167B20">
              <w:rPr>
                <w:rFonts w:ascii="Times New Roman" w:hAnsi="Times New Roman"/>
              </w:rPr>
              <w:t>де</w:t>
            </w:r>
            <w:r>
              <w:rPr>
                <w:rFonts w:ascii="Times New Roman" w:hAnsi="Times New Roman"/>
              </w:rPr>
              <w:t>йствий обеспечивает: успешность</w:t>
            </w:r>
            <w:r w:rsidRPr="00167B20">
              <w:rPr>
                <w:rFonts w:ascii="Times New Roman" w:hAnsi="Times New Roman"/>
              </w:rPr>
              <w:t xml:space="preserve"> (эффективность)</w:t>
            </w:r>
            <w:r>
              <w:rPr>
                <w:rFonts w:ascii="Times New Roman" w:hAnsi="Times New Roman"/>
              </w:rPr>
              <w:t xml:space="preserve"> обучения в любой предметной </w:t>
            </w:r>
            <w:r w:rsidRPr="00167B20">
              <w:rPr>
                <w:rFonts w:ascii="Times New Roman" w:hAnsi="Times New Roman"/>
              </w:rPr>
              <w:t>области, общность подходов к осуществлению любой деятельности обучающегося вне зависимости от ее предметного содержания</w:t>
            </w:r>
            <w:r>
              <w:rPr>
                <w:rFonts w:ascii="Times New Roman" w:hAnsi="Times New Roman"/>
              </w:rPr>
              <w:t>; реализацию преемственности всех ступеней образования и</w:t>
            </w:r>
            <w:r w:rsidRPr="00167B20">
              <w:rPr>
                <w:rFonts w:ascii="Times New Roman" w:hAnsi="Times New Roman"/>
              </w:rPr>
              <w:t xml:space="preserve"> этапов усвоения с</w:t>
            </w:r>
            <w:r>
              <w:rPr>
                <w:rFonts w:ascii="Times New Roman" w:hAnsi="Times New Roman"/>
              </w:rPr>
              <w:t>одержания образования; создание</w:t>
            </w:r>
            <w:r w:rsidRPr="00167B20">
              <w:rPr>
                <w:rFonts w:ascii="Times New Roman" w:hAnsi="Times New Roman"/>
              </w:rPr>
              <w:t xml:space="preserve"> условий</w:t>
            </w:r>
            <w:r>
              <w:rPr>
                <w:rFonts w:ascii="Times New Roman" w:hAnsi="Times New Roman"/>
              </w:rPr>
              <w:t xml:space="preserve"> для готовности обучающегося</w:t>
            </w:r>
            <w:r w:rsidRPr="00167B20">
              <w:rPr>
                <w:rFonts w:ascii="Times New Roman" w:hAnsi="Times New Roman"/>
              </w:rPr>
              <w:t xml:space="preserve"> с ТНР к дальнейшему образованию, реализации доступного уровня самостоятельн</w:t>
            </w:r>
            <w:r>
              <w:rPr>
                <w:rFonts w:ascii="Times New Roman" w:hAnsi="Times New Roman"/>
              </w:rPr>
              <w:t>ости в обучении;</w:t>
            </w:r>
            <w:proofErr w:type="gramEnd"/>
            <w:r>
              <w:rPr>
                <w:rFonts w:ascii="Times New Roman" w:hAnsi="Times New Roman"/>
              </w:rPr>
              <w:t xml:space="preserve"> целостность</w:t>
            </w:r>
            <w:r w:rsidRPr="00167B20">
              <w:rPr>
                <w:rFonts w:ascii="Times New Roman" w:hAnsi="Times New Roman"/>
              </w:rPr>
              <w:t xml:space="preserve"> ра</w:t>
            </w:r>
            <w:r>
              <w:rPr>
                <w:rFonts w:ascii="Times New Roman" w:hAnsi="Times New Roman"/>
              </w:rPr>
              <w:t xml:space="preserve">звития личности обучающегося. </w:t>
            </w:r>
          </w:p>
          <w:p w:rsidR="00003DAE" w:rsidRPr="00167B20" w:rsidRDefault="00003DAE" w:rsidP="00003DAE">
            <w:pPr>
              <w:jc w:val="both"/>
              <w:rPr>
                <w:rFonts w:ascii="Times New Roman" w:hAnsi="Times New Roman"/>
                <w:b/>
              </w:rPr>
            </w:pPr>
            <w:r w:rsidRPr="00167B20">
              <w:rPr>
                <w:rFonts w:ascii="Times New Roman" w:hAnsi="Times New Roman"/>
                <w:b/>
              </w:rPr>
              <w:t xml:space="preserve">Задачи программы:  </w:t>
            </w:r>
          </w:p>
          <w:p w:rsidR="00003DAE" w:rsidRPr="00167B20" w:rsidRDefault="00003DAE" w:rsidP="00003DAE">
            <w:pPr>
              <w:jc w:val="both"/>
              <w:rPr>
                <w:rFonts w:ascii="Times New Roman" w:hAnsi="Times New Roman"/>
              </w:rPr>
            </w:pPr>
            <w:r>
              <w:rPr>
                <w:rFonts w:ascii="Times New Roman" w:hAnsi="Times New Roman"/>
              </w:rPr>
              <w:t>- установление</w:t>
            </w:r>
            <w:r w:rsidRPr="00167B20">
              <w:rPr>
                <w:rFonts w:ascii="Times New Roman" w:hAnsi="Times New Roman"/>
              </w:rPr>
              <w:t xml:space="preserve"> ценностных </w:t>
            </w:r>
            <w:r>
              <w:rPr>
                <w:rFonts w:ascii="Times New Roman" w:hAnsi="Times New Roman"/>
              </w:rPr>
              <w:t xml:space="preserve">ориентиров начального образования </w:t>
            </w:r>
            <w:proofErr w:type="gramStart"/>
            <w:r w:rsidRPr="00167B20">
              <w:rPr>
                <w:rFonts w:ascii="Times New Roman" w:hAnsi="Times New Roman"/>
              </w:rPr>
              <w:t>для</w:t>
            </w:r>
            <w:proofErr w:type="gramEnd"/>
            <w:r w:rsidRPr="00167B20">
              <w:rPr>
                <w:rFonts w:ascii="Times New Roman" w:hAnsi="Times New Roman"/>
              </w:rPr>
              <w:t xml:space="preserve"> обучающихся с ТНР; </w:t>
            </w:r>
          </w:p>
          <w:p w:rsidR="00003DAE" w:rsidRPr="00167B20" w:rsidRDefault="00003DAE" w:rsidP="00003DAE">
            <w:pPr>
              <w:jc w:val="both"/>
              <w:rPr>
                <w:rFonts w:ascii="Times New Roman" w:hAnsi="Times New Roman"/>
              </w:rPr>
            </w:pPr>
            <w:r>
              <w:rPr>
                <w:rFonts w:ascii="Times New Roman" w:hAnsi="Times New Roman"/>
              </w:rPr>
              <w:t xml:space="preserve">- овладение </w:t>
            </w:r>
            <w:proofErr w:type="gramStart"/>
            <w:r>
              <w:rPr>
                <w:rFonts w:ascii="Times New Roman" w:hAnsi="Times New Roman"/>
              </w:rPr>
              <w:t>обучающимися</w:t>
            </w:r>
            <w:proofErr w:type="gramEnd"/>
            <w:r>
              <w:rPr>
                <w:rFonts w:ascii="Times New Roman" w:hAnsi="Times New Roman"/>
              </w:rPr>
              <w:t xml:space="preserve"> с</w:t>
            </w:r>
            <w:r w:rsidRPr="00167B20">
              <w:rPr>
                <w:rFonts w:ascii="Times New Roman" w:hAnsi="Times New Roman"/>
              </w:rPr>
              <w:t xml:space="preserve"> Т</w:t>
            </w:r>
            <w:r>
              <w:rPr>
                <w:rFonts w:ascii="Times New Roman" w:hAnsi="Times New Roman"/>
              </w:rPr>
              <w:t>НР комплексом учебных</w:t>
            </w:r>
            <w:r w:rsidRPr="00167B20">
              <w:rPr>
                <w:rFonts w:ascii="Times New Roman" w:hAnsi="Times New Roman"/>
              </w:rPr>
              <w:t xml:space="preserve"> действий, составляющих </w:t>
            </w:r>
            <w:proofErr w:type="spellStart"/>
            <w:r w:rsidRPr="00167B20">
              <w:rPr>
                <w:rFonts w:ascii="Times New Roman" w:hAnsi="Times New Roman"/>
              </w:rPr>
              <w:t>операциональный</w:t>
            </w:r>
            <w:proofErr w:type="spellEnd"/>
            <w:r w:rsidRPr="00167B20">
              <w:rPr>
                <w:rFonts w:ascii="Times New Roman" w:hAnsi="Times New Roman"/>
              </w:rPr>
              <w:t xml:space="preserve"> компонент учебной деятельности; </w:t>
            </w:r>
          </w:p>
          <w:p w:rsidR="00003DAE" w:rsidRPr="00167B20" w:rsidRDefault="00003DAE" w:rsidP="00003DAE">
            <w:pPr>
              <w:jc w:val="both"/>
              <w:rPr>
                <w:rFonts w:ascii="Times New Roman" w:hAnsi="Times New Roman"/>
              </w:rPr>
            </w:pPr>
            <w:r>
              <w:rPr>
                <w:rFonts w:ascii="Times New Roman" w:hAnsi="Times New Roman"/>
              </w:rPr>
              <w:t xml:space="preserve">- формирование основных компонентов учебной деятельности (познавательные и учебные мотивы, учебная цель, учебная задача, учебные </w:t>
            </w:r>
            <w:r w:rsidRPr="00167B20">
              <w:rPr>
                <w:rFonts w:ascii="Times New Roman" w:hAnsi="Times New Roman"/>
              </w:rPr>
              <w:t xml:space="preserve">операции); </w:t>
            </w:r>
          </w:p>
          <w:p w:rsidR="00003DAE" w:rsidRPr="00167B20" w:rsidRDefault="00003DAE" w:rsidP="00003DAE">
            <w:pPr>
              <w:jc w:val="both"/>
              <w:rPr>
                <w:rFonts w:ascii="Times New Roman" w:hAnsi="Times New Roman"/>
              </w:rPr>
            </w:pPr>
            <w:r>
              <w:rPr>
                <w:rFonts w:ascii="Times New Roman" w:hAnsi="Times New Roman"/>
              </w:rPr>
              <w:t xml:space="preserve">- определение состава и </w:t>
            </w:r>
            <w:r w:rsidRPr="00167B20">
              <w:rPr>
                <w:rFonts w:ascii="Times New Roman" w:hAnsi="Times New Roman"/>
              </w:rPr>
              <w:t>характеристики</w:t>
            </w:r>
            <w:r>
              <w:rPr>
                <w:rFonts w:ascii="Times New Roman" w:hAnsi="Times New Roman"/>
              </w:rPr>
              <w:t xml:space="preserve"> универсальных </w:t>
            </w:r>
            <w:r w:rsidRPr="00167B20">
              <w:rPr>
                <w:rFonts w:ascii="Times New Roman" w:hAnsi="Times New Roman"/>
              </w:rPr>
              <w:t xml:space="preserve">учебных действий; </w:t>
            </w:r>
          </w:p>
          <w:p w:rsidR="00003DAE" w:rsidRPr="00167B20" w:rsidRDefault="00003DAE" w:rsidP="00003DAE">
            <w:pPr>
              <w:jc w:val="both"/>
              <w:rPr>
                <w:rFonts w:ascii="Times New Roman" w:hAnsi="Times New Roman"/>
              </w:rPr>
            </w:pPr>
            <w:r>
              <w:rPr>
                <w:rFonts w:ascii="Times New Roman" w:hAnsi="Times New Roman"/>
              </w:rPr>
              <w:t>- выявление в содержании предметных областей универсальных учебных</w:t>
            </w:r>
            <w:r w:rsidRPr="00167B20">
              <w:rPr>
                <w:rFonts w:ascii="Times New Roman" w:hAnsi="Times New Roman"/>
              </w:rPr>
              <w:t xml:space="preserve"> д</w:t>
            </w:r>
            <w:r>
              <w:rPr>
                <w:rFonts w:ascii="Times New Roman" w:hAnsi="Times New Roman"/>
              </w:rPr>
              <w:t>ействий и определение условий и формирования</w:t>
            </w:r>
            <w:r w:rsidRPr="00167B20">
              <w:rPr>
                <w:rFonts w:ascii="Times New Roman" w:hAnsi="Times New Roman"/>
              </w:rPr>
              <w:t xml:space="preserve"> в образовательном процессе и жизненно важных ситуациях; </w:t>
            </w:r>
          </w:p>
          <w:p w:rsidR="00003DAE" w:rsidRPr="00167B20" w:rsidRDefault="00003DAE" w:rsidP="00003DAE">
            <w:pPr>
              <w:jc w:val="both"/>
              <w:rPr>
                <w:rFonts w:ascii="Times New Roman" w:hAnsi="Times New Roman"/>
              </w:rPr>
            </w:pPr>
            <w:r>
              <w:rPr>
                <w:rFonts w:ascii="Times New Roman" w:hAnsi="Times New Roman"/>
              </w:rPr>
              <w:t>- формирование способности к саморазвитию</w:t>
            </w:r>
            <w:r w:rsidRPr="00167B20">
              <w:rPr>
                <w:rFonts w:ascii="Times New Roman" w:hAnsi="Times New Roman"/>
              </w:rPr>
              <w:t xml:space="preserve"> и самосовершенствованию путем сознательного и активного присвоения нового социального опыта. </w:t>
            </w:r>
          </w:p>
          <w:p w:rsidR="00003DAE" w:rsidRPr="00167B20" w:rsidRDefault="00003DAE" w:rsidP="00003DAE">
            <w:pPr>
              <w:ind w:firstLine="708"/>
              <w:jc w:val="both"/>
              <w:rPr>
                <w:rFonts w:ascii="Times New Roman" w:hAnsi="Times New Roman"/>
              </w:rPr>
            </w:pPr>
            <w:r>
              <w:rPr>
                <w:rFonts w:ascii="Times New Roman" w:hAnsi="Times New Roman"/>
              </w:rPr>
              <w:t xml:space="preserve">У </w:t>
            </w:r>
            <w:proofErr w:type="gramStart"/>
            <w:r>
              <w:rPr>
                <w:rFonts w:ascii="Times New Roman" w:hAnsi="Times New Roman"/>
              </w:rPr>
              <w:t>обучающихся</w:t>
            </w:r>
            <w:proofErr w:type="gramEnd"/>
            <w:r>
              <w:rPr>
                <w:rFonts w:ascii="Times New Roman" w:hAnsi="Times New Roman"/>
              </w:rPr>
              <w:t xml:space="preserve"> с </w:t>
            </w:r>
            <w:r w:rsidRPr="00167B20">
              <w:rPr>
                <w:rFonts w:ascii="Times New Roman" w:hAnsi="Times New Roman"/>
              </w:rPr>
              <w:t>Т</w:t>
            </w:r>
            <w:r>
              <w:rPr>
                <w:rFonts w:ascii="Times New Roman" w:hAnsi="Times New Roman"/>
              </w:rPr>
              <w:t>НР формируются личностные,</w:t>
            </w:r>
            <w:r w:rsidRPr="00167B20">
              <w:rPr>
                <w:rFonts w:ascii="Times New Roman" w:hAnsi="Times New Roman"/>
              </w:rPr>
              <w:t xml:space="preserve"> регулятивные, познавательные (</w:t>
            </w:r>
            <w:proofErr w:type="spellStart"/>
            <w:r w:rsidRPr="00167B20">
              <w:rPr>
                <w:rFonts w:ascii="Times New Roman" w:hAnsi="Times New Roman"/>
              </w:rPr>
              <w:t>общеучебные</w:t>
            </w:r>
            <w:proofErr w:type="spellEnd"/>
            <w:r w:rsidRPr="00167B20">
              <w:rPr>
                <w:rFonts w:ascii="Times New Roman" w:hAnsi="Times New Roman"/>
              </w:rPr>
              <w:t xml:space="preserve">, логические), коммуникативные универсальные учебные действия. </w:t>
            </w:r>
          </w:p>
          <w:p w:rsidR="00003DAE" w:rsidRPr="00167B20" w:rsidRDefault="00003DAE" w:rsidP="00003DAE">
            <w:pPr>
              <w:ind w:firstLine="708"/>
              <w:jc w:val="both"/>
              <w:rPr>
                <w:rFonts w:ascii="Times New Roman" w:hAnsi="Times New Roman"/>
              </w:rPr>
            </w:pPr>
            <w:r w:rsidRPr="00167B20">
              <w:rPr>
                <w:rFonts w:ascii="Times New Roman" w:hAnsi="Times New Roman"/>
                <w:b/>
              </w:rPr>
              <w:t xml:space="preserve">Личностные </w:t>
            </w:r>
            <w:r>
              <w:rPr>
                <w:rFonts w:ascii="Times New Roman" w:hAnsi="Times New Roman"/>
              </w:rPr>
              <w:t>универсальные учебные действия</w:t>
            </w:r>
            <w:r w:rsidRPr="00167B20">
              <w:rPr>
                <w:rFonts w:ascii="Times New Roman" w:hAnsi="Times New Roman"/>
              </w:rPr>
              <w:t xml:space="preserve"> обе</w:t>
            </w:r>
            <w:r>
              <w:rPr>
                <w:rFonts w:ascii="Times New Roman" w:hAnsi="Times New Roman"/>
              </w:rPr>
              <w:t xml:space="preserve">спечивают ценностно-смысловую ориентацию обучающихся (умение </w:t>
            </w:r>
            <w:r w:rsidRPr="00167B20">
              <w:rPr>
                <w:rFonts w:ascii="Times New Roman" w:hAnsi="Times New Roman"/>
              </w:rPr>
              <w:t>соотносить поступки и события с принятыми этическими при</w:t>
            </w:r>
            <w:r>
              <w:rPr>
                <w:rFonts w:ascii="Times New Roman" w:hAnsi="Times New Roman"/>
              </w:rPr>
              <w:t xml:space="preserve">нципами, знание моральных норм и умение выделить нравственный аспект поведения) и ориентацию </w:t>
            </w:r>
            <w:r w:rsidRPr="00167B20">
              <w:rPr>
                <w:rFonts w:ascii="Times New Roman" w:hAnsi="Times New Roman"/>
              </w:rPr>
              <w:t>в социальных рол</w:t>
            </w:r>
            <w:r>
              <w:rPr>
                <w:rFonts w:ascii="Times New Roman" w:hAnsi="Times New Roman"/>
              </w:rPr>
              <w:t xml:space="preserve">ях и межличностных отношениях. </w:t>
            </w:r>
          </w:p>
          <w:p w:rsidR="00003DAE" w:rsidRPr="00167B20" w:rsidRDefault="00003DAE" w:rsidP="00003DAE">
            <w:pPr>
              <w:ind w:firstLine="708"/>
              <w:jc w:val="both"/>
              <w:rPr>
                <w:rFonts w:ascii="Times New Roman" w:hAnsi="Times New Roman"/>
              </w:rPr>
            </w:pPr>
            <w:proofErr w:type="gramStart"/>
            <w:r w:rsidRPr="00167B20">
              <w:rPr>
                <w:rFonts w:ascii="Times New Roman" w:hAnsi="Times New Roman"/>
                <w:b/>
              </w:rPr>
              <w:t>Регулятивные</w:t>
            </w:r>
            <w:r>
              <w:rPr>
                <w:rFonts w:ascii="Times New Roman" w:hAnsi="Times New Roman"/>
              </w:rPr>
              <w:t xml:space="preserve"> универсальные учебные действия обеспечивают обучающимся организацию</w:t>
            </w:r>
            <w:r w:rsidRPr="00167B20">
              <w:rPr>
                <w:rFonts w:ascii="Times New Roman" w:hAnsi="Times New Roman"/>
              </w:rPr>
              <w:t xml:space="preserve"> своей</w:t>
            </w:r>
            <w:r>
              <w:rPr>
                <w:rFonts w:ascii="Times New Roman" w:hAnsi="Times New Roman"/>
              </w:rPr>
              <w:t xml:space="preserve"> учебной деятельности:</w:t>
            </w:r>
            <w:r w:rsidRPr="00167B20">
              <w:rPr>
                <w:rFonts w:ascii="Times New Roman" w:hAnsi="Times New Roman"/>
              </w:rPr>
              <w:t xml:space="preserve"> </w:t>
            </w:r>
            <w:proofErr w:type="spellStart"/>
            <w:r w:rsidRPr="00167B20">
              <w:rPr>
                <w:rFonts w:ascii="Times New Roman" w:hAnsi="Times New Roman"/>
              </w:rPr>
              <w:t>целе</w:t>
            </w:r>
            <w:r>
              <w:rPr>
                <w:rFonts w:ascii="Times New Roman" w:hAnsi="Times New Roman"/>
              </w:rPr>
              <w:t>полагание</w:t>
            </w:r>
            <w:proofErr w:type="spellEnd"/>
            <w:r>
              <w:rPr>
                <w:rFonts w:ascii="Times New Roman" w:hAnsi="Times New Roman"/>
              </w:rPr>
              <w:t xml:space="preserve"> (постановка учебной задачи на основе</w:t>
            </w:r>
            <w:r w:rsidRPr="00167B20">
              <w:rPr>
                <w:rFonts w:ascii="Times New Roman" w:hAnsi="Times New Roman"/>
              </w:rPr>
              <w:t xml:space="preserve"> </w:t>
            </w:r>
            <w:proofErr w:type="spellStart"/>
            <w:r w:rsidRPr="00167B20">
              <w:rPr>
                <w:rFonts w:ascii="Times New Roman" w:hAnsi="Times New Roman"/>
              </w:rPr>
              <w:t>соотнесе</w:t>
            </w:r>
            <w:r>
              <w:rPr>
                <w:rFonts w:ascii="Times New Roman" w:hAnsi="Times New Roman"/>
              </w:rPr>
              <w:t>ни</w:t>
            </w:r>
            <w:proofErr w:type="spellEnd"/>
            <w:r>
              <w:rPr>
                <w:rFonts w:ascii="Times New Roman" w:hAnsi="Times New Roman"/>
              </w:rPr>
              <w:t xml:space="preserve"> того, что уже известно и усвоено обучающимися, и того, что ещё </w:t>
            </w:r>
            <w:r w:rsidRPr="00167B20">
              <w:rPr>
                <w:rFonts w:ascii="Times New Roman" w:hAnsi="Times New Roman"/>
              </w:rPr>
              <w:t>неизвестно); планирование (определение последовательности промежуточных целей с учё</w:t>
            </w:r>
            <w:r>
              <w:rPr>
                <w:rFonts w:ascii="Times New Roman" w:hAnsi="Times New Roman"/>
              </w:rPr>
              <w:t xml:space="preserve">том  конечного результата, </w:t>
            </w:r>
            <w:r w:rsidRPr="00167B20">
              <w:rPr>
                <w:rFonts w:ascii="Times New Roman" w:hAnsi="Times New Roman"/>
              </w:rPr>
              <w:t>сос</w:t>
            </w:r>
            <w:r>
              <w:rPr>
                <w:rFonts w:ascii="Times New Roman" w:hAnsi="Times New Roman"/>
              </w:rPr>
              <w:t xml:space="preserve">тавление плана и последовательности </w:t>
            </w:r>
            <w:r w:rsidRPr="00167B20">
              <w:rPr>
                <w:rFonts w:ascii="Times New Roman" w:hAnsi="Times New Roman"/>
              </w:rPr>
              <w:t xml:space="preserve">действий); прогнозирование (предвосхищение </w:t>
            </w:r>
            <w:r w:rsidRPr="00167B20">
              <w:rPr>
                <w:rFonts w:ascii="Times New Roman" w:hAnsi="Times New Roman"/>
              </w:rPr>
              <w:lastRenderedPageBreak/>
              <w:t>результата и уровня усвоения знаний,</w:t>
            </w:r>
            <w:r>
              <w:rPr>
                <w:rFonts w:ascii="Times New Roman" w:hAnsi="Times New Roman"/>
              </w:rPr>
              <w:t xml:space="preserve"> его временных характеристик);</w:t>
            </w:r>
            <w:proofErr w:type="gramEnd"/>
            <w:r>
              <w:rPr>
                <w:rFonts w:ascii="Times New Roman" w:hAnsi="Times New Roman"/>
              </w:rPr>
              <w:t xml:space="preserve"> контроль (в форме сличения способа действия и его результата с заданным эталоном с целью обнаружения отклонений</w:t>
            </w:r>
            <w:r w:rsidRPr="00167B20">
              <w:rPr>
                <w:rFonts w:ascii="Times New Roman" w:hAnsi="Times New Roman"/>
              </w:rPr>
              <w:t xml:space="preserve"> и отличий</w:t>
            </w:r>
            <w:r>
              <w:rPr>
                <w:rFonts w:ascii="Times New Roman" w:hAnsi="Times New Roman"/>
              </w:rPr>
              <w:t xml:space="preserve"> от эталона); коррекцию (внесение необходимых дополнений</w:t>
            </w:r>
            <w:r w:rsidRPr="00167B20">
              <w:rPr>
                <w:rFonts w:ascii="Times New Roman" w:hAnsi="Times New Roman"/>
              </w:rPr>
              <w:t xml:space="preserve"> и корректив в </w:t>
            </w:r>
            <w:proofErr w:type="gramStart"/>
            <w:r w:rsidRPr="00167B20">
              <w:rPr>
                <w:rFonts w:ascii="Times New Roman" w:hAnsi="Times New Roman"/>
              </w:rPr>
              <w:t>план</w:t>
            </w:r>
            <w:proofErr w:type="gramEnd"/>
            <w:r w:rsidRPr="00167B20">
              <w:rPr>
                <w:rFonts w:ascii="Times New Roman" w:hAnsi="Times New Roman"/>
              </w:rPr>
              <w:t xml:space="preserve"> и способ действия в случае расхожден</w:t>
            </w:r>
            <w:r>
              <w:rPr>
                <w:rFonts w:ascii="Times New Roman" w:hAnsi="Times New Roman"/>
              </w:rPr>
              <w:t>ия эталона, реального действия и его</w:t>
            </w:r>
            <w:r w:rsidRPr="00167B20">
              <w:rPr>
                <w:rFonts w:ascii="Times New Roman" w:hAnsi="Times New Roman"/>
              </w:rPr>
              <w:t xml:space="preserve"> </w:t>
            </w:r>
            <w:r>
              <w:rPr>
                <w:rFonts w:ascii="Times New Roman" w:hAnsi="Times New Roman"/>
              </w:rPr>
              <w:t>результата с учётом оценки этого результата</w:t>
            </w:r>
            <w:r w:rsidRPr="00167B20">
              <w:rPr>
                <w:rFonts w:ascii="Times New Roman" w:hAnsi="Times New Roman"/>
              </w:rPr>
              <w:t xml:space="preserve"> </w:t>
            </w:r>
            <w:r>
              <w:rPr>
                <w:rFonts w:ascii="Times New Roman" w:hAnsi="Times New Roman"/>
              </w:rPr>
              <w:t>самим обучающимся, учителем,</w:t>
            </w:r>
            <w:r w:rsidRPr="00167B20">
              <w:rPr>
                <w:rFonts w:ascii="Times New Roman" w:hAnsi="Times New Roman"/>
              </w:rPr>
              <w:t xml:space="preserve"> товарищам</w:t>
            </w:r>
            <w:r>
              <w:rPr>
                <w:rFonts w:ascii="Times New Roman" w:hAnsi="Times New Roman"/>
              </w:rPr>
              <w:t xml:space="preserve">и); оценку (выделение и осознание </w:t>
            </w:r>
            <w:proofErr w:type="gramStart"/>
            <w:r>
              <w:rPr>
                <w:rFonts w:ascii="Times New Roman" w:hAnsi="Times New Roman"/>
              </w:rPr>
              <w:t>обучающимся</w:t>
            </w:r>
            <w:proofErr w:type="gramEnd"/>
            <w:r>
              <w:rPr>
                <w:rFonts w:ascii="Times New Roman" w:hAnsi="Times New Roman"/>
              </w:rPr>
              <w:t xml:space="preserve"> того, что уже усвоено и что ещё нужно усвоить  осознание качества и уровня усвоения,</w:t>
            </w:r>
            <w:r w:rsidRPr="00167B20">
              <w:rPr>
                <w:rFonts w:ascii="Times New Roman" w:hAnsi="Times New Roman"/>
              </w:rPr>
              <w:t xml:space="preserve"> оценк</w:t>
            </w:r>
            <w:r>
              <w:rPr>
                <w:rFonts w:ascii="Times New Roman" w:hAnsi="Times New Roman"/>
              </w:rPr>
              <w:t>а результатов</w:t>
            </w:r>
            <w:r w:rsidRPr="00167B20">
              <w:rPr>
                <w:rFonts w:ascii="Times New Roman" w:hAnsi="Times New Roman"/>
              </w:rPr>
              <w:t xml:space="preserve"> работ</w:t>
            </w:r>
            <w:r>
              <w:rPr>
                <w:rFonts w:ascii="Times New Roman" w:hAnsi="Times New Roman"/>
              </w:rPr>
              <w:t xml:space="preserve">ы); </w:t>
            </w:r>
            <w:proofErr w:type="spellStart"/>
            <w:r>
              <w:rPr>
                <w:rFonts w:ascii="Times New Roman" w:hAnsi="Times New Roman"/>
              </w:rPr>
              <w:t>саморегуляцию</w:t>
            </w:r>
            <w:proofErr w:type="spellEnd"/>
            <w:r>
              <w:rPr>
                <w:rFonts w:ascii="Times New Roman" w:hAnsi="Times New Roman"/>
              </w:rPr>
              <w:t xml:space="preserve"> (способность</w:t>
            </w:r>
            <w:r w:rsidRPr="00167B20">
              <w:rPr>
                <w:rFonts w:ascii="Times New Roman" w:hAnsi="Times New Roman"/>
              </w:rPr>
              <w:t xml:space="preserve"> к </w:t>
            </w:r>
            <w:r>
              <w:rPr>
                <w:rFonts w:ascii="Times New Roman" w:hAnsi="Times New Roman"/>
              </w:rPr>
              <w:t xml:space="preserve">мобилизации сил и энергии, к волевому усилию, к выбору </w:t>
            </w:r>
            <w:r w:rsidRPr="00167B20">
              <w:rPr>
                <w:rFonts w:ascii="Times New Roman" w:hAnsi="Times New Roman"/>
              </w:rPr>
              <w:t xml:space="preserve">в ситуации мотивационного конфликта и преодолению препятствий).  </w:t>
            </w:r>
          </w:p>
          <w:p w:rsidR="00003DAE" w:rsidRPr="00167B20" w:rsidRDefault="00003DAE" w:rsidP="00003DAE">
            <w:pPr>
              <w:ind w:firstLine="708"/>
              <w:jc w:val="both"/>
              <w:rPr>
                <w:rFonts w:ascii="Times New Roman" w:hAnsi="Times New Roman"/>
              </w:rPr>
            </w:pPr>
            <w:r w:rsidRPr="00167B20">
              <w:rPr>
                <w:rFonts w:ascii="Times New Roman" w:hAnsi="Times New Roman"/>
                <w:b/>
              </w:rPr>
              <w:t>Познавательные</w:t>
            </w:r>
            <w:r>
              <w:rPr>
                <w:rFonts w:ascii="Times New Roman" w:hAnsi="Times New Roman"/>
              </w:rPr>
              <w:t xml:space="preserve"> универсальные учебные действия</w:t>
            </w:r>
            <w:r w:rsidRPr="00167B20">
              <w:rPr>
                <w:rFonts w:ascii="Times New Roman" w:hAnsi="Times New Roman"/>
              </w:rPr>
              <w:t xml:space="preserve"> включают </w:t>
            </w:r>
            <w:proofErr w:type="spellStart"/>
            <w:r w:rsidRPr="00167B20">
              <w:rPr>
                <w:rFonts w:ascii="Times New Roman" w:hAnsi="Times New Roman"/>
              </w:rPr>
              <w:t>общеучебные</w:t>
            </w:r>
            <w:proofErr w:type="spellEnd"/>
            <w:r w:rsidRPr="00167B20">
              <w:rPr>
                <w:rFonts w:ascii="Times New Roman" w:hAnsi="Times New Roman"/>
              </w:rPr>
              <w:t xml:space="preserve"> и логические универсальные учебные действия.  </w:t>
            </w:r>
            <w:proofErr w:type="gramStart"/>
            <w:r w:rsidRPr="00167B20">
              <w:rPr>
                <w:rFonts w:ascii="Times New Roman" w:hAnsi="Times New Roman"/>
              </w:rPr>
              <w:t xml:space="preserve">Формируя  </w:t>
            </w:r>
            <w:proofErr w:type="spellStart"/>
            <w:r w:rsidRPr="00167B20">
              <w:rPr>
                <w:rFonts w:ascii="Times New Roman" w:hAnsi="Times New Roman"/>
              </w:rPr>
              <w:t>общеучебные</w:t>
            </w:r>
            <w:proofErr w:type="spellEnd"/>
            <w:r w:rsidRPr="00167B20">
              <w:rPr>
                <w:rFonts w:ascii="Times New Roman" w:hAnsi="Times New Roman"/>
              </w:rPr>
              <w:t xml:space="preserve">  универсальные  действия,  обучающихся  с НР  учат  самостоятельно  выделять  и  формулировать  познавательную  цель; осуществлять  поиск  и  отбор  необходимой  информации,  в  </w:t>
            </w:r>
            <w:r>
              <w:rPr>
                <w:rFonts w:ascii="Times New Roman" w:hAnsi="Times New Roman"/>
              </w:rPr>
              <w:t xml:space="preserve">том  числе  с использованием  общедоступных  в  начальной  школе </w:t>
            </w:r>
            <w:r w:rsidRPr="00167B20">
              <w:rPr>
                <w:rFonts w:ascii="Times New Roman" w:hAnsi="Times New Roman"/>
              </w:rPr>
              <w:t xml:space="preserve"> инстр</w:t>
            </w:r>
            <w:r>
              <w:rPr>
                <w:rFonts w:ascii="Times New Roman" w:hAnsi="Times New Roman"/>
              </w:rPr>
              <w:t xml:space="preserve">ументов информационных  и </w:t>
            </w:r>
            <w:r w:rsidRPr="00167B20">
              <w:rPr>
                <w:rFonts w:ascii="Times New Roman" w:hAnsi="Times New Roman"/>
              </w:rPr>
              <w:t xml:space="preserve"> коммуника</w:t>
            </w:r>
            <w:r>
              <w:rPr>
                <w:rFonts w:ascii="Times New Roman" w:hAnsi="Times New Roman"/>
              </w:rPr>
              <w:t xml:space="preserve">ционных  технологий  и  </w:t>
            </w:r>
            <w:r w:rsidRPr="00167B20">
              <w:rPr>
                <w:rFonts w:ascii="Times New Roman" w:hAnsi="Times New Roman"/>
              </w:rPr>
              <w:t xml:space="preserve"> источников информации;  структурировать  знания;  осознанно  и  произвольно  строить речевое  высказывание  в  устной  и  письменной  формах;</w:t>
            </w:r>
            <w:proofErr w:type="gramEnd"/>
            <w:r w:rsidRPr="00167B20">
              <w:rPr>
                <w:rFonts w:ascii="Times New Roman" w:hAnsi="Times New Roman"/>
              </w:rPr>
              <w:t xml:space="preserve">  </w:t>
            </w:r>
            <w:proofErr w:type="gramStart"/>
            <w:r w:rsidRPr="00167B20">
              <w:rPr>
                <w:rFonts w:ascii="Times New Roman" w:hAnsi="Times New Roman"/>
              </w:rPr>
              <w:t>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w:t>
            </w:r>
            <w:r>
              <w:rPr>
                <w:rFonts w:ascii="Times New Roman" w:hAnsi="Times New Roman"/>
              </w:rPr>
              <w:t>лицистический  и  т.д.);  формулировать  проблему,</w:t>
            </w:r>
            <w:r w:rsidRPr="00167B20">
              <w:rPr>
                <w:rFonts w:ascii="Times New Roman" w:hAnsi="Times New Roman"/>
              </w:rPr>
              <w:t xml:space="preserve">  самосто</w:t>
            </w:r>
            <w:r>
              <w:rPr>
                <w:rFonts w:ascii="Times New Roman" w:hAnsi="Times New Roman"/>
              </w:rPr>
              <w:t xml:space="preserve">ятельно создавать  алгоритм </w:t>
            </w:r>
            <w:r w:rsidRPr="00167B20">
              <w:rPr>
                <w:rFonts w:ascii="Times New Roman" w:hAnsi="Times New Roman"/>
              </w:rPr>
              <w:t xml:space="preserve"> деятельност</w:t>
            </w:r>
            <w:r>
              <w:rPr>
                <w:rFonts w:ascii="Times New Roman" w:hAnsi="Times New Roman"/>
              </w:rPr>
              <w:t xml:space="preserve">и  при  решении  задач творческого </w:t>
            </w:r>
            <w:r w:rsidRPr="00167B20">
              <w:rPr>
                <w:rFonts w:ascii="Times New Roman" w:hAnsi="Times New Roman"/>
              </w:rPr>
              <w:t xml:space="preserve"> и поискового характера.  </w:t>
            </w:r>
            <w:proofErr w:type="gramEnd"/>
          </w:p>
          <w:p w:rsidR="00003DAE" w:rsidRPr="00167B20" w:rsidRDefault="00003DAE" w:rsidP="00003DAE">
            <w:pPr>
              <w:ind w:firstLine="708"/>
              <w:jc w:val="both"/>
              <w:rPr>
                <w:rFonts w:ascii="Times New Roman" w:hAnsi="Times New Roman"/>
              </w:rPr>
            </w:pPr>
            <w:r>
              <w:rPr>
                <w:rFonts w:ascii="Times New Roman" w:hAnsi="Times New Roman"/>
              </w:rPr>
              <w:t>Особую группу</w:t>
            </w:r>
            <w:r w:rsidRPr="00167B20">
              <w:rPr>
                <w:rFonts w:ascii="Times New Roman" w:hAnsi="Times New Roman"/>
              </w:rPr>
              <w:t xml:space="preserve"> </w:t>
            </w:r>
            <w:proofErr w:type="spellStart"/>
            <w:r w:rsidRPr="00167B20">
              <w:rPr>
                <w:rFonts w:ascii="Times New Roman" w:hAnsi="Times New Roman"/>
                <w:b/>
              </w:rPr>
              <w:t>общеучебных</w:t>
            </w:r>
            <w:proofErr w:type="spellEnd"/>
            <w:r>
              <w:rPr>
                <w:rFonts w:ascii="Times New Roman" w:hAnsi="Times New Roman"/>
              </w:rPr>
              <w:t xml:space="preserve"> универсальных действий</w:t>
            </w:r>
            <w:r w:rsidRPr="00167B20">
              <w:rPr>
                <w:rFonts w:ascii="Times New Roman" w:hAnsi="Times New Roman"/>
              </w:rPr>
              <w:t xml:space="preserve"> составляют знаково-символи</w:t>
            </w:r>
            <w:r>
              <w:rPr>
                <w:rFonts w:ascii="Times New Roman" w:hAnsi="Times New Roman"/>
              </w:rPr>
              <w:t xml:space="preserve">ческие действия. Программой </w:t>
            </w:r>
            <w:r w:rsidRPr="00167B20">
              <w:rPr>
                <w:rFonts w:ascii="Times New Roman" w:hAnsi="Times New Roman"/>
              </w:rPr>
              <w:t xml:space="preserve"> предусматривается формирование  таких  з</w:t>
            </w:r>
            <w:r>
              <w:rPr>
                <w:rFonts w:ascii="Times New Roman" w:hAnsi="Times New Roman"/>
              </w:rPr>
              <w:t>наково-символических  действий,</w:t>
            </w:r>
            <w:r w:rsidRPr="00167B20">
              <w:rPr>
                <w:rFonts w:ascii="Times New Roman" w:hAnsi="Times New Roman"/>
              </w:rPr>
              <w:t xml:space="preserve"> как  моделирование (прео</w:t>
            </w:r>
            <w:r>
              <w:rPr>
                <w:rFonts w:ascii="Times New Roman" w:hAnsi="Times New Roman"/>
              </w:rPr>
              <w:t xml:space="preserve">бразование объекта из чувственной формы в </w:t>
            </w:r>
            <w:proofErr w:type="gramStart"/>
            <w:r>
              <w:rPr>
                <w:rFonts w:ascii="Times New Roman" w:hAnsi="Times New Roman"/>
              </w:rPr>
              <w:t>модель</w:t>
            </w:r>
            <w:proofErr w:type="gramEnd"/>
            <w:r>
              <w:rPr>
                <w:rFonts w:ascii="Times New Roman" w:hAnsi="Times New Roman"/>
              </w:rPr>
              <w:t xml:space="preserve"> в</w:t>
            </w:r>
            <w:r w:rsidRPr="00167B20">
              <w:rPr>
                <w:rFonts w:ascii="Times New Roman" w:hAnsi="Times New Roman"/>
              </w:rPr>
              <w:t xml:space="preserve"> которой выделены существенные характеристики объекта) и преобразование модел</w:t>
            </w:r>
            <w:r>
              <w:rPr>
                <w:rFonts w:ascii="Times New Roman" w:hAnsi="Times New Roman"/>
              </w:rPr>
              <w:t xml:space="preserve">и с целью выявления общих законов, определяющих данную </w:t>
            </w:r>
            <w:r w:rsidRPr="00167B20">
              <w:rPr>
                <w:rFonts w:ascii="Times New Roman" w:hAnsi="Times New Roman"/>
              </w:rPr>
              <w:t xml:space="preserve">предметную область.  </w:t>
            </w:r>
          </w:p>
          <w:p w:rsidR="00003DAE" w:rsidRPr="00167B20" w:rsidRDefault="00003DAE" w:rsidP="00003DAE">
            <w:pPr>
              <w:ind w:firstLine="708"/>
              <w:jc w:val="both"/>
              <w:rPr>
                <w:rFonts w:ascii="Times New Roman" w:hAnsi="Times New Roman"/>
              </w:rPr>
            </w:pPr>
            <w:r w:rsidRPr="00167B20">
              <w:rPr>
                <w:rFonts w:ascii="Times New Roman" w:hAnsi="Times New Roman"/>
              </w:rPr>
              <w:t>Овладение  логическими  универсальными  действиями  способствует совершенствованию  у  обучающихся  с  НР  умений  осущест</w:t>
            </w:r>
            <w:r>
              <w:rPr>
                <w:rFonts w:ascii="Times New Roman" w:hAnsi="Times New Roman"/>
              </w:rPr>
              <w:t xml:space="preserve">влять  основные мыслительные операции  (анализ,  синтез, </w:t>
            </w:r>
            <w:proofErr w:type="spellStart"/>
            <w:r>
              <w:rPr>
                <w:rFonts w:ascii="Times New Roman" w:hAnsi="Times New Roman"/>
              </w:rPr>
              <w:t>сериация</w:t>
            </w:r>
            <w:proofErr w:type="spellEnd"/>
            <w:r>
              <w:rPr>
                <w:rFonts w:ascii="Times New Roman" w:hAnsi="Times New Roman"/>
              </w:rPr>
              <w:t xml:space="preserve">, </w:t>
            </w:r>
            <w:r w:rsidRPr="00167B20">
              <w:rPr>
                <w:rFonts w:ascii="Times New Roman" w:hAnsi="Times New Roman"/>
              </w:rPr>
              <w:t>классификация, устан</w:t>
            </w:r>
            <w:r>
              <w:rPr>
                <w:rFonts w:ascii="Times New Roman" w:hAnsi="Times New Roman"/>
              </w:rPr>
              <w:t xml:space="preserve">овление  причинно-следственных </w:t>
            </w:r>
            <w:r w:rsidRPr="00167B20">
              <w:rPr>
                <w:rFonts w:ascii="Times New Roman" w:hAnsi="Times New Roman"/>
              </w:rPr>
              <w:t xml:space="preserve">связей  и  т.д.)  и  на  этой  основе  делать умозаключения, выдвигать гипотезы и доказывать их.  </w:t>
            </w:r>
          </w:p>
          <w:p w:rsidR="00003DAE" w:rsidRPr="00167B20" w:rsidRDefault="00003DAE" w:rsidP="00003DAE">
            <w:pPr>
              <w:ind w:firstLine="708"/>
              <w:jc w:val="both"/>
              <w:rPr>
                <w:rFonts w:ascii="Times New Roman" w:hAnsi="Times New Roman"/>
              </w:rPr>
            </w:pPr>
            <w:r w:rsidRPr="00167B20">
              <w:rPr>
                <w:rFonts w:ascii="Times New Roman" w:hAnsi="Times New Roman"/>
                <w:b/>
              </w:rPr>
              <w:t>Коммуникативные</w:t>
            </w:r>
            <w:r w:rsidRPr="00167B20">
              <w:rPr>
                <w:rFonts w:ascii="Times New Roman" w:hAnsi="Times New Roman"/>
              </w:rPr>
              <w:t xml:space="preserve">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003DAE" w:rsidRPr="00167B20" w:rsidRDefault="00003DAE" w:rsidP="00003DAE">
            <w:pPr>
              <w:ind w:firstLine="708"/>
              <w:jc w:val="both"/>
              <w:rPr>
                <w:rFonts w:ascii="Times New Roman" w:hAnsi="Times New Roman"/>
              </w:rPr>
            </w:pPr>
            <w:r w:rsidRPr="00167B20">
              <w:rPr>
                <w:rFonts w:ascii="Times New Roman" w:hAnsi="Times New Roman"/>
              </w:rPr>
              <w:t xml:space="preserve">Формируя </w:t>
            </w:r>
            <w:r>
              <w:rPr>
                <w:rFonts w:ascii="Times New Roman" w:hAnsi="Times New Roman"/>
              </w:rPr>
              <w:t xml:space="preserve">коммуникативные универсальные учебные </w:t>
            </w:r>
            <w:r w:rsidRPr="00167B20">
              <w:rPr>
                <w:rFonts w:ascii="Times New Roman" w:hAnsi="Times New Roman"/>
              </w:rPr>
              <w:t>действия, обучающихся с НР учат планировать учебное сотрудничеств</w:t>
            </w:r>
            <w:r>
              <w:rPr>
                <w:rFonts w:ascii="Times New Roman" w:hAnsi="Times New Roman"/>
              </w:rPr>
              <w:t xml:space="preserve">о с учителем и сверстниками, определяя его  цели,  функции  участников, </w:t>
            </w:r>
            <w:r w:rsidRPr="00167B20">
              <w:rPr>
                <w:rFonts w:ascii="Times New Roman" w:hAnsi="Times New Roman"/>
              </w:rPr>
              <w:t xml:space="preserve">способы </w:t>
            </w:r>
            <w:r>
              <w:rPr>
                <w:rFonts w:ascii="Times New Roman" w:hAnsi="Times New Roman"/>
              </w:rPr>
              <w:t xml:space="preserve">взаимодействия; </w:t>
            </w:r>
            <w:r w:rsidRPr="00167B20">
              <w:rPr>
                <w:rFonts w:ascii="Times New Roman" w:hAnsi="Times New Roman"/>
              </w:rPr>
              <w:t>разрешать  конфликты,  выявляя,  идентифицируя  п</w:t>
            </w:r>
            <w:r>
              <w:rPr>
                <w:rFonts w:ascii="Times New Roman" w:hAnsi="Times New Roman"/>
              </w:rPr>
              <w:t>роблему, осуществляя поиск</w:t>
            </w:r>
            <w:r w:rsidRPr="00167B20">
              <w:rPr>
                <w:rFonts w:ascii="Times New Roman" w:hAnsi="Times New Roman"/>
              </w:rPr>
              <w:t xml:space="preserve"> и</w:t>
            </w:r>
            <w:r>
              <w:rPr>
                <w:rFonts w:ascii="Times New Roman" w:hAnsi="Times New Roman"/>
              </w:rPr>
              <w:t xml:space="preserve"> оценку альтернативных способов </w:t>
            </w:r>
            <w:r w:rsidRPr="00167B20">
              <w:rPr>
                <w:rFonts w:ascii="Times New Roman" w:hAnsi="Times New Roman"/>
              </w:rPr>
              <w:t xml:space="preserve">разрешения конфликта,  принятие  решения  и  его  реализацию;  управлять  поведением партнёра; уметь с достаточной полнотой и точностью выражать свои </w:t>
            </w:r>
            <w:r>
              <w:rPr>
                <w:rFonts w:ascii="Times New Roman" w:hAnsi="Times New Roman"/>
              </w:rPr>
              <w:t xml:space="preserve">мысли в соответствии с задачами  и </w:t>
            </w:r>
            <w:r w:rsidRPr="00167B20">
              <w:rPr>
                <w:rFonts w:ascii="Times New Roman" w:hAnsi="Times New Roman"/>
              </w:rPr>
              <w:t xml:space="preserve"> условиям</w:t>
            </w:r>
            <w:r>
              <w:rPr>
                <w:rFonts w:ascii="Times New Roman" w:hAnsi="Times New Roman"/>
              </w:rPr>
              <w:t xml:space="preserve">и  коммуникации; владеть монологической  и </w:t>
            </w:r>
            <w:r w:rsidRPr="00167B20">
              <w:rPr>
                <w:rFonts w:ascii="Times New Roman" w:hAnsi="Times New Roman"/>
              </w:rPr>
              <w:t>ди</w:t>
            </w:r>
            <w:r>
              <w:rPr>
                <w:rFonts w:ascii="Times New Roman" w:hAnsi="Times New Roman"/>
              </w:rPr>
              <w:t>алогической формами речи  в  соответствии</w:t>
            </w:r>
            <w:r w:rsidRPr="00167B20">
              <w:rPr>
                <w:rFonts w:ascii="Times New Roman" w:hAnsi="Times New Roman"/>
              </w:rPr>
              <w:t xml:space="preserve">  с грамматическими и синтаксическими нормами родного языка, современными средствами коммуникации.  </w:t>
            </w:r>
          </w:p>
          <w:p w:rsidR="00003DAE" w:rsidRPr="007972C9" w:rsidRDefault="00003DAE" w:rsidP="00003DAE">
            <w:pPr>
              <w:ind w:firstLine="708"/>
              <w:jc w:val="both"/>
              <w:rPr>
                <w:rFonts w:ascii="Times New Roman" w:hAnsi="Times New Roman"/>
              </w:rPr>
            </w:pPr>
            <w:r w:rsidRPr="00167B20">
              <w:rPr>
                <w:rFonts w:ascii="Times New Roman" w:hAnsi="Times New Roman"/>
              </w:rPr>
              <w:t>Уни</w:t>
            </w:r>
            <w:r>
              <w:rPr>
                <w:rFonts w:ascii="Times New Roman" w:hAnsi="Times New Roman"/>
              </w:rPr>
              <w:t>версальные  учебные  действия</w:t>
            </w:r>
            <w:r w:rsidRPr="00167B20">
              <w:rPr>
                <w:rFonts w:ascii="Times New Roman" w:hAnsi="Times New Roman"/>
              </w:rPr>
              <w:t xml:space="preserve">  представляют</w:t>
            </w:r>
            <w:r>
              <w:rPr>
                <w:rFonts w:ascii="Times New Roman" w:hAnsi="Times New Roman"/>
              </w:rPr>
              <w:t xml:space="preserve">  собой  целостную систему, в которой   происхождение  и  развитие  </w:t>
            </w:r>
            <w:r>
              <w:rPr>
                <w:rFonts w:ascii="Times New Roman" w:hAnsi="Times New Roman"/>
              </w:rPr>
              <w:lastRenderedPageBreak/>
              <w:t xml:space="preserve">каждого  вида </w:t>
            </w:r>
            <w:r w:rsidRPr="00167B20">
              <w:rPr>
                <w:rFonts w:ascii="Times New Roman" w:hAnsi="Times New Roman"/>
              </w:rPr>
              <w:t>учебного действия определяется его отношением с другими видами учебных действий и общей логикой во</w:t>
            </w:r>
            <w:r>
              <w:rPr>
                <w:rFonts w:ascii="Times New Roman" w:hAnsi="Times New Roman"/>
              </w:rPr>
              <w:t xml:space="preserve">зрастного развития. Они   носят  </w:t>
            </w:r>
            <w:proofErr w:type="spellStart"/>
            <w:r>
              <w:rPr>
                <w:rFonts w:ascii="Times New Roman" w:hAnsi="Times New Roman"/>
              </w:rPr>
              <w:t>метапредметный</w:t>
            </w:r>
            <w:proofErr w:type="spellEnd"/>
            <w:r w:rsidRPr="00167B20">
              <w:rPr>
                <w:rFonts w:ascii="Times New Roman" w:hAnsi="Times New Roman"/>
              </w:rPr>
              <w:t xml:space="preserve"> характе</w:t>
            </w:r>
            <w:r>
              <w:rPr>
                <w:rFonts w:ascii="Times New Roman" w:hAnsi="Times New Roman"/>
              </w:rPr>
              <w:t xml:space="preserve">р; обеспечивают целостность общекультурного, </w:t>
            </w:r>
            <w:r w:rsidRPr="00167B20">
              <w:rPr>
                <w:rFonts w:ascii="Times New Roman" w:hAnsi="Times New Roman"/>
              </w:rPr>
              <w:t>личностного  и  познавательного  развития  и  самора</w:t>
            </w:r>
            <w:r>
              <w:rPr>
                <w:rFonts w:ascii="Times New Roman" w:hAnsi="Times New Roman"/>
              </w:rPr>
              <w:t xml:space="preserve">звития личности;  обеспечивают </w:t>
            </w:r>
            <w:r w:rsidRPr="00167B20">
              <w:rPr>
                <w:rFonts w:ascii="Times New Roman" w:hAnsi="Times New Roman"/>
              </w:rPr>
              <w:t>преемственность  всех  ступеней  образовательно</w:t>
            </w:r>
            <w:r>
              <w:rPr>
                <w:rFonts w:ascii="Times New Roman" w:hAnsi="Times New Roman"/>
              </w:rPr>
              <w:t>го процесса;  лежат  в  основе организации  и регуляции</w:t>
            </w:r>
            <w:r w:rsidRPr="00167B20">
              <w:rPr>
                <w:rFonts w:ascii="Times New Roman" w:hAnsi="Times New Roman"/>
              </w:rPr>
              <w:t xml:space="preserve"> </w:t>
            </w:r>
            <w:r w:rsidRPr="007972C9">
              <w:rPr>
                <w:rFonts w:ascii="Times New Roman" w:hAnsi="Times New Roman"/>
              </w:rPr>
              <w:t xml:space="preserve">любой  деятельности обучающегося независимо от ее предметного содержания.  </w:t>
            </w:r>
          </w:p>
          <w:p w:rsidR="00003DAE" w:rsidRPr="007972C9" w:rsidRDefault="00003DAE" w:rsidP="00003DAE">
            <w:pPr>
              <w:ind w:firstLine="708"/>
              <w:jc w:val="both"/>
              <w:rPr>
                <w:rFonts w:ascii="Times New Roman" w:hAnsi="Times New Roman"/>
              </w:rPr>
            </w:pPr>
            <w:r w:rsidRPr="007972C9">
              <w:rPr>
                <w:rFonts w:ascii="Times New Roman" w:hAnsi="Times New Roman"/>
              </w:rPr>
              <w:t xml:space="preserve">Формирование универсальных учебных действий реализуется в ходе изучения  системы учебных предметов и курсов  коррекционно-развивающей области. </w:t>
            </w:r>
          </w:p>
          <w:p w:rsidR="00003DAE" w:rsidRPr="00167B20" w:rsidRDefault="00003DAE" w:rsidP="00003DAE">
            <w:pPr>
              <w:ind w:firstLine="708"/>
              <w:jc w:val="both"/>
              <w:rPr>
                <w:rFonts w:ascii="Times New Roman" w:hAnsi="Times New Roman"/>
              </w:rPr>
            </w:pPr>
            <w:r w:rsidRPr="007972C9">
              <w:rPr>
                <w:rFonts w:ascii="Times New Roman" w:hAnsi="Times New Roman"/>
              </w:rPr>
              <w:t>Каждый учебный предмет  и  коррекционный курс в  зависимости  от предметного   содержания и релевантных способов организации</w:t>
            </w:r>
            <w:r>
              <w:rPr>
                <w:rFonts w:ascii="Times New Roman" w:hAnsi="Times New Roman"/>
              </w:rPr>
              <w:t xml:space="preserve"> </w:t>
            </w:r>
            <w:r w:rsidRPr="00167B20">
              <w:rPr>
                <w:rFonts w:ascii="Times New Roman" w:hAnsi="Times New Roman"/>
              </w:rPr>
              <w:t xml:space="preserve">учебной деятельности   обучающихся   раскрывает   определённые   возможности   для формирования универсальных учебных действий. </w:t>
            </w:r>
          </w:p>
          <w:p w:rsidR="00003DAE" w:rsidRPr="00167B20" w:rsidRDefault="00003DAE" w:rsidP="00003DAE">
            <w:pPr>
              <w:ind w:firstLine="708"/>
              <w:jc w:val="both"/>
              <w:rPr>
                <w:rFonts w:ascii="Times New Roman" w:hAnsi="Times New Roman"/>
              </w:rPr>
            </w:pPr>
            <w:r>
              <w:rPr>
                <w:rFonts w:ascii="Times New Roman" w:hAnsi="Times New Roman"/>
              </w:rPr>
              <w:t>Учебный предмет</w:t>
            </w:r>
            <w:r w:rsidRPr="00167B20">
              <w:rPr>
                <w:rFonts w:ascii="Times New Roman" w:hAnsi="Times New Roman"/>
              </w:rPr>
              <w:t xml:space="preserve"> «Русский</w:t>
            </w:r>
            <w:r>
              <w:rPr>
                <w:rFonts w:ascii="Times New Roman" w:hAnsi="Times New Roman"/>
              </w:rPr>
              <w:t xml:space="preserve"> язык»  обеспечивает формирование познавательных, коммуникативных и регулятивных действий. Работа с текстом открывает возможности  дл  формирования логических</w:t>
            </w:r>
            <w:r w:rsidRPr="00167B20">
              <w:rPr>
                <w:rFonts w:ascii="Times New Roman" w:hAnsi="Times New Roman"/>
              </w:rPr>
              <w:t xml:space="preserve"> действи</w:t>
            </w:r>
            <w:r>
              <w:rPr>
                <w:rFonts w:ascii="Times New Roman" w:hAnsi="Times New Roman"/>
              </w:rPr>
              <w:t xml:space="preserve">й анализа, сравнения, установления </w:t>
            </w:r>
            <w:proofErr w:type="spellStart"/>
            <w:r w:rsidRPr="00167B20">
              <w:rPr>
                <w:rFonts w:ascii="Times New Roman" w:hAnsi="Times New Roman"/>
              </w:rPr>
              <w:t>причинно­следст</w:t>
            </w:r>
            <w:r>
              <w:rPr>
                <w:rFonts w:ascii="Times New Roman" w:hAnsi="Times New Roman"/>
              </w:rPr>
              <w:t>венных</w:t>
            </w:r>
            <w:proofErr w:type="spellEnd"/>
            <w:r>
              <w:rPr>
                <w:rFonts w:ascii="Times New Roman" w:hAnsi="Times New Roman"/>
              </w:rPr>
              <w:t xml:space="preserve"> </w:t>
            </w:r>
            <w:r w:rsidRPr="00167B20">
              <w:rPr>
                <w:rFonts w:ascii="Times New Roman" w:hAnsi="Times New Roman"/>
              </w:rPr>
              <w:t>связей.</w:t>
            </w:r>
          </w:p>
          <w:p w:rsidR="00003DAE" w:rsidRPr="00167B20" w:rsidRDefault="00003DAE" w:rsidP="00003DAE">
            <w:pPr>
              <w:ind w:firstLine="708"/>
              <w:jc w:val="both"/>
              <w:rPr>
                <w:rFonts w:ascii="Times New Roman" w:hAnsi="Times New Roman"/>
              </w:rPr>
            </w:pPr>
            <w:r w:rsidRPr="00167B20">
              <w:rPr>
                <w:rFonts w:ascii="Times New Roman" w:hAnsi="Times New Roman"/>
              </w:rPr>
              <w:t>Ориентация в морфологической и синтаксической структуре языка и усвоени</w:t>
            </w:r>
            <w:r>
              <w:rPr>
                <w:rFonts w:ascii="Times New Roman" w:hAnsi="Times New Roman"/>
              </w:rPr>
              <w:t xml:space="preserve">е правил строения слова и предложения, графической  формы букв  обеспечивают развитие </w:t>
            </w:r>
            <w:proofErr w:type="spellStart"/>
            <w:proofErr w:type="gramStart"/>
            <w:r>
              <w:rPr>
                <w:rFonts w:ascii="Times New Roman" w:hAnsi="Times New Roman"/>
              </w:rPr>
              <w:t>знаково­символических</w:t>
            </w:r>
            <w:proofErr w:type="spellEnd"/>
            <w:proofErr w:type="gramEnd"/>
            <w:r>
              <w:rPr>
                <w:rFonts w:ascii="Times New Roman" w:hAnsi="Times New Roman"/>
              </w:rPr>
              <w:t xml:space="preserve"> </w:t>
            </w:r>
            <w:r w:rsidRPr="00167B20">
              <w:rPr>
                <w:rFonts w:ascii="Times New Roman" w:hAnsi="Times New Roman"/>
              </w:rPr>
              <w:t>действий - замещения (наприм</w:t>
            </w:r>
            <w:r>
              <w:rPr>
                <w:rFonts w:ascii="Times New Roman" w:hAnsi="Times New Roman"/>
              </w:rPr>
              <w:t xml:space="preserve">ер, звука  буквой), </w:t>
            </w:r>
            <w:r w:rsidRPr="00167B20">
              <w:rPr>
                <w:rFonts w:ascii="Times New Roman" w:hAnsi="Times New Roman"/>
              </w:rPr>
              <w:t>мод</w:t>
            </w:r>
            <w:r>
              <w:rPr>
                <w:rFonts w:ascii="Times New Roman" w:hAnsi="Times New Roman"/>
              </w:rPr>
              <w:t>елирования  (например, состава слова</w:t>
            </w:r>
            <w:r w:rsidRPr="00167B20">
              <w:rPr>
                <w:rFonts w:ascii="Times New Roman" w:hAnsi="Times New Roman"/>
              </w:rPr>
              <w:t xml:space="preserve"> п</w:t>
            </w:r>
            <w:r>
              <w:rPr>
                <w:rFonts w:ascii="Times New Roman" w:hAnsi="Times New Roman"/>
              </w:rPr>
              <w:t xml:space="preserve">утём составления схемы) и преобразования модели   (видоизменения </w:t>
            </w:r>
            <w:r w:rsidRPr="00167B20">
              <w:rPr>
                <w:rFonts w:ascii="Times New Roman" w:hAnsi="Times New Roman"/>
              </w:rPr>
              <w:t xml:space="preserve">слова). </w:t>
            </w:r>
          </w:p>
          <w:p w:rsidR="00003DAE" w:rsidRPr="00167B20" w:rsidRDefault="00003DAE" w:rsidP="00003DAE">
            <w:pPr>
              <w:ind w:firstLine="708"/>
              <w:jc w:val="both"/>
              <w:rPr>
                <w:rFonts w:ascii="Times New Roman" w:hAnsi="Times New Roman"/>
              </w:rPr>
            </w:pPr>
            <w:r w:rsidRPr="00167B20">
              <w:rPr>
                <w:rFonts w:ascii="Times New Roman" w:hAnsi="Times New Roman"/>
              </w:rPr>
              <w:t xml:space="preserve">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обеспечивает успешное </w:t>
            </w:r>
            <w:r>
              <w:rPr>
                <w:rFonts w:ascii="Times New Roman" w:hAnsi="Times New Roman"/>
              </w:rPr>
              <w:t xml:space="preserve"> развитие  адекватных возрасту форм  и</w:t>
            </w:r>
            <w:r w:rsidRPr="00167B20">
              <w:rPr>
                <w:rFonts w:ascii="Times New Roman" w:hAnsi="Times New Roman"/>
              </w:rPr>
              <w:t xml:space="preserve"> функций  речи,  включая обобщающую и планирующую функции. </w:t>
            </w:r>
          </w:p>
          <w:p w:rsidR="00003DAE" w:rsidRPr="00167B20" w:rsidRDefault="00003DAE" w:rsidP="00003DAE">
            <w:pPr>
              <w:ind w:firstLine="708"/>
              <w:jc w:val="both"/>
              <w:rPr>
                <w:rFonts w:ascii="Times New Roman" w:hAnsi="Times New Roman"/>
              </w:rPr>
            </w:pPr>
            <w:r>
              <w:rPr>
                <w:rFonts w:ascii="Times New Roman" w:hAnsi="Times New Roman"/>
              </w:rPr>
              <w:t>Учебный  предмет</w:t>
            </w:r>
            <w:r w:rsidRPr="00167B20">
              <w:rPr>
                <w:rFonts w:ascii="Times New Roman" w:hAnsi="Times New Roman"/>
              </w:rPr>
              <w:t xml:space="preserve">  </w:t>
            </w:r>
            <w:r w:rsidRPr="007972C9">
              <w:rPr>
                <w:rFonts w:ascii="Times New Roman" w:hAnsi="Times New Roman"/>
                <w:b/>
              </w:rPr>
              <w:t xml:space="preserve">«Русский  язык» </w:t>
            </w:r>
            <w:r>
              <w:rPr>
                <w:rFonts w:ascii="Times New Roman" w:hAnsi="Times New Roman"/>
              </w:rPr>
              <w:t xml:space="preserve">обеспечивает </w:t>
            </w:r>
            <w:r w:rsidRPr="00167B20">
              <w:rPr>
                <w:rFonts w:ascii="Times New Roman" w:hAnsi="Times New Roman"/>
              </w:rPr>
              <w:t xml:space="preserve">формирование следующих универсальных учебных действий: </w:t>
            </w:r>
          </w:p>
          <w:p w:rsidR="00003DAE" w:rsidRPr="00167B20" w:rsidRDefault="00003DAE" w:rsidP="00003DAE">
            <w:pPr>
              <w:jc w:val="both"/>
              <w:rPr>
                <w:rFonts w:ascii="Times New Roman" w:hAnsi="Times New Roman"/>
              </w:rPr>
            </w:pPr>
            <w:r>
              <w:rPr>
                <w:rFonts w:ascii="Times New Roman" w:hAnsi="Times New Roman"/>
              </w:rPr>
              <w:t xml:space="preserve">  умение  использовать язык с целью поиска </w:t>
            </w:r>
            <w:r w:rsidRPr="00167B20">
              <w:rPr>
                <w:rFonts w:ascii="Times New Roman" w:hAnsi="Times New Roman"/>
              </w:rPr>
              <w:t xml:space="preserve"> необходимой информации в различных источниках для решения учебных задач; </w:t>
            </w:r>
          </w:p>
          <w:p w:rsidR="00003DAE" w:rsidRPr="00167B20" w:rsidRDefault="00003DAE" w:rsidP="00003DAE">
            <w:pPr>
              <w:jc w:val="both"/>
              <w:rPr>
                <w:rFonts w:ascii="Times New Roman" w:hAnsi="Times New Roman"/>
              </w:rPr>
            </w:pPr>
            <w:r>
              <w:rPr>
                <w:rFonts w:ascii="Times New Roman" w:hAnsi="Times New Roman"/>
              </w:rPr>
              <w:t xml:space="preserve">  умение </w:t>
            </w:r>
            <w:r w:rsidRPr="00167B20">
              <w:rPr>
                <w:rFonts w:ascii="Times New Roman" w:hAnsi="Times New Roman"/>
              </w:rPr>
              <w:t>ориентировать</w:t>
            </w:r>
            <w:r>
              <w:rPr>
                <w:rFonts w:ascii="Times New Roman" w:hAnsi="Times New Roman"/>
              </w:rPr>
              <w:t>ся</w:t>
            </w:r>
            <w:r w:rsidRPr="00167B20">
              <w:rPr>
                <w:rFonts w:ascii="Times New Roman" w:hAnsi="Times New Roman"/>
              </w:rPr>
              <w:t xml:space="preserve"> в  целях,  задачах,  средствах  и  условиях общения; </w:t>
            </w:r>
          </w:p>
          <w:p w:rsidR="00003DAE" w:rsidRPr="00167B20" w:rsidRDefault="00003DAE" w:rsidP="00003DAE">
            <w:pPr>
              <w:jc w:val="both"/>
              <w:rPr>
                <w:rFonts w:ascii="Times New Roman" w:hAnsi="Times New Roman"/>
              </w:rPr>
            </w:pPr>
            <w:r>
              <w:rPr>
                <w:rFonts w:ascii="Times New Roman" w:hAnsi="Times New Roman"/>
              </w:rPr>
              <w:t xml:space="preserve">  умение  выбирать </w:t>
            </w:r>
            <w:r w:rsidRPr="00167B20">
              <w:rPr>
                <w:rFonts w:ascii="Times New Roman" w:hAnsi="Times New Roman"/>
              </w:rPr>
              <w:t xml:space="preserve">адекватные  языковые  средства  для  успешного </w:t>
            </w:r>
            <w:r>
              <w:rPr>
                <w:rFonts w:ascii="Times New Roman" w:hAnsi="Times New Roman"/>
              </w:rPr>
              <w:t xml:space="preserve">решения коммуникативных задач (диалог, устные </w:t>
            </w:r>
            <w:r w:rsidRPr="00167B20">
              <w:rPr>
                <w:rFonts w:ascii="Times New Roman" w:hAnsi="Times New Roman"/>
              </w:rPr>
              <w:t xml:space="preserve">монологические высказывания, письменные тексты) с учетом особенностей разных видов речи и ситуаций общения; </w:t>
            </w:r>
          </w:p>
          <w:p w:rsidR="00003DAE" w:rsidRPr="00167B20" w:rsidRDefault="00003DAE" w:rsidP="00003DAE">
            <w:pPr>
              <w:jc w:val="both"/>
              <w:rPr>
                <w:rFonts w:ascii="Times New Roman" w:hAnsi="Times New Roman"/>
              </w:rPr>
            </w:pPr>
            <w:r>
              <w:rPr>
                <w:rFonts w:ascii="Times New Roman" w:hAnsi="Times New Roman"/>
              </w:rPr>
              <w:t>  стремление  к  более точному</w:t>
            </w:r>
            <w:r w:rsidRPr="00167B20">
              <w:rPr>
                <w:rFonts w:ascii="Times New Roman" w:hAnsi="Times New Roman"/>
              </w:rPr>
              <w:t xml:space="preserve"> выражению  собственных  мыслей; умение задавать вопросы. </w:t>
            </w:r>
          </w:p>
          <w:p w:rsidR="00003DAE" w:rsidRPr="00167B20" w:rsidRDefault="00003DAE" w:rsidP="00003DAE">
            <w:pPr>
              <w:ind w:firstLine="708"/>
              <w:jc w:val="both"/>
              <w:rPr>
                <w:rFonts w:ascii="Times New Roman" w:hAnsi="Times New Roman"/>
              </w:rPr>
            </w:pPr>
            <w:r>
              <w:rPr>
                <w:rFonts w:ascii="Times New Roman" w:hAnsi="Times New Roman"/>
              </w:rPr>
              <w:t xml:space="preserve">Учебный  предмет </w:t>
            </w:r>
            <w:r>
              <w:rPr>
                <w:rFonts w:ascii="Times New Roman" w:hAnsi="Times New Roman"/>
                <w:b/>
              </w:rPr>
              <w:t xml:space="preserve">«Литературное </w:t>
            </w:r>
            <w:r w:rsidRPr="007972C9">
              <w:rPr>
                <w:rFonts w:ascii="Times New Roman" w:hAnsi="Times New Roman"/>
                <w:b/>
              </w:rPr>
              <w:t>чтение»,</w:t>
            </w:r>
            <w:r>
              <w:rPr>
                <w:rFonts w:ascii="Times New Roman" w:hAnsi="Times New Roman"/>
              </w:rPr>
              <w:t xml:space="preserve"> приоритетной </w:t>
            </w:r>
            <w:r w:rsidRPr="00167B20">
              <w:rPr>
                <w:rFonts w:ascii="Times New Roman" w:hAnsi="Times New Roman"/>
              </w:rPr>
              <w:t>целью которого является  формирование читательской</w:t>
            </w:r>
            <w:r>
              <w:rPr>
                <w:rFonts w:ascii="Times New Roman" w:hAnsi="Times New Roman"/>
              </w:rPr>
              <w:t xml:space="preserve"> компетентности обучающихся с</w:t>
            </w:r>
            <w:r w:rsidRPr="00167B20">
              <w:rPr>
                <w:rFonts w:ascii="Times New Roman" w:hAnsi="Times New Roman"/>
              </w:rPr>
              <w:t xml:space="preserve"> Т</w:t>
            </w:r>
            <w:r>
              <w:rPr>
                <w:rFonts w:ascii="Times New Roman" w:hAnsi="Times New Roman"/>
              </w:rPr>
              <w:t xml:space="preserve">НР, </w:t>
            </w:r>
            <w:r w:rsidRPr="00167B20">
              <w:rPr>
                <w:rFonts w:ascii="Times New Roman" w:hAnsi="Times New Roman"/>
              </w:rPr>
              <w:t>обеспечивает   формировани</w:t>
            </w:r>
            <w:r>
              <w:rPr>
                <w:rFonts w:ascii="Times New Roman" w:hAnsi="Times New Roman"/>
              </w:rPr>
              <w:t xml:space="preserve">е следующих универсальных </w:t>
            </w:r>
            <w:r w:rsidRPr="00167B20">
              <w:rPr>
                <w:rFonts w:ascii="Times New Roman" w:hAnsi="Times New Roman"/>
              </w:rPr>
              <w:t xml:space="preserve">учебных действий: </w:t>
            </w:r>
          </w:p>
          <w:p w:rsidR="00003DAE" w:rsidRPr="00167B20" w:rsidRDefault="00003DAE" w:rsidP="00003DAE">
            <w:pPr>
              <w:jc w:val="both"/>
              <w:rPr>
                <w:rFonts w:ascii="Times New Roman" w:hAnsi="Times New Roman"/>
              </w:rPr>
            </w:pPr>
            <w:r>
              <w:rPr>
                <w:rFonts w:ascii="Times New Roman" w:hAnsi="Times New Roman"/>
              </w:rPr>
              <w:t xml:space="preserve">  овладение  </w:t>
            </w:r>
            <w:r w:rsidRPr="00167B20">
              <w:rPr>
                <w:rFonts w:ascii="Times New Roman" w:hAnsi="Times New Roman"/>
              </w:rPr>
              <w:t>осознанн</w:t>
            </w:r>
            <w:r>
              <w:rPr>
                <w:rFonts w:ascii="Times New Roman" w:hAnsi="Times New Roman"/>
              </w:rPr>
              <w:t>ым,  правильным, беглым,</w:t>
            </w:r>
            <w:r w:rsidRPr="00167B20">
              <w:rPr>
                <w:rFonts w:ascii="Times New Roman" w:hAnsi="Times New Roman"/>
              </w:rPr>
              <w:t xml:space="preserve"> выразительным чтением;</w:t>
            </w:r>
          </w:p>
          <w:p w:rsidR="00003DAE" w:rsidRPr="00167B20" w:rsidRDefault="00003DAE" w:rsidP="00003DAE">
            <w:pPr>
              <w:jc w:val="both"/>
              <w:rPr>
                <w:rFonts w:ascii="Times New Roman" w:hAnsi="Times New Roman"/>
              </w:rPr>
            </w:pPr>
            <w:r>
              <w:rPr>
                <w:rFonts w:ascii="Times New Roman" w:hAnsi="Times New Roman"/>
              </w:rPr>
              <w:t xml:space="preserve">  </w:t>
            </w:r>
            <w:r w:rsidRPr="00167B20">
              <w:rPr>
                <w:rFonts w:ascii="Times New Roman" w:hAnsi="Times New Roman"/>
              </w:rPr>
              <w:t xml:space="preserve">умение  понимать  контекстную  речь на  основе  воссоздания  картины событий и поступков персонажей; </w:t>
            </w:r>
          </w:p>
          <w:p w:rsidR="00003DAE" w:rsidRPr="00167B20" w:rsidRDefault="00003DAE" w:rsidP="00003DAE">
            <w:pPr>
              <w:jc w:val="both"/>
              <w:rPr>
                <w:rFonts w:ascii="Times New Roman" w:hAnsi="Times New Roman"/>
              </w:rPr>
            </w:pPr>
            <w:r>
              <w:rPr>
                <w:rFonts w:ascii="Times New Roman" w:hAnsi="Times New Roman"/>
              </w:rPr>
              <w:t xml:space="preserve">  умение  произвольно </w:t>
            </w:r>
            <w:r w:rsidRPr="00167B20">
              <w:rPr>
                <w:rFonts w:ascii="Times New Roman" w:hAnsi="Times New Roman"/>
              </w:rPr>
              <w:t xml:space="preserve">и  выразительно  строить  контекстную  речь  с учетом целей коммуникации, особенностей слушателя; </w:t>
            </w:r>
          </w:p>
          <w:p w:rsidR="00003DAE" w:rsidRPr="00167B20" w:rsidRDefault="00003DAE" w:rsidP="00003DAE">
            <w:pPr>
              <w:jc w:val="both"/>
              <w:rPr>
                <w:rFonts w:ascii="Times New Roman" w:hAnsi="Times New Roman"/>
              </w:rPr>
            </w:pPr>
            <w:r>
              <w:rPr>
                <w:rFonts w:ascii="Times New Roman" w:hAnsi="Times New Roman"/>
              </w:rPr>
              <w:t xml:space="preserve">  умение  устанавливать </w:t>
            </w:r>
            <w:r w:rsidRPr="00167B20">
              <w:rPr>
                <w:rFonts w:ascii="Times New Roman" w:hAnsi="Times New Roman"/>
              </w:rPr>
              <w:t xml:space="preserve"> </w:t>
            </w:r>
            <w:r>
              <w:rPr>
                <w:rFonts w:ascii="Times New Roman" w:hAnsi="Times New Roman"/>
              </w:rPr>
              <w:t xml:space="preserve">логическую </w:t>
            </w:r>
            <w:r w:rsidRPr="00167B20">
              <w:rPr>
                <w:rFonts w:ascii="Times New Roman" w:hAnsi="Times New Roman"/>
              </w:rPr>
              <w:t xml:space="preserve">причинно-следственную последовательность событий и действий героев произведения; </w:t>
            </w:r>
          </w:p>
          <w:p w:rsidR="00003DAE" w:rsidRPr="00167B20" w:rsidRDefault="00003DAE" w:rsidP="00003DAE">
            <w:pPr>
              <w:jc w:val="both"/>
              <w:rPr>
                <w:rFonts w:ascii="Times New Roman" w:hAnsi="Times New Roman"/>
              </w:rPr>
            </w:pPr>
            <w:r>
              <w:rPr>
                <w:rFonts w:ascii="Times New Roman" w:hAnsi="Times New Roman"/>
              </w:rPr>
              <w:t xml:space="preserve">  </w:t>
            </w:r>
            <w:r w:rsidRPr="00167B20">
              <w:rPr>
                <w:rFonts w:ascii="Times New Roman" w:hAnsi="Times New Roman"/>
              </w:rPr>
              <w:t xml:space="preserve">умение строить план с выделением существенной и дополнительной информации; </w:t>
            </w:r>
          </w:p>
          <w:p w:rsidR="00003DAE" w:rsidRPr="00167B20" w:rsidRDefault="00003DAE" w:rsidP="00003DAE">
            <w:pPr>
              <w:jc w:val="both"/>
              <w:rPr>
                <w:rFonts w:ascii="Times New Roman" w:hAnsi="Times New Roman"/>
              </w:rPr>
            </w:pPr>
            <w:r>
              <w:rPr>
                <w:rFonts w:ascii="Times New Roman" w:hAnsi="Times New Roman"/>
              </w:rPr>
              <w:t xml:space="preserve">  умение  выбирать  интересующую  литературу;  </w:t>
            </w:r>
            <w:r w:rsidRPr="00167B20">
              <w:rPr>
                <w:rFonts w:ascii="Times New Roman" w:hAnsi="Times New Roman"/>
              </w:rPr>
              <w:t xml:space="preserve">пользоваться справочниками для понимания и получения информации; </w:t>
            </w:r>
          </w:p>
          <w:p w:rsidR="00003DAE" w:rsidRPr="00167B20" w:rsidRDefault="00003DAE" w:rsidP="00003DAE">
            <w:pPr>
              <w:jc w:val="both"/>
              <w:rPr>
                <w:rFonts w:ascii="Times New Roman" w:hAnsi="Times New Roman"/>
              </w:rPr>
            </w:pPr>
            <w:r>
              <w:rPr>
                <w:rFonts w:ascii="Times New Roman" w:hAnsi="Times New Roman"/>
              </w:rPr>
              <w:lastRenderedPageBreak/>
              <w:t xml:space="preserve">  </w:t>
            </w:r>
            <w:r w:rsidRPr="00167B20">
              <w:rPr>
                <w:rFonts w:ascii="Times New Roman" w:hAnsi="Times New Roman"/>
              </w:rPr>
              <w:t xml:space="preserve">овладение представлениями о мире, российской истории и культуре, </w:t>
            </w:r>
            <w:r>
              <w:rPr>
                <w:rFonts w:ascii="Times New Roman" w:hAnsi="Times New Roman"/>
              </w:rPr>
              <w:t xml:space="preserve">первоначальных эстетических  представлениях,  понятиях  о  добре  и  </w:t>
            </w:r>
            <w:r w:rsidRPr="00167B20">
              <w:rPr>
                <w:rFonts w:ascii="Times New Roman" w:hAnsi="Times New Roman"/>
              </w:rPr>
              <w:t xml:space="preserve">зле, нравственности. </w:t>
            </w:r>
          </w:p>
          <w:p w:rsidR="00003DAE" w:rsidRPr="00167B20" w:rsidRDefault="00003DAE" w:rsidP="00003DAE">
            <w:pPr>
              <w:ind w:firstLine="708"/>
              <w:jc w:val="both"/>
              <w:rPr>
                <w:rFonts w:ascii="Times New Roman" w:hAnsi="Times New Roman"/>
              </w:rPr>
            </w:pPr>
            <w:r>
              <w:rPr>
                <w:rFonts w:ascii="Times New Roman" w:hAnsi="Times New Roman"/>
              </w:rPr>
              <w:t xml:space="preserve"> Учебный предмет</w:t>
            </w:r>
            <w:r w:rsidRPr="00167B20">
              <w:rPr>
                <w:rFonts w:ascii="Times New Roman" w:hAnsi="Times New Roman"/>
              </w:rPr>
              <w:t xml:space="preserve"> </w:t>
            </w:r>
            <w:r w:rsidRPr="007972C9">
              <w:rPr>
                <w:rFonts w:ascii="Times New Roman" w:hAnsi="Times New Roman"/>
                <w:b/>
              </w:rPr>
              <w:t>«Иностранный  язык</w:t>
            </w:r>
            <w:r w:rsidRPr="00167B20">
              <w:rPr>
                <w:rFonts w:ascii="Times New Roman" w:hAnsi="Times New Roman"/>
              </w:rPr>
              <w:t xml:space="preserve">»  обеспечивает  формирование коммуникативной культуры обучающихся, способствует их общему речевому развитию, расширению кругозора и воспитанию. </w:t>
            </w:r>
          </w:p>
          <w:p w:rsidR="00003DAE" w:rsidRPr="00167B20" w:rsidRDefault="00003DAE" w:rsidP="00003DAE">
            <w:pPr>
              <w:ind w:firstLine="708"/>
              <w:jc w:val="both"/>
              <w:rPr>
                <w:rFonts w:ascii="Times New Roman" w:hAnsi="Times New Roman"/>
              </w:rPr>
            </w:pPr>
            <w:r>
              <w:rPr>
                <w:rFonts w:ascii="Times New Roman" w:hAnsi="Times New Roman"/>
              </w:rPr>
              <w:t xml:space="preserve">При  изучении  иностранного языка развиваются </w:t>
            </w:r>
            <w:r w:rsidRPr="00167B20">
              <w:rPr>
                <w:rFonts w:ascii="Times New Roman" w:hAnsi="Times New Roman"/>
              </w:rPr>
              <w:t xml:space="preserve">следующие универсальные учебные действия: </w:t>
            </w:r>
          </w:p>
          <w:p w:rsidR="00003DAE" w:rsidRPr="00167B20" w:rsidRDefault="00003DAE" w:rsidP="00003DAE">
            <w:pPr>
              <w:jc w:val="both"/>
              <w:rPr>
                <w:rFonts w:ascii="Times New Roman" w:hAnsi="Times New Roman"/>
              </w:rPr>
            </w:pPr>
            <w:r>
              <w:rPr>
                <w:rFonts w:ascii="Times New Roman" w:hAnsi="Times New Roman"/>
              </w:rPr>
              <w:t xml:space="preserve"> </w:t>
            </w:r>
            <w:r w:rsidRPr="00167B20">
              <w:rPr>
                <w:rFonts w:ascii="Times New Roman" w:hAnsi="Times New Roman"/>
              </w:rPr>
              <w:t xml:space="preserve"> способность работать с текстом, опираясь на умения, приобретённые на уроках родного языка (прог</w:t>
            </w:r>
            <w:r>
              <w:rPr>
                <w:rFonts w:ascii="Times New Roman" w:hAnsi="Times New Roman"/>
              </w:rPr>
              <w:t xml:space="preserve">нозирование содержания текста  по  заголовку,  данным  к </w:t>
            </w:r>
            <w:r w:rsidRPr="00167B20">
              <w:rPr>
                <w:rFonts w:ascii="Times New Roman" w:hAnsi="Times New Roman"/>
              </w:rPr>
              <w:t xml:space="preserve"> т</w:t>
            </w:r>
            <w:r>
              <w:rPr>
                <w:rFonts w:ascii="Times New Roman" w:hAnsi="Times New Roman"/>
              </w:rPr>
              <w:t xml:space="preserve">ексту </w:t>
            </w:r>
            <w:r w:rsidRPr="00167B20">
              <w:rPr>
                <w:rFonts w:ascii="Times New Roman" w:hAnsi="Times New Roman"/>
              </w:rPr>
              <w:t xml:space="preserve">рисункам,   списывание   текста, выписывание отдельных </w:t>
            </w:r>
            <w:r>
              <w:rPr>
                <w:rFonts w:ascii="Times New Roman" w:hAnsi="Times New Roman"/>
              </w:rPr>
              <w:t xml:space="preserve">слов и предложений из текста и </w:t>
            </w:r>
            <w:r w:rsidRPr="00167B20">
              <w:rPr>
                <w:rFonts w:ascii="Times New Roman" w:hAnsi="Times New Roman"/>
              </w:rPr>
              <w:t xml:space="preserve">т.п.); </w:t>
            </w:r>
          </w:p>
          <w:p w:rsidR="00003DAE" w:rsidRPr="00167B20" w:rsidRDefault="00003DAE" w:rsidP="00003DAE">
            <w:pPr>
              <w:jc w:val="both"/>
              <w:rPr>
                <w:rFonts w:ascii="Times New Roman" w:hAnsi="Times New Roman"/>
              </w:rPr>
            </w:pPr>
            <w:r w:rsidRPr="00167B20">
              <w:rPr>
                <w:rFonts w:ascii="Times New Roman" w:hAnsi="Times New Roman"/>
              </w:rPr>
              <w:t xml:space="preserve">  овладение  разнообразными  приёмами  раскрытия  значения  слова, используя словообразовательные элементы; синонимы, антонимы; контекст; </w:t>
            </w:r>
          </w:p>
          <w:p w:rsidR="00003DAE" w:rsidRPr="00167B20" w:rsidRDefault="00003DAE" w:rsidP="00003DAE">
            <w:pPr>
              <w:jc w:val="both"/>
              <w:rPr>
                <w:rFonts w:ascii="Times New Roman" w:hAnsi="Times New Roman"/>
              </w:rPr>
            </w:pPr>
            <w:r w:rsidRPr="00167B20">
              <w:rPr>
                <w:rFonts w:ascii="Times New Roman" w:hAnsi="Times New Roman"/>
              </w:rPr>
              <w:t xml:space="preserve"> овладение </w:t>
            </w:r>
            <w:proofErr w:type="spellStart"/>
            <w:r w:rsidRPr="00167B20">
              <w:rPr>
                <w:rFonts w:ascii="Times New Roman" w:hAnsi="Times New Roman"/>
              </w:rPr>
              <w:t>общеречевыми</w:t>
            </w:r>
            <w:proofErr w:type="spellEnd"/>
            <w:r w:rsidRPr="00167B20">
              <w:rPr>
                <w:rFonts w:ascii="Times New Roman" w:hAnsi="Times New Roman"/>
              </w:rPr>
              <w:t xml:space="preserve"> коммуникативными умениями, например,  начинать  и  завершать  разговор,  используя  речевые  клише; поддерживать беседу, задавая вопросы и переспрашивая; </w:t>
            </w:r>
          </w:p>
          <w:p w:rsidR="00003DAE" w:rsidRPr="00167B20" w:rsidRDefault="00003DAE" w:rsidP="00003DAE">
            <w:pPr>
              <w:jc w:val="both"/>
              <w:rPr>
                <w:rFonts w:ascii="Times New Roman" w:hAnsi="Times New Roman"/>
              </w:rPr>
            </w:pPr>
            <w:r>
              <w:rPr>
                <w:rFonts w:ascii="Times New Roman" w:hAnsi="Times New Roman"/>
              </w:rPr>
              <w:t xml:space="preserve">  </w:t>
            </w:r>
            <w:r w:rsidRPr="00167B20">
              <w:rPr>
                <w:rFonts w:ascii="Times New Roman" w:hAnsi="Times New Roman"/>
              </w:rPr>
              <w:t xml:space="preserve">умение осуществлять самоконтроль, самооценку; </w:t>
            </w:r>
          </w:p>
          <w:p w:rsidR="00003DAE" w:rsidRPr="00167B20" w:rsidRDefault="00003DAE" w:rsidP="00003DAE">
            <w:pPr>
              <w:jc w:val="both"/>
              <w:rPr>
                <w:rFonts w:ascii="Times New Roman" w:hAnsi="Times New Roman"/>
              </w:rPr>
            </w:pPr>
            <w:r>
              <w:rPr>
                <w:rFonts w:ascii="Times New Roman" w:hAnsi="Times New Roman"/>
              </w:rPr>
              <w:t xml:space="preserve"> умение  самостоятельно  выполнять  задания  с </w:t>
            </w:r>
            <w:r w:rsidRPr="00167B20">
              <w:rPr>
                <w:rFonts w:ascii="Times New Roman" w:hAnsi="Times New Roman"/>
              </w:rPr>
              <w:t xml:space="preserve"> использованием компьютера (при наличии </w:t>
            </w:r>
            <w:proofErr w:type="spellStart"/>
            <w:r w:rsidRPr="00167B20">
              <w:rPr>
                <w:rFonts w:ascii="Times New Roman" w:hAnsi="Times New Roman"/>
              </w:rPr>
              <w:t>мультимедийного</w:t>
            </w:r>
            <w:proofErr w:type="spellEnd"/>
            <w:r w:rsidRPr="00167B20">
              <w:rPr>
                <w:rFonts w:ascii="Times New Roman" w:hAnsi="Times New Roman"/>
              </w:rPr>
              <w:t xml:space="preserve"> приложения). </w:t>
            </w:r>
          </w:p>
          <w:p w:rsidR="00003DAE" w:rsidRPr="00167B20" w:rsidRDefault="00003DAE" w:rsidP="00003DAE">
            <w:pPr>
              <w:ind w:firstLine="708"/>
              <w:jc w:val="both"/>
              <w:rPr>
                <w:rFonts w:ascii="Times New Roman" w:hAnsi="Times New Roman"/>
              </w:rPr>
            </w:pPr>
            <w:r>
              <w:rPr>
                <w:rFonts w:ascii="Times New Roman" w:hAnsi="Times New Roman"/>
              </w:rPr>
              <w:t xml:space="preserve">Учебный  предмет </w:t>
            </w:r>
            <w:r w:rsidRPr="00167B20">
              <w:rPr>
                <w:rFonts w:ascii="Times New Roman" w:hAnsi="Times New Roman"/>
              </w:rPr>
              <w:t xml:space="preserve"> </w:t>
            </w:r>
            <w:r w:rsidRPr="007972C9">
              <w:rPr>
                <w:rFonts w:ascii="Times New Roman" w:hAnsi="Times New Roman"/>
                <w:b/>
              </w:rPr>
              <w:t>«Математика»</w:t>
            </w:r>
            <w:r w:rsidRPr="00167B20">
              <w:rPr>
                <w:rFonts w:ascii="Times New Roman" w:hAnsi="Times New Roman"/>
              </w:rPr>
              <w:t xml:space="preserve">  яв</w:t>
            </w:r>
            <w:r>
              <w:rPr>
                <w:rFonts w:ascii="Times New Roman" w:hAnsi="Times New Roman"/>
              </w:rPr>
              <w:t xml:space="preserve">ляется  основой  развития </w:t>
            </w:r>
            <w:r w:rsidRPr="00167B20">
              <w:rPr>
                <w:rFonts w:ascii="Times New Roman" w:hAnsi="Times New Roman"/>
              </w:rPr>
              <w:t xml:space="preserve"> у обучающихся  познавательных  универсальных  действий,  в  первую  очередь логических. </w:t>
            </w:r>
          </w:p>
          <w:p w:rsidR="00003DAE" w:rsidRPr="00167B20" w:rsidRDefault="00003DAE" w:rsidP="00003DAE">
            <w:pPr>
              <w:jc w:val="both"/>
              <w:rPr>
                <w:rFonts w:ascii="Times New Roman" w:hAnsi="Times New Roman"/>
              </w:rPr>
            </w:pPr>
            <w:r w:rsidRPr="00167B20">
              <w:rPr>
                <w:rFonts w:ascii="Times New Roman" w:hAnsi="Times New Roman"/>
              </w:rPr>
              <w:t xml:space="preserve"> </w:t>
            </w:r>
            <w:r>
              <w:rPr>
                <w:rFonts w:ascii="Times New Roman" w:hAnsi="Times New Roman"/>
              </w:rPr>
              <w:tab/>
            </w:r>
            <w:r w:rsidRPr="00167B20">
              <w:rPr>
                <w:rFonts w:ascii="Times New Roman" w:hAnsi="Times New Roman"/>
              </w:rPr>
              <w:t xml:space="preserve">При  изучении  математики  формируются  следующие  универсальные учебные действия: </w:t>
            </w:r>
          </w:p>
          <w:p w:rsidR="00003DAE" w:rsidRPr="00167B20" w:rsidRDefault="00003DAE" w:rsidP="00003DAE">
            <w:pPr>
              <w:jc w:val="both"/>
              <w:rPr>
                <w:rFonts w:ascii="Times New Roman" w:hAnsi="Times New Roman"/>
              </w:rPr>
            </w:pPr>
            <w:r w:rsidRPr="00167B20">
              <w:rPr>
                <w:rFonts w:ascii="Times New Roman" w:hAnsi="Times New Roman"/>
              </w:rPr>
              <w:t> способность  анализировать  учебную  ситуацию  с  точ</w:t>
            </w:r>
            <w:r>
              <w:rPr>
                <w:rFonts w:ascii="Times New Roman" w:hAnsi="Times New Roman"/>
              </w:rPr>
              <w:t xml:space="preserve">ки  зрения математических  </w:t>
            </w:r>
            <w:r w:rsidRPr="00167B20">
              <w:rPr>
                <w:rFonts w:ascii="Times New Roman" w:hAnsi="Times New Roman"/>
              </w:rPr>
              <w:t>характе</w:t>
            </w:r>
            <w:r>
              <w:rPr>
                <w:rFonts w:ascii="Times New Roman" w:hAnsi="Times New Roman"/>
              </w:rPr>
              <w:t xml:space="preserve">ристик, устанавливать  количественные </w:t>
            </w:r>
            <w:r w:rsidRPr="00167B20">
              <w:rPr>
                <w:rFonts w:ascii="Times New Roman" w:hAnsi="Times New Roman"/>
              </w:rPr>
              <w:t xml:space="preserve">  и пространственные отношения объектов окружающего мира; </w:t>
            </w:r>
          </w:p>
          <w:p w:rsidR="00003DAE" w:rsidRPr="00167B20" w:rsidRDefault="00003DAE" w:rsidP="00003DAE">
            <w:pPr>
              <w:jc w:val="both"/>
              <w:rPr>
                <w:rFonts w:ascii="Times New Roman" w:hAnsi="Times New Roman"/>
              </w:rPr>
            </w:pPr>
            <w:r>
              <w:rPr>
                <w:rFonts w:ascii="Times New Roman" w:hAnsi="Times New Roman"/>
              </w:rPr>
              <w:t xml:space="preserve"> умение  строить  алгоритм поиска </w:t>
            </w:r>
            <w:r w:rsidRPr="00167B20">
              <w:rPr>
                <w:rFonts w:ascii="Times New Roman" w:hAnsi="Times New Roman"/>
              </w:rPr>
              <w:t xml:space="preserve"> необходимой   информации, определять логику решения практической и учебной задачи; </w:t>
            </w:r>
          </w:p>
          <w:p w:rsidR="00003DAE" w:rsidRPr="00167B20" w:rsidRDefault="00003DAE" w:rsidP="00003DAE">
            <w:pPr>
              <w:jc w:val="both"/>
              <w:rPr>
                <w:rFonts w:ascii="Times New Roman" w:hAnsi="Times New Roman"/>
              </w:rPr>
            </w:pPr>
            <w:r>
              <w:rPr>
                <w:rFonts w:ascii="Times New Roman" w:hAnsi="Times New Roman"/>
              </w:rPr>
              <w:t xml:space="preserve"> </w:t>
            </w:r>
            <w:r w:rsidRPr="00167B20">
              <w:rPr>
                <w:rFonts w:ascii="Times New Roman" w:hAnsi="Times New Roman"/>
              </w:rPr>
              <w:t>умение моделировать - решать учебные задачи с помощью знаков (символов),   планировать,   контро</w:t>
            </w:r>
            <w:r>
              <w:rPr>
                <w:rFonts w:ascii="Times New Roman" w:hAnsi="Times New Roman"/>
              </w:rPr>
              <w:t xml:space="preserve">лировать   и   корректировать  ход </w:t>
            </w:r>
            <w:r w:rsidRPr="00167B20">
              <w:rPr>
                <w:rFonts w:ascii="Times New Roman" w:hAnsi="Times New Roman"/>
              </w:rPr>
              <w:t xml:space="preserve"> решения учебной задачи. </w:t>
            </w:r>
          </w:p>
          <w:p w:rsidR="00003DAE" w:rsidRPr="00167B20" w:rsidRDefault="00003DAE" w:rsidP="00003DAE">
            <w:pPr>
              <w:ind w:firstLine="708"/>
              <w:jc w:val="both"/>
              <w:rPr>
                <w:rFonts w:ascii="Times New Roman" w:hAnsi="Times New Roman"/>
              </w:rPr>
            </w:pPr>
            <w:r>
              <w:rPr>
                <w:rFonts w:ascii="Times New Roman" w:hAnsi="Times New Roman"/>
              </w:rPr>
              <w:t xml:space="preserve">Учебный  </w:t>
            </w:r>
            <w:r w:rsidRPr="00167B20">
              <w:rPr>
                <w:rFonts w:ascii="Times New Roman" w:hAnsi="Times New Roman"/>
              </w:rPr>
              <w:t xml:space="preserve">предмет  </w:t>
            </w:r>
            <w:r>
              <w:rPr>
                <w:rFonts w:ascii="Times New Roman" w:hAnsi="Times New Roman"/>
                <w:b/>
              </w:rPr>
              <w:t>«Окружающий</w:t>
            </w:r>
            <w:r w:rsidRPr="00B42956">
              <w:rPr>
                <w:rFonts w:ascii="Times New Roman" w:hAnsi="Times New Roman"/>
                <w:b/>
              </w:rPr>
              <w:t xml:space="preserve"> мир»</w:t>
            </w:r>
            <w:r>
              <w:rPr>
                <w:rFonts w:ascii="Times New Roman" w:hAnsi="Times New Roman"/>
              </w:rPr>
              <w:t xml:space="preserve">  помогает </w:t>
            </w:r>
            <w:r w:rsidRPr="00167B20">
              <w:rPr>
                <w:rFonts w:ascii="Times New Roman" w:hAnsi="Times New Roman"/>
              </w:rPr>
              <w:t xml:space="preserve"> </w:t>
            </w:r>
            <w:proofErr w:type="gramStart"/>
            <w:r w:rsidRPr="00167B20">
              <w:rPr>
                <w:rFonts w:ascii="Times New Roman" w:hAnsi="Times New Roman"/>
              </w:rPr>
              <w:t>обучающимся</w:t>
            </w:r>
            <w:proofErr w:type="gramEnd"/>
            <w:r w:rsidRPr="00167B20">
              <w:rPr>
                <w:rFonts w:ascii="Times New Roman" w:hAnsi="Times New Roman"/>
              </w:rPr>
              <w:t xml:space="preserve">   в овладении практико-ориентированными знаниями для развития экологической и культурологической грамотности и соответствующих ей компетенций. </w:t>
            </w:r>
          </w:p>
          <w:p w:rsidR="00003DAE" w:rsidRPr="00167B20" w:rsidRDefault="00003DAE" w:rsidP="00003DAE">
            <w:pPr>
              <w:ind w:firstLine="708"/>
              <w:jc w:val="both"/>
              <w:rPr>
                <w:rFonts w:ascii="Times New Roman" w:hAnsi="Times New Roman"/>
              </w:rPr>
            </w:pPr>
            <w:r w:rsidRPr="00167B20">
              <w:rPr>
                <w:rFonts w:ascii="Times New Roman" w:hAnsi="Times New Roman"/>
              </w:rPr>
              <w:t xml:space="preserve">При  изучении  учебного  предмета  «Окружающий  мир»  развиваются следующие универсальные учебные действия: </w:t>
            </w:r>
          </w:p>
          <w:p w:rsidR="00003DAE" w:rsidRPr="00167B20" w:rsidRDefault="00003DAE" w:rsidP="00003DAE">
            <w:pPr>
              <w:jc w:val="both"/>
              <w:rPr>
                <w:rFonts w:ascii="Times New Roman" w:hAnsi="Times New Roman"/>
              </w:rPr>
            </w:pPr>
            <w:r w:rsidRPr="00167B20">
              <w:rPr>
                <w:rFonts w:ascii="Times New Roman" w:hAnsi="Times New Roman"/>
              </w:rPr>
              <w:t> способ</w:t>
            </w:r>
            <w:r>
              <w:rPr>
                <w:rFonts w:ascii="Times New Roman" w:hAnsi="Times New Roman"/>
              </w:rPr>
              <w:t xml:space="preserve">ность  регулировать собственную </w:t>
            </w:r>
            <w:r w:rsidRPr="00167B20">
              <w:rPr>
                <w:rFonts w:ascii="Times New Roman" w:hAnsi="Times New Roman"/>
              </w:rPr>
              <w:t xml:space="preserve"> деятельность, направленную  на  познание  окружающей  действительности  и  внутреннего мира человека; </w:t>
            </w:r>
          </w:p>
          <w:p w:rsidR="00003DAE" w:rsidRPr="00167B20" w:rsidRDefault="00003DAE" w:rsidP="00003DAE">
            <w:pPr>
              <w:jc w:val="both"/>
              <w:rPr>
                <w:rFonts w:ascii="Times New Roman" w:hAnsi="Times New Roman"/>
              </w:rPr>
            </w:pPr>
            <w:r w:rsidRPr="00167B20">
              <w:rPr>
                <w:rFonts w:ascii="Times New Roman" w:hAnsi="Times New Roman"/>
              </w:rPr>
              <w:t xml:space="preserve"> способность  осуществлять  информационный  поиск  для  решения учебных задач; </w:t>
            </w:r>
          </w:p>
          <w:p w:rsidR="00003DAE" w:rsidRPr="00167B20" w:rsidRDefault="00003DAE" w:rsidP="00003DAE">
            <w:pPr>
              <w:jc w:val="both"/>
              <w:rPr>
                <w:rFonts w:ascii="Times New Roman" w:hAnsi="Times New Roman"/>
              </w:rPr>
            </w:pPr>
            <w:r>
              <w:rPr>
                <w:rFonts w:ascii="Times New Roman" w:hAnsi="Times New Roman"/>
              </w:rPr>
              <w:t xml:space="preserve"> осознание  правил  и  норм  взаимодействия  </w:t>
            </w:r>
            <w:proofErr w:type="gramStart"/>
            <w:r>
              <w:rPr>
                <w:rFonts w:ascii="Times New Roman" w:hAnsi="Times New Roman"/>
              </w:rPr>
              <w:t>со</w:t>
            </w:r>
            <w:proofErr w:type="gramEnd"/>
            <w:r>
              <w:rPr>
                <w:rFonts w:ascii="Times New Roman" w:hAnsi="Times New Roman"/>
              </w:rPr>
              <w:t xml:space="preserve">  взрослыми  </w:t>
            </w:r>
            <w:r w:rsidRPr="00167B20">
              <w:rPr>
                <w:rFonts w:ascii="Times New Roman" w:hAnsi="Times New Roman"/>
              </w:rPr>
              <w:t xml:space="preserve">и сверстниками  в  сообществах  разного  типа  (класс,  школа,  семья,  учреждение культуры и пр.); </w:t>
            </w:r>
          </w:p>
          <w:p w:rsidR="00003DAE" w:rsidRPr="00167B20" w:rsidRDefault="00003DAE" w:rsidP="00003DAE">
            <w:pPr>
              <w:jc w:val="both"/>
              <w:rPr>
                <w:rFonts w:ascii="Times New Roman" w:hAnsi="Times New Roman"/>
              </w:rPr>
            </w:pPr>
            <w:r w:rsidRPr="00167B20">
              <w:rPr>
                <w:rFonts w:ascii="Times New Roman" w:hAnsi="Times New Roman"/>
              </w:rPr>
              <w:t> способность  р</w:t>
            </w:r>
            <w:r>
              <w:rPr>
                <w:rFonts w:ascii="Times New Roman" w:hAnsi="Times New Roman"/>
              </w:rPr>
              <w:t>аботать с моделями изучаемых</w:t>
            </w:r>
            <w:r w:rsidRPr="00167B20">
              <w:rPr>
                <w:rFonts w:ascii="Times New Roman" w:hAnsi="Times New Roman"/>
              </w:rPr>
              <w:t xml:space="preserve"> объектов  и  явлений окружающего мира; </w:t>
            </w:r>
          </w:p>
          <w:p w:rsidR="00003DAE" w:rsidRPr="00167B20" w:rsidRDefault="00003DAE" w:rsidP="00003DAE">
            <w:pPr>
              <w:jc w:val="both"/>
              <w:rPr>
                <w:rFonts w:ascii="Times New Roman" w:hAnsi="Times New Roman"/>
              </w:rPr>
            </w:pPr>
            <w:r>
              <w:rPr>
                <w:rFonts w:ascii="Times New Roman" w:hAnsi="Times New Roman"/>
              </w:rPr>
              <w:t xml:space="preserve">  умение  наблюдать и исследовать явления  окружающего мира, выделять  характерные особенности  природных объектов,  </w:t>
            </w:r>
            <w:proofErr w:type="spellStart"/>
            <w:r>
              <w:rPr>
                <w:rFonts w:ascii="Times New Roman" w:hAnsi="Times New Roman"/>
              </w:rPr>
              <w:t>описыват</w:t>
            </w:r>
            <w:proofErr w:type="spellEnd"/>
            <w:r w:rsidRPr="00167B20">
              <w:rPr>
                <w:rFonts w:ascii="Times New Roman" w:hAnsi="Times New Roman"/>
              </w:rPr>
              <w:t xml:space="preserve">  и характеризовать факты и события культуры, истории общества. </w:t>
            </w:r>
          </w:p>
          <w:p w:rsidR="00003DAE" w:rsidRPr="00167B20" w:rsidRDefault="00003DAE" w:rsidP="00003DAE">
            <w:pPr>
              <w:ind w:firstLine="708"/>
              <w:jc w:val="both"/>
              <w:rPr>
                <w:rFonts w:ascii="Times New Roman" w:hAnsi="Times New Roman"/>
              </w:rPr>
            </w:pPr>
            <w:r w:rsidRPr="00167B20">
              <w:rPr>
                <w:rFonts w:ascii="Times New Roman" w:hAnsi="Times New Roman"/>
              </w:rPr>
              <w:t xml:space="preserve">Учебный  предмет  </w:t>
            </w:r>
            <w:r>
              <w:rPr>
                <w:rFonts w:ascii="Times New Roman" w:hAnsi="Times New Roman"/>
                <w:b/>
              </w:rPr>
              <w:t xml:space="preserve">«Основы религиозных культур </w:t>
            </w:r>
            <w:r w:rsidRPr="00B42956">
              <w:rPr>
                <w:rFonts w:ascii="Times New Roman" w:hAnsi="Times New Roman"/>
                <w:b/>
              </w:rPr>
              <w:t xml:space="preserve">и  светской  этики» </w:t>
            </w:r>
            <w:r w:rsidRPr="00167B20">
              <w:rPr>
                <w:rFonts w:ascii="Times New Roman" w:hAnsi="Times New Roman"/>
              </w:rPr>
              <w:t>о</w:t>
            </w:r>
            <w:r>
              <w:rPr>
                <w:rFonts w:ascii="Times New Roman" w:hAnsi="Times New Roman"/>
              </w:rPr>
              <w:t xml:space="preserve">беспечивает формирование у обучающихся  мотивации  к  </w:t>
            </w:r>
            <w:r w:rsidRPr="00167B20">
              <w:rPr>
                <w:rFonts w:ascii="Times New Roman" w:hAnsi="Times New Roman"/>
              </w:rPr>
              <w:t xml:space="preserve">осознанному нравственному поведению, основанному на знании и уважении культурных и религиозных </w:t>
            </w:r>
            <w:r w:rsidRPr="00167B20">
              <w:rPr>
                <w:rFonts w:ascii="Times New Roman" w:hAnsi="Times New Roman"/>
              </w:rPr>
              <w:lastRenderedPageBreak/>
              <w:t xml:space="preserve">традиций многонационального народа России, а также к диалогу с представителями других культур и мировоззрений. </w:t>
            </w:r>
          </w:p>
          <w:p w:rsidR="00003DAE" w:rsidRPr="00167B20" w:rsidRDefault="00003DAE" w:rsidP="00003DAE">
            <w:pPr>
              <w:ind w:firstLine="708"/>
              <w:jc w:val="both"/>
              <w:rPr>
                <w:rFonts w:ascii="Times New Roman" w:hAnsi="Times New Roman"/>
              </w:rPr>
            </w:pPr>
            <w:r>
              <w:rPr>
                <w:rFonts w:ascii="Times New Roman" w:hAnsi="Times New Roman"/>
              </w:rPr>
              <w:t>При  изучении учебного  предмет   «Основы   религиозных  культур</w:t>
            </w:r>
            <w:r w:rsidRPr="00167B20">
              <w:rPr>
                <w:rFonts w:ascii="Times New Roman" w:hAnsi="Times New Roman"/>
              </w:rPr>
              <w:t xml:space="preserve">  и светской этики» формируются следующие универсальные учебные действия: </w:t>
            </w:r>
          </w:p>
          <w:p w:rsidR="00003DAE" w:rsidRPr="00167B20" w:rsidRDefault="00003DAE" w:rsidP="00003DAE">
            <w:pPr>
              <w:jc w:val="both"/>
              <w:rPr>
                <w:rFonts w:ascii="Times New Roman" w:hAnsi="Times New Roman"/>
              </w:rPr>
            </w:pPr>
            <w:r w:rsidRPr="00167B20">
              <w:rPr>
                <w:rFonts w:ascii="Times New Roman" w:hAnsi="Times New Roman"/>
              </w:rPr>
              <w:t xml:space="preserve">  умения  различать  в  историческом  времени  прошлое,  настоящее, будущее; ориентироваться в основных исторических событиях своего народа и России  и  ощущать  чувство  гордости  за  славу  и  достижения  своего  народа  и России; </w:t>
            </w:r>
          </w:p>
          <w:p w:rsidR="00003DAE" w:rsidRPr="00167B20" w:rsidRDefault="00003DAE" w:rsidP="00003DAE">
            <w:pPr>
              <w:jc w:val="both"/>
              <w:rPr>
                <w:rFonts w:ascii="Times New Roman" w:hAnsi="Times New Roman"/>
              </w:rPr>
            </w:pPr>
            <w:r w:rsidRPr="00167B20">
              <w:rPr>
                <w:rFonts w:ascii="Times New Roman" w:hAnsi="Times New Roman"/>
              </w:rPr>
              <w:t xml:space="preserve"> умения  фиксировать  в  информационной  среде  элементы  истории семьи, своего региона; </w:t>
            </w:r>
          </w:p>
          <w:p w:rsidR="00003DAE" w:rsidRPr="00167B20" w:rsidRDefault="00003DAE" w:rsidP="00003DAE">
            <w:pPr>
              <w:jc w:val="both"/>
              <w:rPr>
                <w:rFonts w:ascii="Times New Roman" w:hAnsi="Times New Roman"/>
              </w:rPr>
            </w:pPr>
            <w:r w:rsidRPr="00167B20">
              <w:rPr>
                <w:rFonts w:ascii="Times New Roman" w:hAnsi="Times New Roman"/>
              </w:rPr>
              <w:t xml:space="preserve">  владение  нормами  и  правилами  взаимоотношений  человека  с другими людьми, социальными группами и сообществами. </w:t>
            </w:r>
          </w:p>
          <w:p w:rsidR="00003DAE" w:rsidRPr="00167B20" w:rsidRDefault="00003DAE" w:rsidP="00003DAE">
            <w:pPr>
              <w:ind w:firstLine="708"/>
              <w:jc w:val="both"/>
              <w:rPr>
                <w:rFonts w:ascii="Times New Roman" w:hAnsi="Times New Roman"/>
              </w:rPr>
            </w:pPr>
            <w:r>
              <w:rPr>
                <w:rFonts w:ascii="Times New Roman" w:hAnsi="Times New Roman"/>
              </w:rPr>
              <w:t>Значимость</w:t>
            </w:r>
            <w:r w:rsidRPr="00167B20">
              <w:rPr>
                <w:rFonts w:ascii="Times New Roman" w:hAnsi="Times New Roman"/>
              </w:rPr>
              <w:t xml:space="preserve"> уч</w:t>
            </w:r>
            <w:r>
              <w:rPr>
                <w:rFonts w:ascii="Times New Roman" w:hAnsi="Times New Roman"/>
              </w:rPr>
              <w:t xml:space="preserve">ебного  предмета </w:t>
            </w:r>
            <w:r w:rsidRPr="00167B20">
              <w:rPr>
                <w:rFonts w:ascii="Times New Roman" w:hAnsi="Times New Roman"/>
              </w:rPr>
              <w:t xml:space="preserve"> </w:t>
            </w:r>
            <w:r>
              <w:rPr>
                <w:rFonts w:ascii="Times New Roman" w:hAnsi="Times New Roman"/>
                <w:b/>
              </w:rPr>
              <w:t xml:space="preserve">«Изобразительное </w:t>
            </w:r>
            <w:r w:rsidRPr="00B42956">
              <w:rPr>
                <w:rFonts w:ascii="Times New Roman" w:hAnsi="Times New Roman"/>
                <w:b/>
              </w:rPr>
              <w:t xml:space="preserve"> искусство»</w:t>
            </w:r>
            <w:r w:rsidRPr="00167B20">
              <w:rPr>
                <w:rFonts w:ascii="Times New Roman" w:hAnsi="Times New Roman"/>
              </w:rPr>
              <w:t xml:space="preserve"> </w:t>
            </w:r>
            <w:r>
              <w:rPr>
                <w:rFonts w:ascii="Times New Roman" w:hAnsi="Times New Roman"/>
              </w:rPr>
              <w:t xml:space="preserve">определяется нацеленностью этого предмет  на развитие  </w:t>
            </w:r>
            <w:r w:rsidRPr="00167B20">
              <w:rPr>
                <w:rFonts w:ascii="Times New Roman" w:hAnsi="Times New Roman"/>
              </w:rPr>
              <w:t>т</w:t>
            </w:r>
            <w:r>
              <w:rPr>
                <w:rFonts w:ascii="Times New Roman" w:hAnsi="Times New Roman"/>
              </w:rPr>
              <w:t xml:space="preserve">ворческих способностей и  потенциала обучающегося с НР, </w:t>
            </w:r>
            <w:r w:rsidRPr="00167B20">
              <w:rPr>
                <w:rFonts w:ascii="Times New Roman" w:hAnsi="Times New Roman"/>
              </w:rPr>
              <w:t>формирова</w:t>
            </w:r>
            <w:r>
              <w:rPr>
                <w:rFonts w:ascii="Times New Roman" w:hAnsi="Times New Roman"/>
              </w:rPr>
              <w:t>ние ассоциативно образного</w:t>
            </w:r>
            <w:r w:rsidRPr="00167B20">
              <w:rPr>
                <w:rFonts w:ascii="Times New Roman" w:hAnsi="Times New Roman"/>
              </w:rPr>
              <w:t xml:space="preserve"> пространственно</w:t>
            </w:r>
            <w:r>
              <w:rPr>
                <w:rFonts w:ascii="Times New Roman" w:hAnsi="Times New Roman"/>
              </w:rPr>
              <w:t xml:space="preserve">го мышления, интуиции. </w:t>
            </w:r>
            <w:r w:rsidRPr="00167B20">
              <w:rPr>
                <w:rFonts w:ascii="Times New Roman" w:hAnsi="Times New Roman"/>
              </w:rPr>
              <w:t>У обучающих</w:t>
            </w:r>
            <w:r>
              <w:rPr>
                <w:rFonts w:ascii="Times New Roman" w:hAnsi="Times New Roman"/>
              </w:rPr>
              <w:t xml:space="preserve">ся  развивается  способность  восприятия   сложных объектов  и явлений,  их  эмоционального  оценивания.  По сравнению  с  остальными учебными </w:t>
            </w:r>
            <w:r w:rsidRPr="00167B20">
              <w:rPr>
                <w:rFonts w:ascii="Times New Roman" w:hAnsi="Times New Roman"/>
              </w:rPr>
              <w:t xml:space="preserve">предметами, </w:t>
            </w:r>
            <w:r>
              <w:rPr>
                <w:rFonts w:ascii="Times New Roman" w:hAnsi="Times New Roman"/>
              </w:rPr>
              <w:t xml:space="preserve">развивающими рационально логический  тип мышления,  изобразительное искусство направлен  в  основном </w:t>
            </w:r>
            <w:r w:rsidRPr="00167B20">
              <w:rPr>
                <w:rFonts w:ascii="Times New Roman" w:hAnsi="Times New Roman"/>
              </w:rPr>
              <w:t>на формирование  эмоционально  об</w:t>
            </w:r>
            <w:r>
              <w:rPr>
                <w:rFonts w:ascii="Times New Roman" w:hAnsi="Times New Roman"/>
              </w:rPr>
              <w:t>разного,  художественного  типа</w:t>
            </w:r>
            <w:r w:rsidRPr="00167B20">
              <w:rPr>
                <w:rFonts w:ascii="Times New Roman" w:hAnsi="Times New Roman"/>
              </w:rPr>
              <w:t xml:space="preserve"> мышления, что является условием становления интеллектуальной деятельности растущей личности. </w:t>
            </w:r>
          </w:p>
          <w:p w:rsidR="00003DAE" w:rsidRPr="00167B20" w:rsidRDefault="00003DAE" w:rsidP="00003DAE">
            <w:pPr>
              <w:ind w:firstLine="708"/>
              <w:jc w:val="both"/>
              <w:rPr>
                <w:rFonts w:ascii="Times New Roman" w:hAnsi="Times New Roman"/>
              </w:rPr>
            </w:pPr>
            <w:proofErr w:type="spellStart"/>
            <w:r>
              <w:rPr>
                <w:rFonts w:ascii="Times New Roman" w:hAnsi="Times New Roman"/>
              </w:rPr>
              <w:t>Сформированность</w:t>
            </w:r>
            <w:proofErr w:type="spellEnd"/>
            <w:r>
              <w:rPr>
                <w:rFonts w:ascii="Times New Roman" w:hAnsi="Times New Roman"/>
              </w:rPr>
              <w:t xml:space="preserve"> универсальных учебных действий при</w:t>
            </w:r>
            <w:r w:rsidRPr="00167B20">
              <w:rPr>
                <w:rFonts w:ascii="Times New Roman" w:hAnsi="Times New Roman"/>
              </w:rPr>
              <w:t xml:space="preserve"> освоении изобразите</w:t>
            </w:r>
            <w:r>
              <w:rPr>
                <w:rFonts w:ascii="Times New Roman" w:hAnsi="Times New Roman"/>
              </w:rPr>
              <w:t xml:space="preserve">льного искусства проявляется </w:t>
            </w:r>
            <w:proofErr w:type="gramStart"/>
            <w:r>
              <w:rPr>
                <w:rFonts w:ascii="Times New Roman" w:hAnsi="Times New Roman"/>
              </w:rPr>
              <w:t>в</w:t>
            </w:r>
            <w:proofErr w:type="gramEnd"/>
            <w:r>
              <w:rPr>
                <w:rFonts w:ascii="Times New Roman" w:hAnsi="Times New Roman"/>
              </w:rPr>
              <w:t>:</w:t>
            </w:r>
          </w:p>
          <w:p w:rsidR="00003DAE" w:rsidRPr="00167B20" w:rsidRDefault="00003DAE" w:rsidP="00003DAE">
            <w:pPr>
              <w:jc w:val="both"/>
              <w:rPr>
                <w:rFonts w:ascii="Times New Roman" w:hAnsi="Times New Roman"/>
              </w:rPr>
            </w:pPr>
            <w:r w:rsidRPr="00167B20">
              <w:rPr>
                <w:rFonts w:ascii="Times New Roman" w:hAnsi="Times New Roman"/>
              </w:rPr>
              <w:t xml:space="preserve"> </w:t>
            </w:r>
            <w:proofErr w:type="gramStart"/>
            <w:r w:rsidRPr="00167B20">
              <w:rPr>
                <w:rFonts w:ascii="Times New Roman" w:hAnsi="Times New Roman"/>
              </w:rPr>
              <w:t>умении</w:t>
            </w:r>
            <w:proofErr w:type="gramEnd"/>
            <w:r w:rsidRPr="00167B20">
              <w:rPr>
                <w:rFonts w:ascii="Times New Roman" w:hAnsi="Times New Roman"/>
              </w:rPr>
              <w:t xml:space="preserve"> видеть и воспринимать явления художественной культуры в окружающей жизни (техника, музеи, архитектура, дизайн, скульптура и др.); </w:t>
            </w:r>
          </w:p>
          <w:p w:rsidR="00003DAE" w:rsidRPr="00167B20" w:rsidRDefault="00003DAE" w:rsidP="00003DAE">
            <w:pPr>
              <w:jc w:val="both"/>
              <w:rPr>
                <w:rFonts w:ascii="Times New Roman" w:hAnsi="Times New Roman"/>
              </w:rPr>
            </w:pPr>
            <w:r w:rsidRPr="00167B20">
              <w:rPr>
                <w:rFonts w:ascii="Times New Roman" w:hAnsi="Times New Roman"/>
              </w:rPr>
              <w:t xml:space="preserve"> </w:t>
            </w:r>
            <w:proofErr w:type="gramStart"/>
            <w:r w:rsidRPr="00167B20">
              <w:rPr>
                <w:rFonts w:ascii="Times New Roman" w:hAnsi="Times New Roman"/>
              </w:rPr>
              <w:t>же</w:t>
            </w:r>
            <w:r>
              <w:rPr>
                <w:rFonts w:ascii="Times New Roman" w:hAnsi="Times New Roman"/>
              </w:rPr>
              <w:t>лании</w:t>
            </w:r>
            <w:proofErr w:type="gramEnd"/>
            <w:r>
              <w:rPr>
                <w:rFonts w:ascii="Times New Roman" w:hAnsi="Times New Roman"/>
              </w:rPr>
              <w:t xml:space="preserve"> общаться с искусством, участвовать в </w:t>
            </w:r>
            <w:r w:rsidRPr="00167B20">
              <w:rPr>
                <w:rFonts w:ascii="Times New Roman" w:hAnsi="Times New Roman"/>
              </w:rPr>
              <w:t xml:space="preserve">обсуждении содержания и выразительных средств произведений искусства; </w:t>
            </w:r>
          </w:p>
          <w:p w:rsidR="00003DAE" w:rsidRPr="00167B20" w:rsidRDefault="00003DAE" w:rsidP="00003DAE">
            <w:pPr>
              <w:jc w:val="both"/>
              <w:rPr>
                <w:rFonts w:ascii="Times New Roman" w:hAnsi="Times New Roman"/>
              </w:rPr>
            </w:pPr>
            <w:proofErr w:type="gramStart"/>
            <w:r>
              <w:rPr>
                <w:rFonts w:ascii="Times New Roman" w:hAnsi="Times New Roman"/>
              </w:rPr>
              <w:t xml:space="preserve">  активном  использовании  языка  </w:t>
            </w:r>
            <w:r w:rsidRPr="00167B20">
              <w:rPr>
                <w:rFonts w:ascii="Times New Roman" w:hAnsi="Times New Roman"/>
              </w:rPr>
              <w:t>изобразительного</w:t>
            </w:r>
            <w:r>
              <w:rPr>
                <w:rFonts w:ascii="Times New Roman" w:hAnsi="Times New Roman"/>
              </w:rPr>
              <w:t xml:space="preserve">  искусства </w:t>
            </w:r>
            <w:r w:rsidRPr="00167B20">
              <w:rPr>
                <w:rFonts w:ascii="Times New Roman" w:hAnsi="Times New Roman"/>
              </w:rPr>
              <w:t xml:space="preserve"> и различных  художественных  материалов  для  освоения  содержания  разных учебных  предметов  (литературного  чтения,  окружающего  мира,  родного языка и др.); </w:t>
            </w:r>
            <w:proofErr w:type="gramEnd"/>
          </w:p>
          <w:p w:rsidR="00003DAE" w:rsidRPr="00167B20" w:rsidRDefault="00003DAE" w:rsidP="00003DAE">
            <w:pPr>
              <w:jc w:val="both"/>
              <w:rPr>
                <w:rFonts w:ascii="Times New Roman" w:hAnsi="Times New Roman"/>
              </w:rPr>
            </w:pPr>
            <w:r w:rsidRPr="00167B20">
              <w:rPr>
                <w:rFonts w:ascii="Times New Roman" w:hAnsi="Times New Roman"/>
              </w:rPr>
              <w:t xml:space="preserve">  </w:t>
            </w:r>
            <w:proofErr w:type="gramStart"/>
            <w:r>
              <w:rPr>
                <w:rFonts w:ascii="Times New Roman" w:hAnsi="Times New Roman"/>
              </w:rPr>
              <w:t>обогащении</w:t>
            </w:r>
            <w:proofErr w:type="gramEnd"/>
            <w:r>
              <w:rPr>
                <w:rFonts w:ascii="Times New Roman" w:hAnsi="Times New Roman"/>
              </w:rPr>
              <w:t xml:space="preserve"> ключевых компетенций </w:t>
            </w:r>
            <w:r w:rsidRPr="00167B20">
              <w:rPr>
                <w:rFonts w:ascii="Times New Roman" w:hAnsi="Times New Roman"/>
              </w:rPr>
              <w:t xml:space="preserve">(коммуникативных, </w:t>
            </w:r>
            <w:proofErr w:type="spellStart"/>
            <w:r w:rsidRPr="00167B20">
              <w:rPr>
                <w:rFonts w:ascii="Times New Roman" w:hAnsi="Times New Roman"/>
              </w:rPr>
              <w:t>деятельностных</w:t>
            </w:r>
            <w:proofErr w:type="spellEnd"/>
            <w:r w:rsidRPr="00167B20">
              <w:rPr>
                <w:rFonts w:ascii="Times New Roman" w:hAnsi="Times New Roman"/>
              </w:rPr>
              <w:t xml:space="preserve"> и др.) художественно эстетическим содержанием; </w:t>
            </w:r>
          </w:p>
          <w:p w:rsidR="00003DAE" w:rsidRPr="00167B20" w:rsidRDefault="00003DAE" w:rsidP="00003DAE">
            <w:pPr>
              <w:jc w:val="both"/>
              <w:rPr>
                <w:rFonts w:ascii="Times New Roman" w:hAnsi="Times New Roman"/>
              </w:rPr>
            </w:pPr>
            <w:r>
              <w:rPr>
                <w:rFonts w:ascii="Times New Roman" w:hAnsi="Times New Roman"/>
              </w:rPr>
              <w:t xml:space="preserve"> </w:t>
            </w:r>
            <w:proofErr w:type="gramStart"/>
            <w:r>
              <w:rPr>
                <w:rFonts w:ascii="Times New Roman" w:hAnsi="Times New Roman"/>
              </w:rPr>
              <w:t>умении</w:t>
            </w:r>
            <w:proofErr w:type="gramEnd"/>
            <w:r w:rsidRPr="00167B20">
              <w:rPr>
                <w:rFonts w:ascii="Times New Roman" w:hAnsi="Times New Roman"/>
              </w:rPr>
              <w:t xml:space="preserve"> органи</w:t>
            </w:r>
            <w:r>
              <w:rPr>
                <w:rFonts w:ascii="Times New Roman" w:hAnsi="Times New Roman"/>
              </w:rPr>
              <w:t xml:space="preserve">зовывать самостоятельную художественно творческую деятельность, </w:t>
            </w:r>
            <w:r w:rsidRPr="00167B20">
              <w:rPr>
                <w:rFonts w:ascii="Times New Roman" w:hAnsi="Times New Roman"/>
              </w:rPr>
              <w:t>выбират</w:t>
            </w:r>
            <w:r>
              <w:rPr>
                <w:rFonts w:ascii="Times New Roman" w:hAnsi="Times New Roman"/>
              </w:rPr>
              <w:t xml:space="preserve">ь  средства  для </w:t>
            </w:r>
            <w:r w:rsidRPr="00167B20">
              <w:rPr>
                <w:rFonts w:ascii="Times New Roman" w:hAnsi="Times New Roman"/>
              </w:rPr>
              <w:t xml:space="preserve"> реализации художественного замысла; </w:t>
            </w:r>
          </w:p>
          <w:p w:rsidR="00003DAE" w:rsidRPr="00167B20" w:rsidRDefault="00003DAE" w:rsidP="00003DAE">
            <w:pPr>
              <w:jc w:val="both"/>
              <w:rPr>
                <w:rFonts w:ascii="Times New Roman" w:hAnsi="Times New Roman"/>
              </w:rPr>
            </w:pPr>
            <w:r>
              <w:rPr>
                <w:rFonts w:ascii="Times New Roman" w:hAnsi="Times New Roman"/>
              </w:rPr>
              <w:t xml:space="preserve">  способности оценивать результаты художественно </w:t>
            </w:r>
            <w:r w:rsidRPr="00167B20">
              <w:rPr>
                <w:rFonts w:ascii="Times New Roman" w:hAnsi="Times New Roman"/>
              </w:rPr>
              <w:t xml:space="preserve"> творческой деятельности, собственной и одноклассников. </w:t>
            </w:r>
          </w:p>
          <w:p w:rsidR="00003DAE" w:rsidRPr="00167B20" w:rsidRDefault="00003DAE" w:rsidP="00003DAE">
            <w:pPr>
              <w:ind w:firstLine="708"/>
              <w:jc w:val="both"/>
              <w:rPr>
                <w:rFonts w:ascii="Times New Roman" w:hAnsi="Times New Roman"/>
              </w:rPr>
            </w:pPr>
            <w:r w:rsidRPr="00167B20">
              <w:rPr>
                <w:rFonts w:ascii="Times New Roman" w:hAnsi="Times New Roman"/>
              </w:rPr>
              <w:t>Важнейшей  ос</w:t>
            </w:r>
            <w:r>
              <w:rPr>
                <w:rFonts w:ascii="Times New Roman" w:hAnsi="Times New Roman"/>
              </w:rPr>
              <w:t xml:space="preserve">обенностью  учебного  предмета «Технология»  является </w:t>
            </w:r>
            <w:r w:rsidRPr="00167B20">
              <w:rPr>
                <w:rFonts w:ascii="Times New Roman" w:hAnsi="Times New Roman"/>
              </w:rPr>
              <w:t xml:space="preserve">то,  что реализуемая  на  уроках  продуктивная  предметная  </w:t>
            </w:r>
            <w:r>
              <w:rPr>
                <w:rFonts w:ascii="Times New Roman" w:hAnsi="Times New Roman"/>
              </w:rPr>
              <w:t xml:space="preserve">деятельность  является основой </w:t>
            </w:r>
            <w:r w:rsidRPr="00167B20">
              <w:rPr>
                <w:rFonts w:ascii="Times New Roman" w:hAnsi="Times New Roman"/>
              </w:rPr>
              <w:t>формирования  познавательных  способностей  обучающихся  с НР, стремления активно познавать историю материальной культуры и семейных традиций своего и других народов и уважитель</w:t>
            </w:r>
            <w:r>
              <w:rPr>
                <w:rFonts w:ascii="Times New Roman" w:hAnsi="Times New Roman"/>
              </w:rPr>
              <w:t>но относиться к ним. На  уроках</w:t>
            </w:r>
            <w:r w:rsidRPr="00167B20">
              <w:rPr>
                <w:rFonts w:ascii="Times New Roman" w:hAnsi="Times New Roman"/>
              </w:rPr>
              <w:t xml:space="preserve"> тех</w:t>
            </w:r>
            <w:r>
              <w:rPr>
                <w:rFonts w:ascii="Times New Roman" w:hAnsi="Times New Roman"/>
              </w:rPr>
              <w:t xml:space="preserve">нологии все  элементы  учебной </w:t>
            </w:r>
            <w:r w:rsidRPr="00167B20">
              <w:rPr>
                <w:rFonts w:ascii="Times New Roman" w:hAnsi="Times New Roman"/>
              </w:rPr>
              <w:t>деятельности  (пл</w:t>
            </w:r>
            <w:r>
              <w:rPr>
                <w:rFonts w:ascii="Times New Roman" w:hAnsi="Times New Roman"/>
              </w:rPr>
              <w:t xml:space="preserve">анирование, ориентировка  в  задании, преобразование, </w:t>
            </w:r>
            <w:r w:rsidRPr="00167B20">
              <w:rPr>
                <w:rFonts w:ascii="Times New Roman" w:hAnsi="Times New Roman"/>
              </w:rPr>
              <w:t>оцен</w:t>
            </w:r>
            <w:r>
              <w:rPr>
                <w:rFonts w:ascii="Times New Roman" w:hAnsi="Times New Roman"/>
              </w:rPr>
              <w:t xml:space="preserve">ка продукта, </w:t>
            </w:r>
            <w:r w:rsidRPr="00167B20">
              <w:rPr>
                <w:rFonts w:ascii="Times New Roman" w:hAnsi="Times New Roman"/>
              </w:rPr>
              <w:t>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w:t>
            </w:r>
            <w:r>
              <w:rPr>
                <w:rFonts w:ascii="Times New Roman" w:hAnsi="Times New Roman"/>
              </w:rPr>
              <w:t xml:space="preserve"> понятными </w:t>
            </w:r>
            <w:proofErr w:type="gramStart"/>
            <w:r>
              <w:rPr>
                <w:rFonts w:ascii="Times New Roman" w:hAnsi="Times New Roman"/>
              </w:rPr>
              <w:t>для</w:t>
            </w:r>
            <w:proofErr w:type="gramEnd"/>
            <w:r>
              <w:rPr>
                <w:rFonts w:ascii="Times New Roman" w:hAnsi="Times New Roman"/>
              </w:rPr>
              <w:t xml:space="preserve"> обучающихся. Поэтому они  являются  опорными  для формирования системы </w:t>
            </w:r>
            <w:r w:rsidRPr="00167B20">
              <w:rPr>
                <w:rFonts w:ascii="Times New Roman" w:hAnsi="Times New Roman"/>
              </w:rPr>
              <w:t>унив</w:t>
            </w:r>
            <w:r>
              <w:rPr>
                <w:rFonts w:ascii="Times New Roman" w:hAnsi="Times New Roman"/>
              </w:rPr>
              <w:t xml:space="preserve">ерсальных  учебных  действий  </w:t>
            </w:r>
            <w:proofErr w:type="gramStart"/>
            <w:r>
              <w:rPr>
                <w:rFonts w:ascii="Times New Roman" w:hAnsi="Times New Roman"/>
              </w:rPr>
              <w:t>у</w:t>
            </w:r>
            <w:proofErr w:type="gramEnd"/>
            <w:r w:rsidRPr="00167B20">
              <w:rPr>
                <w:rFonts w:ascii="Times New Roman" w:hAnsi="Times New Roman"/>
              </w:rPr>
              <w:t xml:space="preserve"> обучающихся  с НР. </w:t>
            </w:r>
          </w:p>
          <w:p w:rsidR="00003DAE" w:rsidRPr="00167B20" w:rsidRDefault="00003DAE" w:rsidP="00003DAE">
            <w:pPr>
              <w:ind w:firstLine="708"/>
              <w:jc w:val="both"/>
              <w:rPr>
                <w:rFonts w:ascii="Times New Roman" w:hAnsi="Times New Roman"/>
              </w:rPr>
            </w:pPr>
            <w:r w:rsidRPr="00167B20">
              <w:rPr>
                <w:rFonts w:ascii="Times New Roman" w:hAnsi="Times New Roman"/>
              </w:rPr>
              <w:t xml:space="preserve">Учебный предмет </w:t>
            </w:r>
            <w:r w:rsidRPr="00B42956">
              <w:rPr>
                <w:rFonts w:ascii="Times New Roman" w:hAnsi="Times New Roman"/>
                <w:b/>
              </w:rPr>
              <w:t>«Физическая культура»</w:t>
            </w:r>
            <w:r w:rsidRPr="00167B20">
              <w:rPr>
                <w:rFonts w:ascii="Times New Roman" w:hAnsi="Times New Roman"/>
              </w:rPr>
              <w:t xml:space="preserve"> обеспечивает:  </w:t>
            </w:r>
          </w:p>
          <w:p w:rsidR="00003DAE" w:rsidRPr="00167B20" w:rsidRDefault="00003DAE" w:rsidP="00003DAE">
            <w:pPr>
              <w:jc w:val="both"/>
              <w:rPr>
                <w:rFonts w:ascii="Times New Roman" w:hAnsi="Times New Roman"/>
              </w:rPr>
            </w:pPr>
            <w:proofErr w:type="gramStart"/>
            <w:r>
              <w:rPr>
                <w:rFonts w:ascii="Times New Roman" w:hAnsi="Times New Roman"/>
              </w:rPr>
              <w:t>- в области личностных у</w:t>
            </w:r>
            <w:r w:rsidRPr="00167B20">
              <w:rPr>
                <w:rFonts w:ascii="Times New Roman" w:hAnsi="Times New Roman"/>
              </w:rPr>
              <w:t>ниверс</w:t>
            </w:r>
            <w:r>
              <w:rPr>
                <w:rFonts w:ascii="Times New Roman" w:hAnsi="Times New Roman"/>
              </w:rPr>
              <w:t xml:space="preserve">альных учебных </w:t>
            </w:r>
            <w:r w:rsidRPr="00167B20">
              <w:rPr>
                <w:rFonts w:ascii="Times New Roman" w:hAnsi="Times New Roman"/>
              </w:rPr>
              <w:t>д</w:t>
            </w:r>
            <w:r>
              <w:rPr>
                <w:rFonts w:ascii="Times New Roman" w:hAnsi="Times New Roman"/>
              </w:rPr>
              <w:t xml:space="preserve">ействий формирование: основ </w:t>
            </w:r>
            <w:r w:rsidRPr="00167B20">
              <w:rPr>
                <w:rFonts w:ascii="Times New Roman" w:hAnsi="Times New Roman"/>
              </w:rPr>
              <w:t>общекул</w:t>
            </w:r>
            <w:r>
              <w:rPr>
                <w:rFonts w:ascii="Times New Roman" w:hAnsi="Times New Roman"/>
              </w:rPr>
              <w:t xml:space="preserve">ьтурной  и  российской  </w:t>
            </w:r>
            <w:r w:rsidRPr="00167B20">
              <w:rPr>
                <w:rFonts w:ascii="Times New Roman" w:hAnsi="Times New Roman"/>
              </w:rPr>
              <w:t xml:space="preserve"> </w:t>
            </w:r>
            <w:r w:rsidRPr="00167B20">
              <w:rPr>
                <w:rFonts w:ascii="Times New Roman" w:hAnsi="Times New Roman"/>
              </w:rPr>
              <w:lastRenderedPageBreak/>
              <w:t xml:space="preserve">гражданской идентичности как чувства гордости за достижения в мировом и отечественном спорте;   освоение   моральных   норм  </w:t>
            </w:r>
            <w:r>
              <w:rPr>
                <w:rFonts w:ascii="Times New Roman" w:hAnsi="Times New Roman"/>
              </w:rPr>
              <w:t xml:space="preserve"> помощи   тем,  кто  в  ней </w:t>
            </w:r>
            <w:r w:rsidRPr="00167B20">
              <w:rPr>
                <w:rFonts w:ascii="Times New Roman" w:hAnsi="Times New Roman"/>
              </w:rPr>
              <w:t xml:space="preserve"> нуждается, готовности принять на себя ответственность; развитие мот</w:t>
            </w:r>
            <w:r>
              <w:rPr>
                <w:rFonts w:ascii="Times New Roman" w:hAnsi="Times New Roman"/>
              </w:rPr>
              <w:t>ивации достижения и  готовности</w:t>
            </w:r>
            <w:r w:rsidRPr="00167B20">
              <w:rPr>
                <w:rFonts w:ascii="Times New Roman" w:hAnsi="Times New Roman"/>
              </w:rPr>
              <w:t xml:space="preserve"> к  преодолению  трудностей  на  основе  умения  мобилизовать свои   личностные   и   физические   ресурсы;</w:t>
            </w:r>
            <w:proofErr w:type="gramEnd"/>
            <w:r w:rsidRPr="00167B20">
              <w:rPr>
                <w:rFonts w:ascii="Times New Roman" w:hAnsi="Times New Roman"/>
              </w:rPr>
              <w:t xml:space="preserve">   освоение   правил   здорового   и безопасного образа жизни; </w:t>
            </w:r>
          </w:p>
          <w:p w:rsidR="00003DAE" w:rsidRPr="00167B20" w:rsidRDefault="00003DAE" w:rsidP="00003DAE">
            <w:pPr>
              <w:jc w:val="both"/>
              <w:rPr>
                <w:rFonts w:ascii="Times New Roman" w:hAnsi="Times New Roman"/>
              </w:rPr>
            </w:pPr>
            <w:r>
              <w:rPr>
                <w:rFonts w:ascii="Times New Roman" w:hAnsi="Times New Roman"/>
              </w:rPr>
              <w:t xml:space="preserve">-  в области  регулятивных универсальных </w:t>
            </w:r>
            <w:r w:rsidRPr="00167B20">
              <w:rPr>
                <w:rFonts w:ascii="Times New Roman" w:hAnsi="Times New Roman"/>
              </w:rPr>
              <w:t xml:space="preserve">учебных  действий:  </w:t>
            </w:r>
            <w:r>
              <w:rPr>
                <w:rFonts w:ascii="Times New Roman" w:hAnsi="Times New Roman"/>
              </w:rPr>
              <w:t xml:space="preserve">развитие умений   планировать,  регулировать, </w:t>
            </w:r>
            <w:r w:rsidRPr="00167B20">
              <w:rPr>
                <w:rFonts w:ascii="Times New Roman" w:hAnsi="Times New Roman"/>
              </w:rPr>
              <w:t xml:space="preserve"> к</w:t>
            </w:r>
            <w:r>
              <w:rPr>
                <w:rFonts w:ascii="Times New Roman" w:hAnsi="Times New Roman"/>
              </w:rPr>
              <w:t xml:space="preserve">онтролировать  и  оценивать  </w:t>
            </w:r>
            <w:r w:rsidRPr="00167B20">
              <w:rPr>
                <w:rFonts w:ascii="Times New Roman" w:hAnsi="Times New Roman"/>
              </w:rPr>
              <w:t xml:space="preserve">свои действия; </w:t>
            </w:r>
          </w:p>
          <w:p w:rsidR="00003DAE" w:rsidRPr="00167B20" w:rsidRDefault="00003DAE" w:rsidP="00003DAE">
            <w:pPr>
              <w:jc w:val="both"/>
              <w:rPr>
                <w:rFonts w:ascii="Times New Roman" w:hAnsi="Times New Roman"/>
              </w:rPr>
            </w:pPr>
            <w:r>
              <w:rPr>
                <w:rFonts w:ascii="Times New Roman" w:hAnsi="Times New Roman"/>
              </w:rPr>
              <w:t xml:space="preserve">- в области коммуникативных универсальных учебных </w:t>
            </w:r>
            <w:r w:rsidRPr="00167B20">
              <w:rPr>
                <w:rFonts w:ascii="Times New Roman" w:hAnsi="Times New Roman"/>
              </w:rPr>
              <w:t>действий: развитие   взаим</w:t>
            </w:r>
            <w:r>
              <w:rPr>
                <w:rFonts w:ascii="Times New Roman" w:hAnsi="Times New Roman"/>
              </w:rPr>
              <w:t xml:space="preserve">одействия,   ориентации  на партнёра, сотрудничество  </w:t>
            </w:r>
            <w:r w:rsidRPr="00167B20">
              <w:rPr>
                <w:rFonts w:ascii="Times New Roman" w:hAnsi="Times New Roman"/>
              </w:rPr>
              <w:t xml:space="preserve">и кооперацию (в командных видах спорта - формирование умений планировать общую  цель  и  пути  её  достижения;  договариваться  в  </w:t>
            </w:r>
            <w:r>
              <w:rPr>
                <w:rFonts w:ascii="Times New Roman" w:hAnsi="Times New Roman"/>
              </w:rPr>
              <w:t xml:space="preserve">отношении  целей  и способов  действия, </w:t>
            </w:r>
            <w:r w:rsidRPr="00167B20">
              <w:rPr>
                <w:rFonts w:ascii="Times New Roman" w:hAnsi="Times New Roman"/>
              </w:rPr>
              <w:t xml:space="preserve"> распределения    фун</w:t>
            </w:r>
            <w:r>
              <w:rPr>
                <w:rFonts w:ascii="Times New Roman" w:hAnsi="Times New Roman"/>
              </w:rPr>
              <w:t xml:space="preserve">кций    и ролей в </w:t>
            </w:r>
            <w:r w:rsidRPr="00167B20">
              <w:rPr>
                <w:rFonts w:ascii="Times New Roman" w:hAnsi="Times New Roman"/>
              </w:rPr>
              <w:t xml:space="preserve">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165F5F" w:rsidRPr="004F672F" w:rsidRDefault="00165F5F" w:rsidP="00003DAE">
            <w:pPr>
              <w:autoSpaceDE w:val="0"/>
              <w:autoSpaceDN w:val="0"/>
              <w:adjustRightInd w:val="0"/>
              <w:jc w:val="both"/>
              <w:rPr>
                <w:rFonts w:ascii="Times New Roman" w:hAnsi="Times New Roman"/>
              </w:rPr>
            </w:pPr>
          </w:p>
        </w:tc>
      </w:tr>
      <w:tr w:rsidR="00C10710" w:rsidRPr="004F672F" w:rsidTr="00D25F21">
        <w:tc>
          <w:tcPr>
            <w:tcW w:w="2552" w:type="dxa"/>
            <w:shd w:val="clear" w:color="auto" w:fill="auto"/>
          </w:tcPr>
          <w:p w:rsidR="00C10710" w:rsidRPr="000402EE" w:rsidRDefault="00C10710" w:rsidP="00821916">
            <w:pPr>
              <w:rPr>
                <w:rFonts w:ascii="Times New Roman" w:hAnsi="Times New Roman"/>
                <w:b/>
              </w:rPr>
            </w:pPr>
            <w:r w:rsidRPr="000402EE">
              <w:rPr>
                <w:rFonts w:ascii="Times New Roman" w:hAnsi="Times New Roman"/>
                <w:b/>
              </w:rPr>
              <w:lastRenderedPageBreak/>
              <w:t>2.2. Программы отдельных учебных предметов</w:t>
            </w:r>
            <w:r w:rsidRPr="000402EE">
              <w:rPr>
                <w:rFonts w:ascii="Times New Roman" w:hAnsi="Times New Roman"/>
                <w:b/>
              </w:rPr>
              <w:tab/>
            </w:r>
          </w:p>
          <w:p w:rsidR="00C10710" w:rsidRPr="004F672F" w:rsidRDefault="00C10710" w:rsidP="00821916">
            <w:pPr>
              <w:jc w:val="center"/>
              <w:rPr>
                <w:rFonts w:ascii="Times New Roman" w:hAnsi="Times New Roman"/>
                <w:b/>
              </w:rPr>
            </w:pPr>
          </w:p>
        </w:tc>
        <w:tc>
          <w:tcPr>
            <w:tcW w:w="13183" w:type="dxa"/>
            <w:shd w:val="clear" w:color="auto" w:fill="auto"/>
          </w:tcPr>
          <w:p w:rsidR="00AA5CF5" w:rsidRPr="001F2080" w:rsidRDefault="00AA5CF5" w:rsidP="00821916">
            <w:pPr>
              <w:autoSpaceDE w:val="0"/>
              <w:autoSpaceDN w:val="0"/>
              <w:adjustRightInd w:val="0"/>
              <w:rPr>
                <w:rFonts w:ascii="Times New Roman" w:hAnsi="Times New Roman"/>
                <w:color w:val="00000A"/>
              </w:rPr>
            </w:pPr>
          </w:p>
          <w:p w:rsidR="00830F4A" w:rsidRDefault="00830F4A" w:rsidP="00830F4A">
            <w:pPr>
              <w:spacing w:after="200"/>
              <w:jc w:val="center"/>
              <w:rPr>
                <w:rFonts w:ascii="Times New Roman" w:hAnsi="Times New Roman"/>
                <w:b/>
                <w:sz w:val="28"/>
                <w:szCs w:val="28"/>
              </w:rPr>
            </w:pPr>
            <w:r w:rsidRPr="00AA5CF5">
              <w:rPr>
                <w:rFonts w:ascii="Times New Roman" w:hAnsi="Times New Roman"/>
                <w:b/>
                <w:sz w:val="28"/>
                <w:szCs w:val="28"/>
              </w:rPr>
              <w:t xml:space="preserve">Программа   </w:t>
            </w:r>
            <w:r>
              <w:rPr>
                <w:rFonts w:ascii="Times New Roman" w:hAnsi="Times New Roman"/>
                <w:b/>
                <w:sz w:val="28"/>
                <w:szCs w:val="28"/>
              </w:rPr>
              <w:t>по учебному предмету  русский язык</w:t>
            </w:r>
            <w:r w:rsidRPr="00AA5CF5">
              <w:rPr>
                <w:rFonts w:ascii="Times New Roman" w:hAnsi="Times New Roman"/>
                <w:b/>
                <w:sz w:val="28"/>
                <w:szCs w:val="28"/>
              </w:rPr>
              <w:t>.</w:t>
            </w:r>
          </w:p>
          <w:p w:rsidR="00830F4A" w:rsidRPr="00830F4A" w:rsidRDefault="00830F4A" w:rsidP="00830F4A">
            <w:pPr>
              <w:pStyle w:val="ad"/>
              <w:ind w:firstLine="30"/>
              <w:jc w:val="center"/>
              <w:rPr>
                <w:b/>
              </w:rPr>
            </w:pPr>
            <w:r w:rsidRPr="00830F4A">
              <w:rPr>
                <w:b/>
              </w:rPr>
              <w:t>Пояснительная записка</w:t>
            </w:r>
          </w:p>
          <w:p w:rsidR="00830F4A" w:rsidRPr="00600E5E" w:rsidRDefault="000402EE" w:rsidP="000402EE">
            <w:pPr>
              <w:pStyle w:val="ad"/>
              <w:ind w:firstLine="30"/>
              <w:jc w:val="both"/>
              <w:rPr>
                <w:color w:val="000000" w:themeColor="text1"/>
              </w:rPr>
            </w:pPr>
            <w:r w:rsidRPr="00600E5E">
              <w:rPr>
                <w:color w:val="000000" w:themeColor="text1"/>
              </w:rPr>
              <w:t xml:space="preserve">        </w:t>
            </w:r>
            <w:proofErr w:type="gramStart"/>
            <w:r w:rsidR="00830F4A" w:rsidRPr="00600E5E">
              <w:rPr>
                <w:color w:val="000000" w:themeColor="text1"/>
              </w:rPr>
              <w:t>Рабочая программа по русскому языку  для обучающихся с ТНР  разработана в соответствии с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 2009 № 373, примерной основной образовательной программой начального общего образования, утвержденной решением федерального учебно-методического объединения по общему образованию (протокол от 8 апреля 2015 г. № 1/15) и с учетом программы по</w:t>
            </w:r>
            <w:proofErr w:type="gramEnd"/>
            <w:r w:rsidR="00830F4A" w:rsidRPr="00600E5E">
              <w:rPr>
                <w:color w:val="000000" w:themeColor="text1"/>
              </w:rPr>
              <w:t xml:space="preserve"> русскому языку автора</w:t>
            </w:r>
            <w:r w:rsidRPr="00600E5E">
              <w:rPr>
                <w:color w:val="000000" w:themeColor="text1"/>
              </w:rPr>
              <w:t xml:space="preserve"> М.С. Соловейчик,</w:t>
            </w:r>
            <w:r w:rsidR="00830F4A" w:rsidRPr="00600E5E">
              <w:rPr>
                <w:color w:val="000000" w:themeColor="text1"/>
              </w:rPr>
              <w:t xml:space="preserve"> </w:t>
            </w:r>
            <w:proofErr w:type="spellStart"/>
            <w:r w:rsidR="00830F4A" w:rsidRPr="00600E5E">
              <w:rPr>
                <w:color w:val="000000" w:themeColor="text1"/>
              </w:rPr>
              <w:t>Кузьменко</w:t>
            </w:r>
            <w:proofErr w:type="spellEnd"/>
            <w:r w:rsidR="00830F4A" w:rsidRPr="00600E5E">
              <w:rPr>
                <w:color w:val="000000" w:themeColor="text1"/>
              </w:rPr>
              <w:t xml:space="preserve"> Н.С.; (</w:t>
            </w:r>
            <w:proofErr w:type="spellStart"/>
            <w:r w:rsidR="00830F4A" w:rsidRPr="00600E5E">
              <w:rPr>
                <w:color w:val="000000" w:themeColor="text1"/>
              </w:rPr>
              <w:t>Смоленск</w:t>
            </w:r>
            <w:proofErr w:type="gramStart"/>
            <w:r w:rsidR="00830F4A" w:rsidRPr="00600E5E">
              <w:rPr>
                <w:color w:val="000000" w:themeColor="text1"/>
              </w:rPr>
              <w:t>:А</w:t>
            </w:r>
            <w:proofErr w:type="gramEnd"/>
            <w:r w:rsidR="00830F4A" w:rsidRPr="00600E5E">
              <w:rPr>
                <w:color w:val="000000" w:themeColor="text1"/>
              </w:rPr>
              <w:t>ссоциация</w:t>
            </w:r>
            <w:proofErr w:type="spellEnd"/>
            <w:r w:rsidR="00830F4A" w:rsidRPr="00600E5E">
              <w:rPr>
                <w:color w:val="000000" w:themeColor="text1"/>
              </w:rPr>
              <w:t xml:space="preserve"> ХХ</w:t>
            </w:r>
            <w:r w:rsidR="00830F4A" w:rsidRPr="00600E5E">
              <w:rPr>
                <w:color w:val="000000" w:themeColor="text1"/>
                <w:lang w:val="en-US"/>
              </w:rPr>
              <w:t>I</w:t>
            </w:r>
            <w:r w:rsidR="00E7611F" w:rsidRPr="00600E5E">
              <w:rPr>
                <w:color w:val="000000" w:themeColor="text1"/>
              </w:rPr>
              <w:t xml:space="preserve"> век, 2013)</w:t>
            </w:r>
            <w:r w:rsidRPr="00600E5E">
              <w:rPr>
                <w:color w:val="000000" w:themeColor="text1"/>
              </w:rPr>
              <w:t>.</w:t>
            </w:r>
          </w:p>
          <w:p w:rsidR="00C21445" w:rsidRPr="00B42956" w:rsidRDefault="00C21445" w:rsidP="00C21445">
            <w:pPr>
              <w:jc w:val="both"/>
              <w:rPr>
                <w:rFonts w:ascii="Times New Roman" w:hAnsi="Times New Roman"/>
                <w:b/>
              </w:rPr>
            </w:pPr>
            <w:r w:rsidRPr="00B42956">
              <w:rPr>
                <w:rFonts w:ascii="Times New Roman" w:hAnsi="Times New Roman"/>
                <w:b/>
              </w:rPr>
              <w:t xml:space="preserve">2.2.1. Русский язык </w:t>
            </w:r>
          </w:p>
          <w:p w:rsidR="00C21445" w:rsidRPr="00167B20" w:rsidRDefault="00C21445" w:rsidP="00C21445">
            <w:pPr>
              <w:ind w:firstLine="708"/>
              <w:jc w:val="both"/>
              <w:rPr>
                <w:rFonts w:ascii="Times New Roman" w:hAnsi="Times New Roman"/>
              </w:rPr>
            </w:pPr>
            <w:r w:rsidRPr="00167B20">
              <w:rPr>
                <w:rFonts w:ascii="Times New Roman" w:hAnsi="Times New Roman"/>
              </w:rPr>
              <w:t>Преподаванию  русского  языка  отводится  чрезвычайно  важное  место  в общ</w:t>
            </w:r>
            <w:r>
              <w:rPr>
                <w:rFonts w:ascii="Times New Roman" w:hAnsi="Times New Roman"/>
              </w:rPr>
              <w:t xml:space="preserve">ей системе  образования  </w:t>
            </w:r>
            <w:proofErr w:type="gramStart"/>
            <w:r>
              <w:rPr>
                <w:rFonts w:ascii="Times New Roman" w:hAnsi="Times New Roman"/>
              </w:rPr>
              <w:t>обучающихся</w:t>
            </w:r>
            <w:proofErr w:type="gramEnd"/>
            <w:r>
              <w:rPr>
                <w:rFonts w:ascii="Times New Roman" w:hAnsi="Times New Roman"/>
              </w:rPr>
              <w:t xml:space="preserve">  с</w:t>
            </w:r>
            <w:r w:rsidRPr="00167B20">
              <w:rPr>
                <w:rFonts w:ascii="Times New Roman" w:hAnsi="Times New Roman"/>
              </w:rPr>
              <w:t xml:space="preserve">  Т</w:t>
            </w:r>
            <w:r>
              <w:rPr>
                <w:rFonts w:ascii="Times New Roman" w:hAnsi="Times New Roman"/>
              </w:rPr>
              <w:t xml:space="preserve">НР. Это </w:t>
            </w:r>
            <w:r w:rsidRPr="00167B20">
              <w:rPr>
                <w:rFonts w:ascii="Times New Roman" w:hAnsi="Times New Roman"/>
              </w:rPr>
              <w:t xml:space="preserve"> обусловлено характером  и  структурой  речевого  дефекта  у  </w:t>
            </w:r>
            <w:proofErr w:type="gramStart"/>
            <w:r w:rsidRPr="00167B20">
              <w:rPr>
                <w:rFonts w:ascii="Times New Roman" w:hAnsi="Times New Roman"/>
              </w:rPr>
              <w:t>обучающихся</w:t>
            </w:r>
            <w:proofErr w:type="gramEnd"/>
            <w:r w:rsidRPr="00167B20">
              <w:rPr>
                <w:rFonts w:ascii="Times New Roman" w:hAnsi="Times New Roman"/>
              </w:rPr>
              <w:t xml:space="preserve">  с  ТНР,  с  одной стороны, </w:t>
            </w:r>
            <w:r>
              <w:rPr>
                <w:rFonts w:ascii="Times New Roman" w:hAnsi="Times New Roman"/>
              </w:rPr>
              <w:t xml:space="preserve"> и  исключительной  ролью  речи</w:t>
            </w:r>
            <w:r w:rsidRPr="00167B20">
              <w:rPr>
                <w:rFonts w:ascii="Times New Roman" w:hAnsi="Times New Roman"/>
              </w:rPr>
              <w:t xml:space="preserve"> в психическом  развитии  ребенка,  с другой стороны. Кроме того, от успешного усвоения родного языка во многом зависит и успеваемость </w:t>
            </w:r>
            <w:proofErr w:type="gramStart"/>
            <w:r w:rsidRPr="00167B20">
              <w:rPr>
                <w:rFonts w:ascii="Times New Roman" w:hAnsi="Times New Roman"/>
              </w:rPr>
              <w:t>обучающихся</w:t>
            </w:r>
            <w:proofErr w:type="gramEnd"/>
            <w:r w:rsidRPr="00167B20">
              <w:rPr>
                <w:rFonts w:ascii="Times New Roman" w:hAnsi="Times New Roman"/>
              </w:rPr>
              <w:t xml:space="preserve"> по всем </w:t>
            </w:r>
            <w:r>
              <w:rPr>
                <w:rFonts w:ascii="Times New Roman" w:hAnsi="Times New Roman"/>
              </w:rPr>
              <w:t>другим предметам.</w:t>
            </w:r>
            <w:r w:rsidRPr="00167B20">
              <w:rPr>
                <w:rFonts w:ascii="Times New Roman" w:hAnsi="Times New Roman"/>
              </w:rPr>
              <w:t xml:space="preserve"> У </w:t>
            </w:r>
            <w:proofErr w:type="gramStart"/>
            <w:r w:rsidRPr="00167B20">
              <w:rPr>
                <w:rFonts w:ascii="Times New Roman" w:hAnsi="Times New Roman"/>
              </w:rPr>
              <w:t>обучающихся</w:t>
            </w:r>
            <w:proofErr w:type="gramEnd"/>
            <w:r w:rsidRPr="00167B20">
              <w:rPr>
                <w:rFonts w:ascii="Times New Roman" w:hAnsi="Times New Roman"/>
              </w:rPr>
              <w:t xml:space="preserve"> с Т</w:t>
            </w:r>
            <w:r>
              <w:rPr>
                <w:rFonts w:ascii="Times New Roman" w:hAnsi="Times New Roman"/>
              </w:rPr>
              <w:t xml:space="preserve">НР  отмечается  </w:t>
            </w:r>
            <w:proofErr w:type="spellStart"/>
            <w:r>
              <w:rPr>
                <w:rFonts w:ascii="Times New Roman" w:hAnsi="Times New Roman"/>
              </w:rPr>
              <w:t>несформированность</w:t>
            </w:r>
            <w:proofErr w:type="spellEnd"/>
            <w:r>
              <w:rPr>
                <w:rFonts w:ascii="Times New Roman" w:hAnsi="Times New Roman"/>
              </w:rPr>
              <w:t xml:space="preserve">  как </w:t>
            </w:r>
            <w:proofErr w:type="spellStart"/>
            <w:r>
              <w:rPr>
                <w:rFonts w:ascii="Times New Roman" w:hAnsi="Times New Roman"/>
              </w:rPr>
              <w:t>импрессивной</w:t>
            </w:r>
            <w:proofErr w:type="spellEnd"/>
            <w:r>
              <w:rPr>
                <w:rFonts w:ascii="Times New Roman" w:hAnsi="Times New Roman"/>
              </w:rPr>
              <w:t>, та  и</w:t>
            </w:r>
            <w:r w:rsidRPr="00167B20">
              <w:rPr>
                <w:rFonts w:ascii="Times New Roman" w:hAnsi="Times New Roman"/>
              </w:rPr>
              <w:t xml:space="preserve"> экспрессивной </w:t>
            </w:r>
            <w:r>
              <w:rPr>
                <w:rFonts w:ascii="Times New Roman" w:hAnsi="Times New Roman"/>
              </w:rPr>
              <w:t>речи, нарушения как устной,</w:t>
            </w:r>
            <w:r w:rsidRPr="00167B20">
              <w:rPr>
                <w:rFonts w:ascii="Times New Roman" w:hAnsi="Times New Roman"/>
              </w:rPr>
              <w:t xml:space="preserve"> </w:t>
            </w:r>
            <w:r>
              <w:rPr>
                <w:rFonts w:ascii="Times New Roman" w:hAnsi="Times New Roman"/>
              </w:rPr>
              <w:t xml:space="preserve">так и письменной  речи. У </w:t>
            </w:r>
            <w:proofErr w:type="gramStart"/>
            <w:r>
              <w:rPr>
                <w:rFonts w:ascii="Times New Roman" w:hAnsi="Times New Roman"/>
              </w:rPr>
              <w:t>обучающихся</w:t>
            </w:r>
            <w:proofErr w:type="gramEnd"/>
            <w:r>
              <w:rPr>
                <w:rFonts w:ascii="Times New Roman" w:hAnsi="Times New Roman"/>
              </w:rPr>
              <w:t xml:space="preserve">   с НР оказываются недостаточно сформированными </w:t>
            </w:r>
            <w:r w:rsidRPr="00167B20">
              <w:rPr>
                <w:rFonts w:ascii="Times New Roman" w:hAnsi="Times New Roman"/>
              </w:rPr>
              <w:t xml:space="preserve">многие уровни </w:t>
            </w:r>
            <w:r>
              <w:rPr>
                <w:rFonts w:ascii="Times New Roman" w:hAnsi="Times New Roman"/>
              </w:rPr>
              <w:t xml:space="preserve"> и этапы  речевой </w:t>
            </w:r>
            <w:r w:rsidRPr="00167B20">
              <w:rPr>
                <w:rFonts w:ascii="Times New Roman" w:hAnsi="Times New Roman"/>
              </w:rPr>
              <w:t>деяте</w:t>
            </w:r>
            <w:r>
              <w:rPr>
                <w:rFonts w:ascii="Times New Roman" w:hAnsi="Times New Roman"/>
              </w:rPr>
              <w:t xml:space="preserve">льности: мотивационный, </w:t>
            </w:r>
            <w:r w:rsidRPr="00167B20">
              <w:rPr>
                <w:rFonts w:ascii="Times New Roman" w:hAnsi="Times New Roman"/>
              </w:rPr>
              <w:t>смысл</w:t>
            </w:r>
            <w:r>
              <w:rPr>
                <w:rFonts w:ascii="Times New Roman" w:hAnsi="Times New Roman"/>
              </w:rPr>
              <w:t xml:space="preserve">овой, языковой, </w:t>
            </w:r>
            <w:proofErr w:type="spellStart"/>
            <w:r w:rsidRPr="00167B20">
              <w:rPr>
                <w:rFonts w:ascii="Times New Roman" w:hAnsi="Times New Roman"/>
              </w:rPr>
              <w:t>гностико-праксический</w:t>
            </w:r>
            <w:proofErr w:type="spellEnd"/>
            <w:r w:rsidRPr="00167B20">
              <w:rPr>
                <w:rFonts w:ascii="Times New Roman" w:hAnsi="Times New Roman"/>
              </w:rPr>
              <w:t>, с</w:t>
            </w:r>
            <w:r>
              <w:rPr>
                <w:rFonts w:ascii="Times New Roman" w:hAnsi="Times New Roman"/>
              </w:rPr>
              <w:t xml:space="preserve">енсомоторный.  Однако ведущим </w:t>
            </w:r>
            <w:r w:rsidRPr="00167B20">
              <w:rPr>
                <w:rFonts w:ascii="Times New Roman" w:hAnsi="Times New Roman"/>
              </w:rPr>
              <w:t>в  структуре  речевого  дефекта  этих  детей являе</w:t>
            </w:r>
            <w:r>
              <w:rPr>
                <w:rFonts w:ascii="Times New Roman" w:hAnsi="Times New Roman"/>
              </w:rPr>
              <w:t>тся   недоразвитие   языкового уровня речевой деятельности,</w:t>
            </w:r>
            <w:r w:rsidRPr="00167B20">
              <w:rPr>
                <w:rFonts w:ascii="Times New Roman" w:hAnsi="Times New Roman"/>
              </w:rPr>
              <w:t xml:space="preserve"> которое проявляется в нарушении усвоения языковых единиц и правил </w:t>
            </w:r>
            <w:r>
              <w:rPr>
                <w:rFonts w:ascii="Times New Roman" w:hAnsi="Times New Roman"/>
              </w:rPr>
              <w:t xml:space="preserve">их сочетания, комбинирования, в нарушении   использования </w:t>
            </w:r>
            <w:r w:rsidRPr="00167B20">
              <w:rPr>
                <w:rFonts w:ascii="Times New Roman" w:hAnsi="Times New Roman"/>
              </w:rPr>
              <w:t xml:space="preserve">закономерностей   языка </w:t>
            </w:r>
            <w:r>
              <w:rPr>
                <w:rFonts w:ascii="Times New Roman" w:hAnsi="Times New Roman"/>
              </w:rPr>
              <w:t xml:space="preserve">  в процессе речевого общения. </w:t>
            </w:r>
          </w:p>
          <w:p w:rsidR="00C21445" w:rsidRPr="00167B20" w:rsidRDefault="00C21445" w:rsidP="00C21445">
            <w:pPr>
              <w:ind w:firstLine="708"/>
              <w:jc w:val="both"/>
              <w:rPr>
                <w:rFonts w:ascii="Times New Roman" w:hAnsi="Times New Roman"/>
              </w:rPr>
            </w:pPr>
            <w:r>
              <w:rPr>
                <w:rFonts w:ascii="Times New Roman" w:hAnsi="Times New Roman"/>
              </w:rPr>
              <w:t>Нарушения  речевого развития у</w:t>
            </w:r>
            <w:r w:rsidRPr="00167B20">
              <w:rPr>
                <w:rFonts w:ascii="Times New Roman" w:hAnsi="Times New Roman"/>
              </w:rPr>
              <w:t xml:space="preserve"> обучающихся  с  Т</w:t>
            </w:r>
            <w:r>
              <w:rPr>
                <w:rFonts w:ascii="Times New Roman" w:hAnsi="Times New Roman"/>
              </w:rPr>
              <w:t xml:space="preserve">НР  проявляются  как на </w:t>
            </w:r>
            <w:r w:rsidRPr="00167B20">
              <w:rPr>
                <w:rFonts w:ascii="Times New Roman" w:hAnsi="Times New Roman"/>
              </w:rPr>
              <w:t>уровне</w:t>
            </w:r>
            <w:r>
              <w:rPr>
                <w:rFonts w:ascii="Times New Roman" w:hAnsi="Times New Roman"/>
              </w:rPr>
              <w:t xml:space="preserve"> практического  использования </w:t>
            </w:r>
            <w:r w:rsidRPr="00167B20">
              <w:rPr>
                <w:rFonts w:ascii="Times New Roman" w:hAnsi="Times New Roman"/>
              </w:rPr>
              <w:t>языка,  так  и  на  уровн</w:t>
            </w:r>
            <w:r>
              <w:rPr>
                <w:rFonts w:ascii="Times New Roman" w:hAnsi="Times New Roman"/>
              </w:rPr>
              <w:t xml:space="preserve">е  осознания правил языка. </w:t>
            </w:r>
            <w:proofErr w:type="gramStart"/>
            <w:r>
              <w:rPr>
                <w:rFonts w:ascii="Times New Roman" w:hAnsi="Times New Roman"/>
              </w:rPr>
              <w:t xml:space="preserve">Особенно страдает  осознание языковых правил, </w:t>
            </w:r>
            <w:r w:rsidRPr="00167B20">
              <w:rPr>
                <w:rFonts w:ascii="Times New Roman" w:hAnsi="Times New Roman"/>
              </w:rPr>
              <w:t xml:space="preserve">т.е. формирование </w:t>
            </w:r>
            <w:r>
              <w:rPr>
                <w:rFonts w:ascii="Times New Roman" w:hAnsi="Times New Roman"/>
              </w:rPr>
              <w:t xml:space="preserve"> языковых обобщений: </w:t>
            </w:r>
            <w:r w:rsidRPr="00167B20">
              <w:rPr>
                <w:rFonts w:ascii="Times New Roman" w:hAnsi="Times New Roman"/>
              </w:rPr>
              <w:t>фонемати</w:t>
            </w:r>
            <w:r>
              <w:rPr>
                <w:rFonts w:ascii="Times New Roman" w:hAnsi="Times New Roman"/>
              </w:rPr>
              <w:t xml:space="preserve">ческих, </w:t>
            </w:r>
            <w:r w:rsidRPr="00167B20">
              <w:rPr>
                <w:rFonts w:ascii="Times New Roman" w:hAnsi="Times New Roman"/>
              </w:rPr>
              <w:t xml:space="preserve"> лексических, морфологических, синтаксических.  </w:t>
            </w:r>
            <w:proofErr w:type="gramEnd"/>
          </w:p>
          <w:p w:rsidR="00C21445" w:rsidRPr="00167B20" w:rsidRDefault="00C21445" w:rsidP="00C21445">
            <w:pPr>
              <w:ind w:firstLine="708"/>
              <w:jc w:val="both"/>
              <w:rPr>
                <w:rFonts w:ascii="Times New Roman" w:hAnsi="Times New Roman"/>
              </w:rPr>
            </w:pPr>
            <w:r w:rsidRPr="00167B20">
              <w:rPr>
                <w:rFonts w:ascii="Times New Roman" w:hAnsi="Times New Roman"/>
              </w:rPr>
              <w:lastRenderedPageBreak/>
              <w:t xml:space="preserve">В  связи </w:t>
            </w:r>
            <w:r>
              <w:rPr>
                <w:rFonts w:ascii="Times New Roman" w:hAnsi="Times New Roman"/>
              </w:rPr>
              <w:t xml:space="preserve"> с  этим  в  процессе  обучения</w:t>
            </w:r>
            <w:r w:rsidRPr="00167B20">
              <w:rPr>
                <w:rFonts w:ascii="Times New Roman" w:hAnsi="Times New Roman"/>
              </w:rPr>
              <w:t xml:space="preserve"> русскому  языку  обучающихся  с Т</w:t>
            </w:r>
            <w:r>
              <w:rPr>
                <w:rFonts w:ascii="Times New Roman" w:hAnsi="Times New Roman"/>
              </w:rPr>
              <w:t xml:space="preserve">НР </w:t>
            </w:r>
            <w:r w:rsidRPr="00167B20">
              <w:rPr>
                <w:rFonts w:ascii="Times New Roman" w:hAnsi="Times New Roman"/>
              </w:rPr>
              <w:t>проводится  целенаправленная  и  систематическая  работа  по  коррекции наруш</w:t>
            </w:r>
            <w:r>
              <w:rPr>
                <w:rFonts w:ascii="Times New Roman" w:hAnsi="Times New Roman"/>
              </w:rPr>
              <w:t xml:space="preserve">ений речи, развитию </w:t>
            </w:r>
            <w:r w:rsidRPr="00167B20">
              <w:rPr>
                <w:rFonts w:ascii="Times New Roman" w:hAnsi="Times New Roman"/>
              </w:rPr>
              <w:t>фонетико</w:t>
            </w:r>
            <w:r>
              <w:rPr>
                <w:rFonts w:ascii="Times New Roman" w:hAnsi="Times New Roman"/>
              </w:rPr>
              <w:t xml:space="preserve">-фонематической и </w:t>
            </w:r>
            <w:r w:rsidRPr="00167B20">
              <w:rPr>
                <w:rFonts w:ascii="Times New Roman" w:hAnsi="Times New Roman"/>
              </w:rPr>
              <w:t>лексико-грамматическ</w:t>
            </w:r>
            <w:r>
              <w:rPr>
                <w:rFonts w:ascii="Times New Roman" w:hAnsi="Times New Roman"/>
              </w:rPr>
              <w:t xml:space="preserve">ой стороны речи, </w:t>
            </w:r>
            <w:r w:rsidRPr="00167B20">
              <w:rPr>
                <w:rFonts w:ascii="Times New Roman" w:hAnsi="Times New Roman"/>
              </w:rPr>
              <w:t>форми</w:t>
            </w:r>
            <w:r>
              <w:rPr>
                <w:rFonts w:ascii="Times New Roman" w:hAnsi="Times New Roman"/>
              </w:rPr>
              <w:t>рованию диалогической и монологической речи.</w:t>
            </w:r>
            <w:r w:rsidRPr="00167B20">
              <w:rPr>
                <w:rFonts w:ascii="Times New Roman" w:hAnsi="Times New Roman"/>
              </w:rPr>
              <w:t xml:space="preserve"> Пр</w:t>
            </w:r>
            <w:r>
              <w:rPr>
                <w:rFonts w:ascii="Times New Roman" w:hAnsi="Times New Roman"/>
              </w:rPr>
              <w:t xml:space="preserve">еподавание русского языка </w:t>
            </w:r>
            <w:r w:rsidRPr="00167B20">
              <w:rPr>
                <w:rFonts w:ascii="Times New Roman" w:hAnsi="Times New Roman"/>
              </w:rPr>
              <w:t xml:space="preserve">осуществляется  </w:t>
            </w:r>
            <w:r>
              <w:rPr>
                <w:rFonts w:ascii="Times New Roman" w:hAnsi="Times New Roman"/>
              </w:rPr>
              <w:t>с использованием  различных методов, но  имеет главной</w:t>
            </w:r>
            <w:r w:rsidRPr="00167B20">
              <w:rPr>
                <w:rFonts w:ascii="Times New Roman" w:hAnsi="Times New Roman"/>
              </w:rPr>
              <w:t xml:space="preserve"> целью </w:t>
            </w:r>
            <w:proofErr w:type="spellStart"/>
            <w:r w:rsidRPr="00167B20">
              <w:rPr>
                <w:rFonts w:ascii="Times New Roman" w:hAnsi="Times New Roman"/>
              </w:rPr>
              <w:t>коррегировать</w:t>
            </w:r>
            <w:proofErr w:type="spellEnd"/>
            <w:r w:rsidRPr="00167B20">
              <w:rPr>
                <w:rFonts w:ascii="Times New Roman" w:hAnsi="Times New Roman"/>
              </w:rPr>
              <w:t xml:space="preserve"> недо</w:t>
            </w:r>
            <w:r>
              <w:rPr>
                <w:rFonts w:ascii="Times New Roman" w:hAnsi="Times New Roman"/>
              </w:rPr>
              <w:t xml:space="preserve">статки  речевого развития, создать предпосылки для </w:t>
            </w:r>
            <w:r w:rsidRPr="00167B20">
              <w:rPr>
                <w:rFonts w:ascii="Times New Roman" w:hAnsi="Times New Roman"/>
              </w:rPr>
              <w:t xml:space="preserve"> овладения школьными </w:t>
            </w:r>
            <w:r>
              <w:rPr>
                <w:rFonts w:ascii="Times New Roman" w:hAnsi="Times New Roman"/>
              </w:rPr>
              <w:t xml:space="preserve">знаниями, умениями и навыками. </w:t>
            </w:r>
            <w:r w:rsidRPr="00167B20">
              <w:rPr>
                <w:rFonts w:ascii="Times New Roman" w:hAnsi="Times New Roman"/>
              </w:rPr>
              <w:t>Специально</w:t>
            </w:r>
            <w:r>
              <w:rPr>
                <w:rFonts w:ascii="Times New Roman" w:hAnsi="Times New Roman"/>
              </w:rPr>
              <w:t xml:space="preserve"> разработанная система занятий    по русскому </w:t>
            </w:r>
            <w:r w:rsidRPr="00167B20">
              <w:rPr>
                <w:rFonts w:ascii="Times New Roman" w:hAnsi="Times New Roman"/>
              </w:rPr>
              <w:t>языку предусматривает овладение обучающимися различными способами и средствами речевой деятельности, формирование языковых обобщений, правильное использование языковых сре</w:t>
            </w:r>
            <w:proofErr w:type="gramStart"/>
            <w:r w:rsidRPr="00167B20">
              <w:rPr>
                <w:rFonts w:ascii="Times New Roman" w:hAnsi="Times New Roman"/>
              </w:rPr>
              <w:t>дств в пр</w:t>
            </w:r>
            <w:proofErr w:type="gramEnd"/>
            <w:r w:rsidRPr="00167B20">
              <w:rPr>
                <w:rFonts w:ascii="Times New Roman" w:hAnsi="Times New Roman"/>
              </w:rPr>
              <w:t xml:space="preserve">оцессе общения, учебной деятельности, закрепление речевых навыков в спонтанной речи.  </w:t>
            </w:r>
          </w:p>
          <w:p w:rsidR="00C21445" w:rsidRPr="00167B20" w:rsidRDefault="00C21445" w:rsidP="00C21445">
            <w:pPr>
              <w:ind w:firstLine="708"/>
              <w:jc w:val="both"/>
              <w:rPr>
                <w:rFonts w:ascii="Times New Roman" w:hAnsi="Times New Roman"/>
              </w:rPr>
            </w:pPr>
            <w:r>
              <w:rPr>
                <w:rFonts w:ascii="Times New Roman" w:hAnsi="Times New Roman"/>
              </w:rPr>
              <w:t xml:space="preserve">В </w:t>
            </w:r>
            <w:r w:rsidRPr="00167B20">
              <w:rPr>
                <w:rFonts w:ascii="Times New Roman" w:hAnsi="Times New Roman"/>
              </w:rPr>
              <w:t xml:space="preserve">связи  с  этим  в  процессе  преподавания  русского  языка  ставятся следующие задачи: </w:t>
            </w:r>
          </w:p>
          <w:p w:rsidR="00C21445" w:rsidRPr="00167B20" w:rsidRDefault="00C21445" w:rsidP="00C21445">
            <w:pPr>
              <w:jc w:val="both"/>
              <w:rPr>
                <w:rFonts w:ascii="Times New Roman" w:hAnsi="Times New Roman"/>
              </w:rPr>
            </w:pPr>
            <w:r>
              <w:rPr>
                <w:rFonts w:ascii="Times New Roman" w:hAnsi="Times New Roman"/>
              </w:rPr>
              <w:t>-  сформировать  первоначальные  представления  о  единстве</w:t>
            </w:r>
            <w:r w:rsidRPr="00167B20">
              <w:rPr>
                <w:rFonts w:ascii="Times New Roman" w:hAnsi="Times New Roman"/>
              </w:rPr>
              <w:t xml:space="preserve"> и многообразии</w:t>
            </w:r>
            <w:r>
              <w:rPr>
                <w:rFonts w:ascii="Times New Roman" w:hAnsi="Times New Roman"/>
              </w:rPr>
              <w:t xml:space="preserve">  языкового пространства  России, о языке как </w:t>
            </w:r>
            <w:r w:rsidRPr="00167B20">
              <w:rPr>
                <w:rFonts w:ascii="Times New Roman" w:hAnsi="Times New Roman"/>
              </w:rPr>
              <w:t xml:space="preserve">основе национального самосознания; </w:t>
            </w:r>
          </w:p>
          <w:p w:rsidR="00C21445" w:rsidRPr="00167B20" w:rsidRDefault="00C21445" w:rsidP="00C21445">
            <w:pPr>
              <w:jc w:val="both"/>
              <w:rPr>
                <w:rFonts w:ascii="Times New Roman" w:hAnsi="Times New Roman"/>
              </w:rPr>
            </w:pPr>
            <w:r>
              <w:rPr>
                <w:rFonts w:ascii="Times New Roman" w:hAnsi="Times New Roman"/>
              </w:rPr>
              <w:t xml:space="preserve">- повысить </w:t>
            </w:r>
            <w:r w:rsidRPr="00167B20">
              <w:rPr>
                <w:rFonts w:ascii="Times New Roman" w:hAnsi="Times New Roman"/>
              </w:rPr>
              <w:t>у</w:t>
            </w:r>
            <w:r>
              <w:rPr>
                <w:rFonts w:ascii="Times New Roman" w:hAnsi="Times New Roman"/>
              </w:rPr>
              <w:t xml:space="preserve">ровень речевого  и  общего  психического </w:t>
            </w:r>
            <w:r w:rsidRPr="00167B20">
              <w:rPr>
                <w:rFonts w:ascii="Times New Roman" w:hAnsi="Times New Roman"/>
              </w:rPr>
              <w:t xml:space="preserve"> развития </w:t>
            </w:r>
            <w:proofErr w:type="gramStart"/>
            <w:r w:rsidRPr="00167B20">
              <w:rPr>
                <w:rFonts w:ascii="Times New Roman" w:hAnsi="Times New Roman"/>
              </w:rPr>
              <w:t>обучающихся</w:t>
            </w:r>
            <w:proofErr w:type="gramEnd"/>
            <w:r w:rsidRPr="00167B20">
              <w:rPr>
                <w:rFonts w:ascii="Times New Roman" w:hAnsi="Times New Roman"/>
              </w:rPr>
              <w:t xml:space="preserve"> с нарушениями речи; </w:t>
            </w:r>
          </w:p>
          <w:p w:rsidR="00C21445" w:rsidRPr="00167B20" w:rsidRDefault="00C21445" w:rsidP="00C21445">
            <w:pPr>
              <w:jc w:val="both"/>
              <w:rPr>
                <w:rFonts w:ascii="Times New Roman" w:hAnsi="Times New Roman"/>
              </w:rPr>
            </w:pPr>
            <w:r w:rsidRPr="00167B20">
              <w:rPr>
                <w:rFonts w:ascii="Times New Roman" w:hAnsi="Times New Roman"/>
              </w:rPr>
              <w:t xml:space="preserve">- овладение грамотой; </w:t>
            </w:r>
          </w:p>
          <w:p w:rsidR="00C21445" w:rsidRPr="00167B20" w:rsidRDefault="00C21445" w:rsidP="00C21445">
            <w:pPr>
              <w:jc w:val="both"/>
              <w:rPr>
                <w:rFonts w:ascii="Times New Roman" w:hAnsi="Times New Roman"/>
              </w:rPr>
            </w:pPr>
            <w:r>
              <w:rPr>
                <w:rFonts w:ascii="Times New Roman" w:hAnsi="Times New Roman"/>
              </w:rPr>
              <w:t xml:space="preserve">- осуществлять профилактику специфических и </w:t>
            </w:r>
            <w:r w:rsidRPr="00167B20">
              <w:rPr>
                <w:rFonts w:ascii="Times New Roman" w:hAnsi="Times New Roman"/>
              </w:rPr>
              <w:t xml:space="preserve">сопутствующих (графических, орфографических) ошибок; </w:t>
            </w:r>
          </w:p>
          <w:p w:rsidR="00C21445" w:rsidRPr="00167B20" w:rsidRDefault="00C21445" w:rsidP="00C21445">
            <w:pPr>
              <w:jc w:val="both"/>
              <w:rPr>
                <w:rFonts w:ascii="Times New Roman" w:hAnsi="Times New Roman"/>
              </w:rPr>
            </w:pPr>
            <w:r w:rsidRPr="00167B20">
              <w:rPr>
                <w:rFonts w:ascii="Times New Roman" w:hAnsi="Times New Roman"/>
              </w:rPr>
              <w:t>- закрепить практические навыки правильного использования языковых сре</w:t>
            </w:r>
            <w:proofErr w:type="gramStart"/>
            <w:r w:rsidRPr="00167B20">
              <w:rPr>
                <w:rFonts w:ascii="Times New Roman" w:hAnsi="Times New Roman"/>
              </w:rPr>
              <w:t>дств в р</w:t>
            </w:r>
            <w:proofErr w:type="gramEnd"/>
            <w:r w:rsidRPr="00167B20">
              <w:rPr>
                <w:rFonts w:ascii="Times New Roman" w:hAnsi="Times New Roman"/>
              </w:rPr>
              <w:t xml:space="preserve">ечевой деятельности; </w:t>
            </w:r>
          </w:p>
          <w:p w:rsidR="00C21445" w:rsidRPr="00167B20" w:rsidRDefault="00C21445" w:rsidP="00C21445">
            <w:pPr>
              <w:jc w:val="both"/>
              <w:rPr>
                <w:rFonts w:ascii="Times New Roman" w:hAnsi="Times New Roman"/>
              </w:rPr>
            </w:pPr>
            <w:r>
              <w:rPr>
                <w:rFonts w:ascii="Times New Roman" w:hAnsi="Times New Roman"/>
              </w:rPr>
              <w:t xml:space="preserve">- сформировать фонематические, лексические, </w:t>
            </w:r>
            <w:r w:rsidRPr="00167B20">
              <w:rPr>
                <w:rFonts w:ascii="Times New Roman" w:hAnsi="Times New Roman"/>
              </w:rPr>
              <w:t>морфологическ</w:t>
            </w:r>
            <w:r>
              <w:rPr>
                <w:rFonts w:ascii="Times New Roman" w:hAnsi="Times New Roman"/>
              </w:rPr>
              <w:t xml:space="preserve">ие, синтаксические  обобщения, а в </w:t>
            </w:r>
            <w:r w:rsidRPr="00167B20">
              <w:rPr>
                <w:rFonts w:ascii="Times New Roman" w:hAnsi="Times New Roman"/>
              </w:rPr>
              <w:t xml:space="preserve">дальнейшем </w:t>
            </w:r>
            <w:r>
              <w:rPr>
                <w:rFonts w:ascii="Times New Roman" w:hAnsi="Times New Roman"/>
              </w:rPr>
              <w:t xml:space="preserve">и </w:t>
            </w:r>
            <w:r w:rsidRPr="00167B20">
              <w:rPr>
                <w:rFonts w:ascii="Times New Roman" w:hAnsi="Times New Roman"/>
              </w:rPr>
              <w:t xml:space="preserve">осознание  некоторых  правил языка на уроках русского языка, литературного чтения, развития речи; </w:t>
            </w:r>
          </w:p>
          <w:p w:rsidR="00C21445" w:rsidRPr="00167B20" w:rsidRDefault="00C21445" w:rsidP="00C21445">
            <w:pPr>
              <w:jc w:val="both"/>
              <w:rPr>
                <w:rFonts w:ascii="Times New Roman" w:hAnsi="Times New Roman"/>
              </w:rPr>
            </w:pPr>
            <w:r w:rsidRPr="00167B20">
              <w:rPr>
                <w:rFonts w:ascii="Times New Roman" w:hAnsi="Times New Roman"/>
              </w:rPr>
              <w:t xml:space="preserve">- формировать «чувство» языка, умение отличать правильные языковые формы </w:t>
            </w:r>
            <w:proofErr w:type="gramStart"/>
            <w:r w:rsidRPr="00167B20">
              <w:rPr>
                <w:rFonts w:ascii="Times New Roman" w:hAnsi="Times New Roman"/>
              </w:rPr>
              <w:t>от</w:t>
            </w:r>
            <w:proofErr w:type="gramEnd"/>
            <w:r w:rsidRPr="00167B20">
              <w:rPr>
                <w:rFonts w:ascii="Times New Roman" w:hAnsi="Times New Roman"/>
              </w:rPr>
              <w:t xml:space="preserve"> неправильных; </w:t>
            </w:r>
          </w:p>
          <w:p w:rsidR="00C21445" w:rsidRPr="00167B20" w:rsidRDefault="00C21445" w:rsidP="00C21445">
            <w:pPr>
              <w:jc w:val="both"/>
              <w:rPr>
                <w:rFonts w:ascii="Times New Roman" w:hAnsi="Times New Roman"/>
              </w:rPr>
            </w:pPr>
            <w:r w:rsidRPr="00167B20">
              <w:rPr>
                <w:rFonts w:ascii="Times New Roman" w:hAnsi="Times New Roman"/>
              </w:rPr>
              <w:t xml:space="preserve">- выработать навыки правильного, сознательного чтения и аккуратного, разборчивого, грамотного письма; </w:t>
            </w:r>
          </w:p>
          <w:p w:rsidR="00C21445" w:rsidRPr="00167B20" w:rsidRDefault="00C21445" w:rsidP="00C21445">
            <w:pPr>
              <w:jc w:val="both"/>
              <w:rPr>
                <w:rFonts w:ascii="Times New Roman" w:hAnsi="Times New Roman"/>
              </w:rPr>
            </w:pPr>
            <w:r w:rsidRPr="00167B20">
              <w:rPr>
                <w:rFonts w:ascii="Times New Roman" w:hAnsi="Times New Roman"/>
              </w:rPr>
              <w:t>-  развить  умение  точно  вы</w:t>
            </w:r>
            <w:r>
              <w:rPr>
                <w:rFonts w:ascii="Times New Roman" w:hAnsi="Times New Roman"/>
              </w:rPr>
              <w:t xml:space="preserve">ражать  свои  мысли в </w:t>
            </w:r>
            <w:r w:rsidRPr="00167B20">
              <w:rPr>
                <w:rFonts w:ascii="Times New Roman" w:hAnsi="Times New Roman"/>
              </w:rPr>
              <w:t xml:space="preserve">устной  и  письменной форме; </w:t>
            </w:r>
          </w:p>
          <w:p w:rsidR="00C21445" w:rsidRPr="00167B20" w:rsidRDefault="00C21445" w:rsidP="00C21445">
            <w:pPr>
              <w:jc w:val="both"/>
              <w:rPr>
                <w:rFonts w:ascii="Times New Roman" w:hAnsi="Times New Roman"/>
              </w:rPr>
            </w:pPr>
            <w:r w:rsidRPr="00167B20">
              <w:rPr>
                <w:rFonts w:ascii="Times New Roman" w:hAnsi="Times New Roman"/>
              </w:rPr>
              <w:t xml:space="preserve">- </w:t>
            </w:r>
            <w:proofErr w:type="gramStart"/>
            <w:r w:rsidRPr="00167B20">
              <w:rPr>
                <w:rFonts w:ascii="Times New Roman" w:hAnsi="Times New Roman"/>
              </w:rPr>
              <w:t>овладеть способностью пользоваться</w:t>
            </w:r>
            <w:proofErr w:type="gramEnd"/>
            <w:r w:rsidRPr="00167B20">
              <w:rPr>
                <w:rFonts w:ascii="Times New Roman" w:hAnsi="Times New Roman"/>
              </w:rPr>
              <w:t xml:space="preserve"> устной и письменной речью для решения соответствующих возрасту бытовых задач; </w:t>
            </w:r>
          </w:p>
          <w:p w:rsidR="00C21445" w:rsidRPr="00167B20" w:rsidRDefault="00C21445" w:rsidP="00C21445">
            <w:pPr>
              <w:jc w:val="both"/>
              <w:rPr>
                <w:rFonts w:ascii="Times New Roman" w:hAnsi="Times New Roman"/>
              </w:rPr>
            </w:pPr>
            <w:r w:rsidRPr="00167B20">
              <w:rPr>
                <w:rFonts w:ascii="Times New Roman" w:hAnsi="Times New Roman"/>
              </w:rPr>
              <w:t xml:space="preserve">- расширить и обогатить опыт коммуникации </w:t>
            </w:r>
            <w:proofErr w:type="gramStart"/>
            <w:r w:rsidRPr="00167B20">
              <w:rPr>
                <w:rFonts w:ascii="Times New Roman" w:hAnsi="Times New Roman"/>
              </w:rPr>
              <w:t>обучающихся</w:t>
            </w:r>
            <w:proofErr w:type="gramEnd"/>
            <w:r w:rsidRPr="00167B20">
              <w:rPr>
                <w:rFonts w:ascii="Times New Roman" w:hAnsi="Times New Roman"/>
              </w:rPr>
              <w:t xml:space="preserve"> в ближнем и дальнем окружении; </w:t>
            </w:r>
          </w:p>
          <w:p w:rsidR="00C21445" w:rsidRPr="00167B20" w:rsidRDefault="00C21445" w:rsidP="00C21445">
            <w:pPr>
              <w:jc w:val="both"/>
              <w:rPr>
                <w:rFonts w:ascii="Times New Roman" w:hAnsi="Times New Roman"/>
              </w:rPr>
            </w:pPr>
            <w:r>
              <w:rPr>
                <w:rFonts w:ascii="Times New Roman" w:hAnsi="Times New Roman"/>
              </w:rPr>
              <w:t>-  обеспечить условия для коррекции нарушений устной речи,</w:t>
            </w:r>
            <w:r w:rsidRPr="00167B20">
              <w:rPr>
                <w:rFonts w:ascii="Times New Roman" w:hAnsi="Times New Roman"/>
              </w:rPr>
              <w:t xml:space="preserve"> профилактики и коррекции </w:t>
            </w:r>
            <w:proofErr w:type="spellStart"/>
            <w:r w:rsidRPr="00167B20">
              <w:rPr>
                <w:rFonts w:ascii="Times New Roman" w:hAnsi="Times New Roman"/>
              </w:rPr>
              <w:t>дислексий</w:t>
            </w:r>
            <w:proofErr w:type="spellEnd"/>
            <w:r w:rsidRPr="00167B20">
              <w:rPr>
                <w:rFonts w:ascii="Times New Roman" w:hAnsi="Times New Roman"/>
              </w:rPr>
              <w:t xml:space="preserve">, </w:t>
            </w:r>
            <w:proofErr w:type="spellStart"/>
            <w:r w:rsidRPr="00167B20">
              <w:rPr>
                <w:rFonts w:ascii="Times New Roman" w:hAnsi="Times New Roman"/>
              </w:rPr>
              <w:t>дисграфий</w:t>
            </w:r>
            <w:proofErr w:type="spellEnd"/>
            <w:r w:rsidRPr="00167B20">
              <w:rPr>
                <w:rFonts w:ascii="Times New Roman" w:hAnsi="Times New Roman"/>
              </w:rPr>
              <w:t xml:space="preserve"> и </w:t>
            </w:r>
            <w:proofErr w:type="spellStart"/>
            <w:r w:rsidRPr="00167B20">
              <w:rPr>
                <w:rFonts w:ascii="Times New Roman" w:hAnsi="Times New Roman"/>
              </w:rPr>
              <w:t>дизорфографий</w:t>
            </w:r>
            <w:proofErr w:type="spellEnd"/>
            <w:r w:rsidRPr="00167B20">
              <w:rPr>
                <w:rFonts w:ascii="Times New Roman" w:hAnsi="Times New Roman"/>
              </w:rPr>
              <w:t xml:space="preserve">.  </w:t>
            </w:r>
          </w:p>
          <w:p w:rsidR="00C21445" w:rsidRPr="00BC4AE2" w:rsidRDefault="00C21445" w:rsidP="00C21445">
            <w:pPr>
              <w:jc w:val="center"/>
              <w:rPr>
                <w:rFonts w:ascii="Times New Roman" w:hAnsi="Times New Roman"/>
                <w:b/>
                <w:u w:val="single"/>
              </w:rPr>
            </w:pPr>
            <w:r w:rsidRPr="00BC4AE2">
              <w:rPr>
                <w:rFonts w:ascii="Times New Roman" w:hAnsi="Times New Roman"/>
                <w:b/>
                <w:u w:val="single"/>
              </w:rPr>
              <w:t>Виды речевой деятельности</w:t>
            </w:r>
          </w:p>
          <w:p w:rsidR="00C21445" w:rsidRPr="00167B20" w:rsidRDefault="00C21445" w:rsidP="00C21445">
            <w:pPr>
              <w:ind w:firstLine="708"/>
              <w:jc w:val="both"/>
              <w:rPr>
                <w:rFonts w:ascii="Times New Roman" w:hAnsi="Times New Roman"/>
              </w:rPr>
            </w:pPr>
            <w:r w:rsidRPr="00167B20">
              <w:rPr>
                <w:rFonts w:ascii="Times New Roman" w:hAnsi="Times New Roman"/>
                <w:b/>
              </w:rPr>
              <w:t>Слушание.</w:t>
            </w:r>
            <w:r w:rsidRPr="00167B20">
              <w:rPr>
                <w:rFonts w:ascii="Times New Roman" w:hAnsi="Times New Roman"/>
              </w:rPr>
              <w:t xml:space="preserve">  Осознан</w:t>
            </w:r>
            <w:r>
              <w:rPr>
                <w:rFonts w:ascii="Times New Roman" w:hAnsi="Times New Roman"/>
              </w:rPr>
              <w:t xml:space="preserve">ие  цели  и  ситуации  устного общения. </w:t>
            </w:r>
            <w:r w:rsidRPr="00167B20">
              <w:rPr>
                <w:rFonts w:ascii="Times New Roman" w:hAnsi="Times New Roman"/>
              </w:rPr>
              <w:t xml:space="preserve">Адекватное восприятие  звучащей  речи.  Понимание  на  слух  информации, </w:t>
            </w:r>
            <w:r>
              <w:rPr>
                <w:rFonts w:ascii="Times New Roman" w:hAnsi="Times New Roman"/>
              </w:rPr>
              <w:t xml:space="preserve"> содержащейся  в предъявляемом </w:t>
            </w:r>
            <w:r w:rsidRPr="00167B20">
              <w:rPr>
                <w:rFonts w:ascii="Times New Roman" w:hAnsi="Times New Roman"/>
              </w:rPr>
              <w:t>тексте,</w:t>
            </w:r>
            <w:r>
              <w:rPr>
                <w:rFonts w:ascii="Times New Roman" w:hAnsi="Times New Roman"/>
              </w:rPr>
              <w:t xml:space="preserve"> определение основной  мысли </w:t>
            </w:r>
            <w:r w:rsidRPr="00167B20">
              <w:rPr>
                <w:rFonts w:ascii="Times New Roman" w:hAnsi="Times New Roman"/>
              </w:rPr>
              <w:t xml:space="preserve"> текста,  передача  его содержания по вопросам. </w:t>
            </w:r>
          </w:p>
          <w:p w:rsidR="00C21445" w:rsidRPr="00167B20" w:rsidRDefault="00C21445" w:rsidP="00C21445">
            <w:pPr>
              <w:ind w:firstLine="708"/>
              <w:jc w:val="both"/>
              <w:rPr>
                <w:rFonts w:ascii="Times New Roman" w:hAnsi="Times New Roman"/>
              </w:rPr>
            </w:pPr>
            <w:r w:rsidRPr="00167B20">
              <w:rPr>
                <w:rFonts w:ascii="Times New Roman" w:hAnsi="Times New Roman"/>
                <w:b/>
              </w:rPr>
              <w:t>Говорение</w:t>
            </w:r>
            <w:r>
              <w:rPr>
                <w:rFonts w:ascii="Times New Roman" w:hAnsi="Times New Roman"/>
              </w:rPr>
              <w:t>.  Выбор  языковых  сре</w:t>
            </w:r>
            <w:proofErr w:type="gramStart"/>
            <w:r>
              <w:rPr>
                <w:rFonts w:ascii="Times New Roman" w:hAnsi="Times New Roman"/>
              </w:rPr>
              <w:t>дств</w:t>
            </w:r>
            <w:r w:rsidRPr="00167B20">
              <w:rPr>
                <w:rFonts w:ascii="Times New Roman" w:hAnsi="Times New Roman"/>
              </w:rPr>
              <w:t xml:space="preserve">  в  </w:t>
            </w:r>
            <w:r>
              <w:rPr>
                <w:rFonts w:ascii="Times New Roman" w:hAnsi="Times New Roman"/>
              </w:rPr>
              <w:t>с</w:t>
            </w:r>
            <w:proofErr w:type="gramEnd"/>
            <w:r>
              <w:rPr>
                <w:rFonts w:ascii="Times New Roman" w:hAnsi="Times New Roman"/>
              </w:rPr>
              <w:t xml:space="preserve">оответствии  с  целями </w:t>
            </w:r>
            <w:r w:rsidRPr="00167B20">
              <w:rPr>
                <w:rFonts w:ascii="Times New Roman" w:hAnsi="Times New Roman"/>
              </w:rPr>
              <w:t xml:space="preserve"> и усло</w:t>
            </w:r>
            <w:r>
              <w:rPr>
                <w:rFonts w:ascii="Times New Roman" w:hAnsi="Times New Roman"/>
              </w:rPr>
              <w:t xml:space="preserve">виями  общения </w:t>
            </w:r>
            <w:r w:rsidRPr="00167B20">
              <w:rPr>
                <w:rFonts w:ascii="Times New Roman" w:hAnsi="Times New Roman"/>
              </w:rPr>
              <w:t>для  эффективного  решения  коммуникативной  з</w:t>
            </w:r>
            <w:r>
              <w:rPr>
                <w:rFonts w:ascii="Times New Roman" w:hAnsi="Times New Roman"/>
              </w:rPr>
              <w:t xml:space="preserve">адачи. Практическое овладение диалогической формой речи. </w:t>
            </w:r>
            <w:r w:rsidRPr="00167B20">
              <w:rPr>
                <w:rFonts w:ascii="Times New Roman" w:hAnsi="Times New Roman"/>
              </w:rPr>
              <w:t>Овладение  умениями  н</w:t>
            </w:r>
            <w:r>
              <w:rPr>
                <w:rFonts w:ascii="Times New Roman" w:hAnsi="Times New Roman"/>
              </w:rPr>
              <w:t xml:space="preserve">ачать,  поддержать,  закончить </w:t>
            </w:r>
            <w:r w:rsidRPr="00167B20">
              <w:rPr>
                <w:rFonts w:ascii="Times New Roman" w:hAnsi="Times New Roman"/>
              </w:rPr>
              <w:t>разгово</w:t>
            </w:r>
            <w:r>
              <w:rPr>
                <w:rFonts w:ascii="Times New Roman" w:hAnsi="Times New Roman"/>
              </w:rPr>
              <w:t>р, привлечь внимание</w:t>
            </w:r>
            <w:r w:rsidRPr="00167B20">
              <w:rPr>
                <w:rFonts w:ascii="Times New Roman" w:hAnsi="Times New Roman"/>
              </w:rPr>
              <w:t xml:space="preserve"> и </w:t>
            </w:r>
            <w:r>
              <w:rPr>
                <w:rFonts w:ascii="Times New Roman" w:hAnsi="Times New Roman"/>
              </w:rPr>
              <w:t xml:space="preserve">т. п. Практическое </w:t>
            </w:r>
            <w:r w:rsidRPr="00167B20">
              <w:rPr>
                <w:rFonts w:ascii="Times New Roman" w:hAnsi="Times New Roman"/>
              </w:rPr>
              <w:t>овла</w:t>
            </w:r>
            <w:r>
              <w:rPr>
                <w:rFonts w:ascii="Times New Roman" w:hAnsi="Times New Roman"/>
              </w:rPr>
              <w:t xml:space="preserve">дение </w:t>
            </w:r>
            <w:r w:rsidRPr="00167B20">
              <w:rPr>
                <w:rFonts w:ascii="Times New Roman" w:hAnsi="Times New Roman"/>
              </w:rPr>
              <w:t>устными мо</w:t>
            </w:r>
            <w:r>
              <w:rPr>
                <w:rFonts w:ascii="Times New Roman" w:hAnsi="Times New Roman"/>
              </w:rPr>
              <w:t>нологическими высказываниями  в</w:t>
            </w:r>
            <w:r w:rsidRPr="00167B20">
              <w:rPr>
                <w:rFonts w:ascii="Times New Roman" w:hAnsi="Times New Roman"/>
              </w:rPr>
              <w:t xml:space="preserve"> </w:t>
            </w:r>
            <w:r>
              <w:rPr>
                <w:rFonts w:ascii="Times New Roman" w:hAnsi="Times New Roman"/>
              </w:rPr>
              <w:t xml:space="preserve">соответствии с  учебной задачей (описание, повествование, рассуждение). Овладение  нормами  </w:t>
            </w:r>
            <w:r w:rsidRPr="00167B20">
              <w:rPr>
                <w:rFonts w:ascii="Times New Roman" w:hAnsi="Times New Roman"/>
              </w:rPr>
              <w:t xml:space="preserve">речевого этикета в ситуациях учебного и бытового общения (приветствие, прощание, извинение, </w:t>
            </w:r>
            <w:r>
              <w:rPr>
                <w:rFonts w:ascii="Times New Roman" w:hAnsi="Times New Roman"/>
              </w:rPr>
              <w:t xml:space="preserve"> благодарность, </w:t>
            </w:r>
            <w:r w:rsidRPr="00167B20">
              <w:rPr>
                <w:rFonts w:ascii="Times New Roman" w:hAnsi="Times New Roman"/>
              </w:rPr>
              <w:t>обра</w:t>
            </w:r>
            <w:r>
              <w:rPr>
                <w:rFonts w:ascii="Times New Roman" w:hAnsi="Times New Roman"/>
              </w:rPr>
              <w:t xml:space="preserve">щение  с просьбой). </w:t>
            </w:r>
            <w:r w:rsidRPr="00167B20">
              <w:rPr>
                <w:rFonts w:ascii="Times New Roman" w:hAnsi="Times New Roman"/>
              </w:rPr>
              <w:t xml:space="preserve">Соблюдение орфоэпических норм и правильной интонации. </w:t>
            </w:r>
          </w:p>
          <w:p w:rsidR="00C21445" w:rsidRPr="00167B20" w:rsidRDefault="00C21445" w:rsidP="00C21445">
            <w:pPr>
              <w:ind w:firstLine="708"/>
              <w:jc w:val="both"/>
              <w:rPr>
                <w:rFonts w:ascii="Times New Roman" w:hAnsi="Times New Roman"/>
              </w:rPr>
            </w:pPr>
            <w:r w:rsidRPr="00167B20">
              <w:rPr>
                <w:rFonts w:ascii="Times New Roman" w:hAnsi="Times New Roman"/>
                <w:b/>
              </w:rPr>
              <w:t>Чтение.</w:t>
            </w:r>
            <w:r>
              <w:rPr>
                <w:rFonts w:ascii="Times New Roman" w:hAnsi="Times New Roman"/>
              </w:rPr>
              <w:t xml:space="preserve"> Понимание  учебного, </w:t>
            </w:r>
            <w:r w:rsidRPr="00167B20">
              <w:rPr>
                <w:rFonts w:ascii="Times New Roman" w:hAnsi="Times New Roman"/>
              </w:rPr>
              <w:t>художественного</w:t>
            </w:r>
            <w:r>
              <w:rPr>
                <w:rFonts w:ascii="Times New Roman" w:hAnsi="Times New Roman"/>
              </w:rPr>
              <w:t>, научно-популярного текстов. Выборочное чтение</w:t>
            </w:r>
            <w:r w:rsidRPr="00167B20">
              <w:rPr>
                <w:rFonts w:ascii="Times New Roman" w:hAnsi="Times New Roman"/>
              </w:rPr>
              <w:t xml:space="preserve"> с  целью  нахождения  необходимого мате</w:t>
            </w:r>
            <w:r>
              <w:rPr>
                <w:rFonts w:ascii="Times New Roman" w:hAnsi="Times New Roman"/>
              </w:rPr>
              <w:t xml:space="preserve">риала. Нахождение </w:t>
            </w:r>
            <w:r w:rsidRPr="00167B20">
              <w:rPr>
                <w:rFonts w:ascii="Times New Roman" w:hAnsi="Times New Roman"/>
              </w:rPr>
              <w:t>информации,  заданн</w:t>
            </w:r>
            <w:r>
              <w:rPr>
                <w:rFonts w:ascii="Times New Roman" w:hAnsi="Times New Roman"/>
              </w:rPr>
              <w:t xml:space="preserve">ой  в тексте в явном  виде. </w:t>
            </w:r>
            <w:r w:rsidRPr="00167B20">
              <w:rPr>
                <w:rFonts w:ascii="Times New Roman" w:hAnsi="Times New Roman"/>
              </w:rPr>
              <w:t>Форму</w:t>
            </w:r>
            <w:r>
              <w:rPr>
                <w:rFonts w:ascii="Times New Roman" w:hAnsi="Times New Roman"/>
              </w:rPr>
              <w:t xml:space="preserve">лирование </w:t>
            </w:r>
            <w:r>
              <w:rPr>
                <w:rFonts w:ascii="Times New Roman" w:hAnsi="Times New Roman"/>
              </w:rPr>
              <w:lastRenderedPageBreak/>
              <w:t>простых  выводов на основе</w:t>
            </w:r>
            <w:r w:rsidRPr="00167B20">
              <w:rPr>
                <w:rFonts w:ascii="Times New Roman" w:hAnsi="Times New Roman"/>
              </w:rPr>
              <w:t xml:space="preserve"> инф</w:t>
            </w:r>
            <w:r>
              <w:rPr>
                <w:rFonts w:ascii="Times New Roman" w:hAnsi="Times New Roman"/>
              </w:rPr>
              <w:t xml:space="preserve">ормации, содержащейся в </w:t>
            </w:r>
            <w:r w:rsidRPr="00167B20">
              <w:rPr>
                <w:rFonts w:ascii="Times New Roman" w:hAnsi="Times New Roman"/>
              </w:rPr>
              <w:t xml:space="preserve"> текст</w:t>
            </w:r>
            <w:r>
              <w:rPr>
                <w:rFonts w:ascii="Times New Roman" w:hAnsi="Times New Roman"/>
              </w:rPr>
              <w:t xml:space="preserve">е. Интерпретация  и  обобщение </w:t>
            </w:r>
            <w:r w:rsidRPr="00167B20">
              <w:rPr>
                <w:rFonts w:ascii="Times New Roman" w:hAnsi="Times New Roman"/>
              </w:rPr>
              <w:t>содержащейся  в  тексте  информации.  Анализ  и оценка  соде</w:t>
            </w:r>
            <w:r>
              <w:rPr>
                <w:rFonts w:ascii="Times New Roman" w:hAnsi="Times New Roman"/>
              </w:rPr>
              <w:t>ржания, языковых особенностей</w:t>
            </w:r>
            <w:r w:rsidRPr="00167B20">
              <w:rPr>
                <w:rFonts w:ascii="Times New Roman" w:hAnsi="Times New Roman"/>
              </w:rPr>
              <w:t xml:space="preserve"> и  структуры  текста.  Овладение технической стороной процесса чтения. </w:t>
            </w:r>
          </w:p>
          <w:p w:rsidR="00C21445" w:rsidRPr="00167B20" w:rsidRDefault="00C21445" w:rsidP="00C21445">
            <w:pPr>
              <w:ind w:firstLine="708"/>
              <w:jc w:val="both"/>
              <w:rPr>
                <w:rFonts w:ascii="Times New Roman" w:hAnsi="Times New Roman"/>
              </w:rPr>
            </w:pPr>
            <w:r w:rsidRPr="00167B20">
              <w:rPr>
                <w:rFonts w:ascii="Times New Roman" w:hAnsi="Times New Roman"/>
                <w:b/>
              </w:rPr>
              <w:t>Письмо</w:t>
            </w:r>
            <w:r>
              <w:rPr>
                <w:rFonts w:ascii="Times New Roman" w:hAnsi="Times New Roman"/>
              </w:rPr>
              <w:t xml:space="preserve">. Письмо букв, буквосочетаний, </w:t>
            </w:r>
            <w:r w:rsidRPr="00167B20">
              <w:rPr>
                <w:rFonts w:ascii="Times New Roman" w:hAnsi="Times New Roman"/>
              </w:rPr>
              <w:t xml:space="preserve">слогов, </w:t>
            </w:r>
            <w:r>
              <w:rPr>
                <w:rFonts w:ascii="Times New Roman" w:hAnsi="Times New Roman"/>
              </w:rPr>
              <w:t xml:space="preserve">слов, </w:t>
            </w:r>
            <w:r w:rsidR="003E6AA7">
              <w:rPr>
                <w:rFonts w:ascii="Times New Roman" w:hAnsi="Times New Roman"/>
              </w:rPr>
              <w:t xml:space="preserve">предложений </w:t>
            </w:r>
            <w:r>
              <w:rPr>
                <w:rFonts w:ascii="Times New Roman" w:hAnsi="Times New Roman"/>
              </w:rPr>
              <w:t>в системе обучения грамоте. Овладение разборчивым,  аккуратным</w:t>
            </w:r>
            <w:r w:rsidRPr="00167B20">
              <w:rPr>
                <w:rFonts w:ascii="Times New Roman" w:hAnsi="Times New Roman"/>
              </w:rPr>
              <w:t xml:space="preserve"> письмом  с учётом гигиенических требований к этому виду учебной р</w:t>
            </w:r>
            <w:r>
              <w:rPr>
                <w:rFonts w:ascii="Times New Roman" w:hAnsi="Times New Roman"/>
              </w:rPr>
              <w:t xml:space="preserve">аботы. Списывание, письмо  под </w:t>
            </w:r>
            <w:r w:rsidRPr="00167B20">
              <w:rPr>
                <w:rFonts w:ascii="Times New Roman" w:hAnsi="Times New Roman"/>
              </w:rPr>
              <w:t>диктовку  в  соответствии  с  изученными  пр</w:t>
            </w:r>
            <w:r>
              <w:rPr>
                <w:rFonts w:ascii="Times New Roman" w:hAnsi="Times New Roman"/>
              </w:rPr>
              <w:t xml:space="preserve">авилами.  Письменное изложение </w:t>
            </w:r>
            <w:r w:rsidRPr="00167B20">
              <w:rPr>
                <w:rFonts w:ascii="Times New Roman" w:hAnsi="Times New Roman"/>
              </w:rPr>
              <w:t>содержания  прослушанного  и  прочитанного  те</w:t>
            </w:r>
            <w:r>
              <w:rPr>
                <w:rFonts w:ascii="Times New Roman" w:hAnsi="Times New Roman"/>
              </w:rPr>
              <w:t xml:space="preserve">кста  (подробное, выборочное). </w:t>
            </w:r>
            <w:proofErr w:type="gramStart"/>
            <w:r>
              <w:rPr>
                <w:rFonts w:ascii="Times New Roman" w:hAnsi="Times New Roman"/>
              </w:rPr>
              <w:t xml:space="preserve">Создание </w:t>
            </w:r>
            <w:r w:rsidRPr="00167B20">
              <w:rPr>
                <w:rFonts w:ascii="Times New Roman" w:hAnsi="Times New Roman"/>
              </w:rPr>
              <w:t>(с  помощью  взрослого/самостоятельно)  небольших соб</w:t>
            </w:r>
            <w:r>
              <w:rPr>
                <w:rFonts w:ascii="Times New Roman" w:hAnsi="Times New Roman"/>
              </w:rPr>
              <w:t xml:space="preserve">ственных  текстов  (рассказов) по </w:t>
            </w:r>
            <w:r w:rsidRPr="00167B20">
              <w:rPr>
                <w:rFonts w:ascii="Times New Roman" w:hAnsi="Times New Roman"/>
              </w:rPr>
              <w:t>интересной  детям  тематике  (на  основе впечатлений</w:t>
            </w:r>
            <w:r>
              <w:rPr>
                <w:rFonts w:ascii="Times New Roman" w:hAnsi="Times New Roman"/>
              </w:rPr>
              <w:t xml:space="preserve">,  литературных  произведений, </w:t>
            </w:r>
            <w:r w:rsidRPr="00167B20">
              <w:rPr>
                <w:rFonts w:ascii="Times New Roman" w:hAnsi="Times New Roman"/>
              </w:rPr>
              <w:t xml:space="preserve">сюжетных  картин,  серий  картин, просмотра фрагмента видеозаписи и  т.  п.). </w:t>
            </w:r>
            <w:proofErr w:type="gramEnd"/>
          </w:p>
          <w:p w:rsidR="00830F4A" w:rsidRPr="00830F4A" w:rsidRDefault="00830F4A" w:rsidP="00830F4A">
            <w:pPr>
              <w:pStyle w:val="ad"/>
              <w:ind w:right="536" w:firstLine="30"/>
              <w:jc w:val="both"/>
            </w:pPr>
          </w:p>
          <w:p w:rsidR="003E6AA7" w:rsidRPr="00BC4AE2" w:rsidRDefault="003E6AA7" w:rsidP="003E6AA7">
            <w:pPr>
              <w:jc w:val="center"/>
              <w:rPr>
                <w:rFonts w:ascii="Times New Roman" w:hAnsi="Times New Roman"/>
                <w:b/>
              </w:rPr>
            </w:pPr>
            <w:r w:rsidRPr="00BC4AE2">
              <w:rPr>
                <w:rFonts w:ascii="Times New Roman" w:hAnsi="Times New Roman"/>
                <w:b/>
              </w:rPr>
              <w:t xml:space="preserve">Учебный предмет «Русский язык» состоит из двух разделов: </w:t>
            </w:r>
          </w:p>
          <w:p w:rsidR="003E6AA7" w:rsidRPr="00BC4AE2" w:rsidRDefault="003E6AA7" w:rsidP="003E6AA7">
            <w:pPr>
              <w:jc w:val="center"/>
              <w:rPr>
                <w:rFonts w:ascii="Times New Roman" w:hAnsi="Times New Roman"/>
                <w:b/>
              </w:rPr>
            </w:pPr>
            <w:r w:rsidRPr="00BC4AE2">
              <w:rPr>
                <w:rFonts w:ascii="Times New Roman" w:hAnsi="Times New Roman"/>
                <w:b/>
              </w:rPr>
              <w:t>«Обучение грамоте» (I класс) и «Русский язык» (II – IV класс).</w:t>
            </w:r>
          </w:p>
          <w:p w:rsidR="003E6AA7" w:rsidRDefault="003E6AA7" w:rsidP="003E6AA7">
            <w:pPr>
              <w:jc w:val="both"/>
              <w:rPr>
                <w:rFonts w:ascii="Times New Roman" w:hAnsi="Times New Roman"/>
                <w:b/>
                <w:i/>
              </w:rPr>
            </w:pPr>
            <w:r w:rsidRPr="00BC4AE2">
              <w:rPr>
                <w:rFonts w:ascii="Times New Roman" w:hAnsi="Times New Roman"/>
                <w:b/>
                <w:i/>
              </w:rPr>
              <w:t xml:space="preserve">А) Обучение грамоте </w:t>
            </w:r>
          </w:p>
          <w:p w:rsidR="003E6AA7" w:rsidRPr="00BC4AE2" w:rsidRDefault="003E6AA7" w:rsidP="003E6AA7">
            <w:pPr>
              <w:ind w:firstLine="708"/>
              <w:jc w:val="both"/>
              <w:rPr>
                <w:rFonts w:ascii="Times New Roman" w:hAnsi="Times New Roman"/>
                <w:b/>
                <w:i/>
              </w:rPr>
            </w:pPr>
            <w:r w:rsidRPr="00167B20">
              <w:rPr>
                <w:rFonts w:ascii="Times New Roman" w:hAnsi="Times New Roman"/>
              </w:rPr>
              <w:t>Письменная речь (чтение и письмо) представ</w:t>
            </w:r>
            <w:r>
              <w:rPr>
                <w:rFonts w:ascii="Times New Roman" w:hAnsi="Times New Roman"/>
              </w:rPr>
              <w:t xml:space="preserve">ляет собой более сложную форму речевой </w:t>
            </w:r>
            <w:r w:rsidRPr="00167B20">
              <w:rPr>
                <w:rFonts w:ascii="Times New Roman" w:hAnsi="Times New Roman"/>
              </w:rPr>
              <w:t>де</w:t>
            </w:r>
            <w:r>
              <w:rPr>
                <w:rFonts w:ascii="Times New Roman" w:hAnsi="Times New Roman"/>
              </w:rPr>
              <w:t>ятельности. Овладение чтением и</w:t>
            </w:r>
            <w:r w:rsidRPr="00167B20">
              <w:rPr>
                <w:rFonts w:ascii="Times New Roman" w:hAnsi="Times New Roman"/>
              </w:rPr>
              <w:t xml:space="preserve"> письм</w:t>
            </w:r>
            <w:r>
              <w:rPr>
                <w:rFonts w:ascii="Times New Roman" w:hAnsi="Times New Roman"/>
              </w:rPr>
              <w:t>ом характеризует более высокий</w:t>
            </w:r>
            <w:r w:rsidR="00BD4DE2">
              <w:rPr>
                <w:rFonts w:ascii="Times New Roman" w:hAnsi="Times New Roman"/>
              </w:rPr>
              <w:t xml:space="preserve"> </w:t>
            </w:r>
            <w:r w:rsidRPr="00167B20">
              <w:rPr>
                <w:rFonts w:ascii="Times New Roman" w:hAnsi="Times New Roman"/>
              </w:rPr>
              <w:t>уровен</w:t>
            </w:r>
            <w:r>
              <w:rPr>
                <w:rFonts w:ascii="Times New Roman" w:hAnsi="Times New Roman"/>
              </w:rPr>
              <w:t>ь  речевого  развития  ребенка.</w:t>
            </w:r>
            <w:r w:rsidRPr="00167B20">
              <w:rPr>
                <w:rFonts w:ascii="Times New Roman" w:hAnsi="Times New Roman"/>
              </w:rPr>
              <w:t xml:space="preserve"> Вместе</w:t>
            </w:r>
            <w:r>
              <w:rPr>
                <w:rFonts w:ascii="Times New Roman" w:hAnsi="Times New Roman"/>
              </w:rPr>
              <w:t xml:space="preserve"> с тем  овладение навыком чтения и </w:t>
            </w:r>
            <w:r w:rsidRPr="00167B20">
              <w:rPr>
                <w:rFonts w:ascii="Times New Roman" w:hAnsi="Times New Roman"/>
              </w:rPr>
              <w:t>письма</w:t>
            </w:r>
            <w:r>
              <w:rPr>
                <w:rFonts w:ascii="Times New Roman" w:hAnsi="Times New Roman"/>
              </w:rPr>
              <w:t xml:space="preserve">  требует достаточно </w:t>
            </w:r>
            <w:r w:rsidRPr="00167B20">
              <w:rPr>
                <w:rFonts w:ascii="Times New Roman" w:hAnsi="Times New Roman"/>
              </w:rPr>
              <w:t>высок</w:t>
            </w:r>
            <w:r>
              <w:rPr>
                <w:rFonts w:ascii="Times New Roman" w:hAnsi="Times New Roman"/>
              </w:rPr>
              <w:t xml:space="preserve">ого  уровня </w:t>
            </w:r>
            <w:proofErr w:type="spellStart"/>
            <w:r>
              <w:rPr>
                <w:rFonts w:ascii="Times New Roman" w:hAnsi="Times New Roman"/>
              </w:rPr>
              <w:t>сформированности</w:t>
            </w:r>
            <w:proofErr w:type="spellEnd"/>
            <w:r>
              <w:rPr>
                <w:rFonts w:ascii="Times New Roman" w:hAnsi="Times New Roman"/>
              </w:rPr>
              <w:t xml:space="preserve"> </w:t>
            </w:r>
            <w:r w:rsidRPr="00167B20">
              <w:rPr>
                <w:rFonts w:ascii="Times New Roman" w:hAnsi="Times New Roman"/>
              </w:rPr>
              <w:t xml:space="preserve">устной </w:t>
            </w:r>
            <w:r>
              <w:rPr>
                <w:rFonts w:ascii="Times New Roman" w:hAnsi="Times New Roman"/>
              </w:rPr>
              <w:t>речи, языковых обобщений</w:t>
            </w:r>
            <w:r w:rsidRPr="00167B20">
              <w:rPr>
                <w:rFonts w:ascii="Times New Roman" w:hAnsi="Times New Roman"/>
              </w:rPr>
              <w:t xml:space="preserve"> (фонематических, лексических, морфологических, синтаксических). </w:t>
            </w:r>
          </w:p>
          <w:p w:rsidR="003E6AA7" w:rsidRPr="00167B20" w:rsidRDefault="003E6AA7" w:rsidP="003E6AA7">
            <w:pPr>
              <w:ind w:firstLine="708"/>
              <w:jc w:val="both"/>
              <w:rPr>
                <w:rFonts w:ascii="Times New Roman" w:hAnsi="Times New Roman"/>
              </w:rPr>
            </w:pPr>
            <w:r>
              <w:rPr>
                <w:rFonts w:ascii="Times New Roman" w:hAnsi="Times New Roman"/>
              </w:rPr>
              <w:t>В</w:t>
            </w:r>
            <w:r w:rsidRPr="00167B20">
              <w:rPr>
                <w:rFonts w:ascii="Times New Roman" w:hAnsi="Times New Roman"/>
              </w:rPr>
              <w:t xml:space="preserve"> </w:t>
            </w:r>
            <w:r>
              <w:rPr>
                <w:rFonts w:ascii="Times New Roman" w:hAnsi="Times New Roman"/>
              </w:rPr>
              <w:t>процессе овладения чтением и</w:t>
            </w:r>
            <w:r w:rsidRPr="00167B20">
              <w:rPr>
                <w:rFonts w:ascii="Times New Roman" w:hAnsi="Times New Roman"/>
              </w:rPr>
              <w:t xml:space="preserve"> </w:t>
            </w:r>
            <w:r>
              <w:rPr>
                <w:rFonts w:ascii="Times New Roman" w:hAnsi="Times New Roman"/>
              </w:rPr>
              <w:t xml:space="preserve">письмом </w:t>
            </w:r>
            <w:proofErr w:type="gramStart"/>
            <w:r>
              <w:rPr>
                <w:rFonts w:ascii="Times New Roman" w:hAnsi="Times New Roman"/>
              </w:rPr>
              <w:t>обучающийся</w:t>
            </w:r>
            <w:proofErr w:type="gramEnd"/>
            <w:r>
              <w:rPr>
                <w:rFonts w:ascii="Times New Roman" w:hAnsi="Times New Roman"/>
              </w:rPr>
              <w:t xml:space="preserve"> переходит</w:t>
            </w:r>
            <w:r w:rsidRPr="00167B20">
              <w:rPr>
                <w:rFonts w:ascii="Times New Roman" w:hAnsi="Times New Roman"/>
              </w:rPr>
              <w:t xml:space="preserve"> от практического владения устной речью к осознанию языковых процессов. </w:t>
            </w:r>
            <w:proofErr w:type="gramStart"/>
            <w:r w:rsidRPr="00167B20">
              <w:rPr>
                <w:rFonts w:ascii="Times New Roman" w:hAnsi="Times New Roman"/>
              </w:rPr>
              <w:t xml:space="preserve">Учитывая особенности нарушений речи у обучающихся с НР, а также </w:t>
            </w:r>
            <w:r>
              <w:rPr>
                <w:rFonts w:ascii="Times New Roman" w:hAnsi="Times New Roman"/>
              </w:rPr>
              <w:t xml:space="preserve">психологическую </w:t>
            </w:r>
            <w:r w:rsidRPr="00167B20">
              <w:rPr>
                <w:rFonts w:ascii="Times New Roman" w:hAnsi="Times New Roman"/>
              </w:rPr>
              <w:t xml:space="preserve">характеристику  процессов  овладения  чтением  и  письмом, содержание  программы </w:t>
            </w:r>
            <w:r>
              <w:rPr>
                <w:rFonts w:ascii="Times New Roman" w:hAnsi="Times New Roman"/>
              </w:rPr>
              <w:t xml:space="preserve">в  I классе  по </w:t>
            </w:r>
            <w:r w:rsidRPr="00167B20">
              <w:rPr>
                <w:rFonts w:ascii="Times New Roman" w:hAnsi="Times New Roman"/>
              </w:rPr>
              <w:t>данно</w:t>
            </w:r>
            <w:r>
              <w:rPr>
                <w:rFonts w:ascii="Times New Roman" w:hAnsi="Times New Roman"/>
              </w:rPr>
              <w:t xml:space="preserve">му разделу предусматривает </w:t>
            </w:r>
            <w:r w:rsidRPr="00167B20">
              <w:rPr>
                <w:rFonts w:ascii="Times New Roman" w:hAnsi="Times New Roman"/>
              </w:rPr>
              <w:t>формировани</w:t>
            </w:r>
            <w:r>
              <w:rPr>
                <w:rFonts w:ascii="Times New Roman" w:hAnsi="Times New Roman"/>
              </w:rPr>
              <w:t xml:space="preserve">е следующих умений: </w:t>
            </w:r>
            <w:r w:rsidRPr="00167B20">
              <w:rPr>
                <w:rFonts w:ascii="Times New Roman" w:hAnsi="Times New Roman"/>
              </w:rPr>
              <w:t>анализировать предложения  на  слова; определять  слоговую</w:t>
            </w:r>
            <w:r>
              <w:rPr>
                <w:rFonts w:ascii="Times New Roman" w:hAnsi="Times New Roman"/>
              </w:rPr>
              <w:t xml:space="preserve">  структуру  слова; </w:t>
            </w:r>
            <w:r w:rsidRPr="00167B20">
              <w:rPr>
                <w:rFonts w:ascii="Times New Roman" w:hAnsi="Times New Roman"/>
              </w:rPr>
              <w:t xml:space="preserve">правильно артикулировать  звуки;  правильно  воспроизводить  </w:t>
            </w:r>
            <w:proofErr w:type="spellStart"/>
            <w:r w:rsidRPr="00167B20">
              <w:rPr>
                <w:rFonts w:ascii="Times New Roman" w:hAnsi="Times New Roman"/>
              </w:rPr>
              <w:t>звукослоговую</w:t>
            </w:r>
            <w:proofErr w:type="spellEnd"/>
            <w:r w:rsidRPr="00167B20">
              <w:rPr>
                <w:rFonts w:ascii="Times New Roman" w:hAnsi="Times New Roman"/>
              </w:rPr>
              <w:t xml:space="preserve">  структуру слов, особенно многосложных и со стечением согласн</w:t>
            </w:r>
            <w:r>
              <w:rPr>
                <w:rFonts w:ascii="Times New Roman" w:hAnsi="Times New Roman"/>
              </w:rPr>
              <w:t>ых в соответствии с правилами орфоэпии;</w:t>
            </w:r>
            <w:proofErr w:type="gramEnd"/>
            <w:r>
              <w:rPr>
                <w:rFonts w:ascii="Times New Roman" w:hAnsi="Times New Roman"/>
              </w:rPr>
              <w:t xml:space="preserve">  </w:t>
            </w:r>
            <w:proofErr w:type="gramStart"/>
            <w:r>
              <w:rPr>
                <w:rFonts w:ascii="Times New Roman" w:hAnsi="Times New Roman"/>
              </w:rPr>
              <w:t xml:space="preserve">различать звуки, особенно сходные </w:t>
            </w:r>
            <w:r w:rsidRPr="00167B20">
              <w:rPr>
                <w:rFonts w:ascii="Times New Roman" w:hAnsi="Times New Roman"/>
              </w:rPr>
              <w:t xml:space="preserve">акустически  </w:t>
            </w:r>
            <w:r>
              <w:rPr>
                <w:rFonts w:ascii="Times New Roman" w:hAnsi="Times New Roman"/>
              </w:rPr>
              <w:t xml:space="preserve"> и </w:t>
            </w:r>
            <w:proofErr w:type="spellStart"/>
            <w:r>
              <w:rPr>
                <w:rFonts w:ascii="Times New Roman" w:hAnsi="Times New Roman"/>
              </w:rPr>
              <w:t>артикуляторно</w:t>
            </w:r>
            <w:proofErr w:type="spellEnd"/>
            <w:r>
              <w:rPr>
                <w:rFonts w:ascii="Times New Roman" w:hAnsi="Times New Roman"/>
              </w:rPr>
              <w:t xml:space="preserve">,  на  слух </w:t>
            </w:r>
            <w:r w:rsidRPr="00167B20">
              <w:rPr>
                <w:rFonts w:ascii="Times New Roman" w:hAnsi="Times New Roman"/>
              </w:rPr>
              <w:t>и  в  произ</w:t>
            </w:r>
            <w:r>
              <w:rPr>
                <w:rFonts w:ascii="Times New Roman" w:hAnsi="Times New Roman"/>
              </w:rPr>
              <w:t xml:space="preserve">ношении;  определять  различия гласных  и согласных, ударных  и  безударных </w:t>
            </w:r>
            <w:r w:rsidRPr="00167B20">
              <w:rPr>
                <w:rFonts w:ascii="Times New Roman" w:hAnsi="Times New Roman"/>
              </w:rPr>
              <w:t xml:space="preserve">гласных,  звонких  и  глухих,  твердых  и мягких,  а </w:t>
            </w:r>
            <w:r>
              <w:rPr>
                <w:rFonts w:ascii="Times New Roman" w:hAnsi="Times New Roman"/>
              </w:rPr>
              <w:t xml:space="preserve"> также  свистящих, шипящих и аффрикат, </w:t>
            </w:r>
            <w:r w:rsidRPr="00167B20">
              <w:rPr>
                <w:rFonts w:ascii="Times New Roman" w:hAnsi="Times New Roman"/>
              </w:rPr>
              <w:t>аффрикат  и  звуков, входящих в их состав (</w:t>
            </w:r>
            <w:proofErr w:type="spellStart"/>
            <w:r w:rsidRPr="00167B20">
              <w:rPr>
                <w:rFonts w:ascii="Times New Roman" w:hAnsi="Times New Roman"/>
              </w:rPr>
              <w:t>с-ш</w:t>
            </w:r>
            <w:proofErr w:type="spellEnd"/>
            <w:r w:rsidRPr="00167B20">
              <w:rPr>
                <w:rFonts w:ascii="Times New Roman" w:hAnsi="Times New Roman"/>
              </w:rPr>
              <w:t xml:space="preserve">, </w:t>
            </w:r>
            <w:proofErr w:type="spellStart"/>
            <w:r w:rsidRPr="00167B20">
              <w:rPr>
                <w:rFonts w:ascii="Times New Roman" w:hAnsi="Times New Roman"/>
              </w:rPr>
              <w:t>з-ж</w:t>
            </w:r>
            <w:proofErr w:type="spellEnd"/>
            <w:r w:rsidRPr="00167B20">
              <w:rPr>
                <w:rFonts w:ascii="Times New Roman" w:hAnsi="Times New Roman"/>
              </w:rPr>
              <w:t xml:space="preserve">, </w:t>
            </w:r>
            <w:proofErr w:type="spellStart"/>
            <w:r w:rsidRPr="00167B20">
              <w:rPr>
                <w:rFonts w:ascii="Times New Roman" w:hAnsi="Times New Roman"/>
              </w:rPr>
              <w:t>ц-с</w:t>
            </w:r>
            <w:proofErr w:type="spellEnd"/>
            <w:r w:rsidRPr="00167B20">
              <w:rPr>
                <w:rFonts w:ascii="Times New Roman" w:hAnsi="Times New Roman"/>
              </w:rPr>
              <w:t xml:space="preserve">, </w:t>
            </w:r>
            <w:proofErr w:type="spellStart"/>
            <w:r w:rsidRPr="00167B20">
              <w:rPr>
                <w:rFonts w:ascii="Times New Roman" w:hAnsi="Times New Roman"/>
              </w:rPr>
              <w:t>ч-щ</w:t>
            </w:r>
            <w:proofErr w:type="spellEnd"/>
            <w:r w:rsidRPr="00167B20">
              <w:rPr>
                <w:rFonts w:ascii="Times New Roman" w:hAnsi="Times New Roman"/>
              </w:rPr>
              <w:t xml:space="preserve">, </w:t>
            </w:r>
            <w:proofErr w:type="spellStart"/>
            <w:r w:rsidRPr="00167B20">
              <w:rPr>
                <w:rFonts w:ascii="Times New Roman" w:hAnsi="Times New Roman"/>
              </w:rPr>
              <w:t>ч-ц</w:t>
            </w:r>
            <w:proofErr w:type="spellEnd"/>
            <w:r w:rsidRPr="00167B20">
              <w:rPr>
                <w:rFonts w:ascii="Times New Roman" w:hAnsi="Times New Roman"/>
              </w:rPr>
              <w:t>); характеризовать звуки по их о</w:t>
            </w:r>
            <w:r>
              <w:rPr>
                <w:rFonts w:ascii="Times New Roman" w:hAnsi="Times New Roman"/>
              </w:rPr>
              <w:t xml:space="preserve">сновным  признакам  (согласный </w:t>
            </w:r>
            <w:r w:rsidRPr="00167B20">
              <w:rPr>
                <w:rFonts w:ascii="Times New Roman" w:hAnsi="Times New Roman"/>
              </w:rPr>
              <w:t xml:space="preserve">-  гласный,  звонкий  - </w:t>
            </w:r>
            <w:r>
              <w:rPr>
                <w:rFonts w:ascii="Times New Roman" w:hAnsi="Times New Roman"/>
              </w:rPr>
              <w:t>глухой,  твердый  - мягкий);</w:t>
            </w:r>
            <w:proofErr w:type="gramEnd"/>
            <w:r>
              <w:rPr>
                <w:rFonts w:ascii="Times New Roman" w:hAnsi="Times New Roman"/>
              </w:rPr>
              <w:t xml:space="preserve">  </w:t>
            </w:r>
            <w:r w:rsidRPr="00167B20">
              <w:rPr>
                <w:rFonts w:ascii="Times New Roman" w:hAnsi="Times New Roman"/>
              </w:rPr>
              <w:t>ос</w:t>
            </w:r>
            <w:r>
              <w:rPr>
                <w:rFonts w:ascii="Times New Roman" w:hAnsi="Times New Roman"/>
              </w:rPr>
              <w:t>уществлять  звуковой анализ</w:t>
            </w:r>
            <w:r w:rsidRPr="00167B20">
              <w:rPr>
                <w:rFonts w:ascii="Times New Roman" w:hAnsi="Times New Roman"/>
              </w:rPr>
              <w:t xml:space="preserve"> с</w:t>
            </w:r>
            <w:r>
              <w:rPr>
                <w:rFonts w:ascii="Times New Roman" w:hAnsi="Times New Roman"/>
              </w:rPr>
              <w:t xml:space="preserve">лов;   сравнивать  слова по их слоговому   и   звуковому </w:t>
            </w:r>
            <w:r w:rsidRPr="00167B20">
              <w:rPr>
                <w:rFonts w:ascii="Times New Roman" w:hAnsi="Times New Roman"/>
              </w:rPr>
              <w:t xml:space="preserve">составу; </w:t>
            </w:r>
            <w:r>
              <w:rPr>
                <w:rFonts w:ascii="Times New Roman" w:hAnsi="Times New Roman"/>
              </w:rPr>
              <w:t xml:space="preserve">различать </w:t>
            </w:r>
            <w:r w:rsidRPr="00167B20">
              <w:rPr>
                <w:rFonts w:ascii="Times New Roman" w:hAnsi="Times New Roman"/>
              </w:rPr>
              <w:t xml:space="preserve">зрительные  </w:t>
            </w:r>
            <w:r>
              <w:rPr>
                <w:rFonts w:ascii="Times New Roman" w:hAnsi="Times New Roman"/>
              </w:rPr>
              <w:t xml:space="preserve"> образы   букв, определять  их </w:t>
            </w:r>
            <w:r w:rsidRPr="00167B20">
              <w:rPr>
                <w:rFonts w:ascii="Times New Roman" w:hAnsi="Times New Roman"/>
              </w:rPr>
              <w:t>сходство  и  разл</w:t>
            </w:r>
            <w:r>
              <w:rPr>
                <w:rFonts w:ascii="Times New Roman" w:hAnsi="Times New Roman"/>
              </w:rPr>
              <w:t xml:space="preserve">ичие; синтезировать  слоги в </w:t>
            </w:r>
            <w:r w:rsidRPr="00167B20">
              <w:rPr>
                <w:rFonts w:ascii="Times New Roman" w:hAnsi="Times New Roman"/>
              </w:rPr>
              <w:t xml:space="preserve">слова,  слова  в предложения; овладевать слитным </w:t>
            </w:r>
            <w:proofErr w:type="spellStart"/>
            <w:r w:rsidRPr="00167B20">
              <w:rPr>
                <w:rFonts w:ascii="Times New Roman" w:hAnsi="Times New Roman"/>
              </w:rPr>
              <w:t>послоговым</w:t>
            </w:r>
            <w:proofErr w:type="spellEnd"/>
            <w:r w:rsidRPr="00167B20">
              <w:rPr>
                <w:rFonts w:ascii="Times New Roman" w:hAnsi="Times New Roman"/>
              </w:rPr>
              <w:t xml:space="preserve"> чтением; </w:t>
            </w:r>
            <w:r>
              <w:rPr>
                <w:rFonts w:ascii="Times New Roman" w:hAnsi="Times New Roman"/>
              </w:rPr>
              <w:t xml:space="preserve">правильно понимать читаемые слова, предложения, тексты; </w:t>
            </w:r>
            <w:r w:rsidRPr="00167B20">
              <w:rPr>
                <w:rFonts w:ascii="Times New Roman" w:hAnsi="Times New Roman"/>
              </w:rPr>
              <w:t>каллигра</w:t>
            </w:r>
            <w:r>
              <w:rPr>
                <w:rFonts w:ascii="Times New Roman" w:hAnsi="Times New Roman"/>
              </w:rPr>
              <w:t>фически</w:t>
            </w:r>
            <w:r w:rsidRPr="00167B20">
              <w:rPr>
                <w:rFonts w:ascii="Times New Roman" w:hAnsi="Times New Roman"/>
              </w:rPr>
              <w:t xml:space="preserve"> правильно воспроизводить зрительные образы букв и слов. </w:t>
            </w:r>
          </w:p>
          <w:p w:rsidR="003E6AA7" w:rsidRPr="00167B20" w:rsidRDefault="003E6AA7" w:rsidP="003E6AA7">
            <w:pPr>
              <w:ind w:firstLine="708"/>
              <w:jc w:val="both"/>
              <w:rPr>
                <w:rFonts w:ascii="Times New Roman" w:hAnsi="Times New Roman"/>
              </w:rPr>
            </w:pPr>
            <w:r w:rsidRPr="00167B20">
              <w:rPr>
                <w:rFonts w:ascii="Times New Roman" w:hAnsi="Times New Roman"/>
              </w:rPr>
              <w:t xml:space="preserve">Процесс  </w:t>
            </w:r>
            <w:r>
              <w:rPr>
                <w:rFonts w:ascii="Times New Roman" w:hAnsi="Times New Roman"/>
              </w:rPr>
              <w:t xml:space="preserve">обучения  грамоте обучающихся </w:t>
            </w:r>
            <w:r w:rsidRPr="00167B20">
              <w:rPr>
                <w:rFonts w:ascii="Times New Roman" w:hAnsi="Times New Roman"/>
              </w:rPr>
              <w:t>с НР  подразделяется  на  два периода: подготовительны</w:t>
            </w:r>
            <w:r>
              <w:rPr>
                <w:rFonts w:ascii="Times New Roman" w:hAnsi="Times New Roman"/>
              </w:rPr>
              <w:t xml:space="preserve">й или </w:t>
            </w:r>
            <w:proofErr w:type="spellStart"/>
            <w:r>
              <w:rPr>
                <w:rFonts w:ascii="Times New Roman" w:hAnsi="Times New Roman"/>
              </w:rPr>
              <w:t>добукварный</w:t>
            </w:r>
            <w:proofErr w:type="spellEnd"/>
            <w:r>
              <w:rPr>
                <w:rFonts w:ascii="Times New Roman" w:hAnsi="Times New Roman"/>
              </w:rPr>
              <w:t>; букварный. В подготовительный</w:t>
            </w:r>
            <w:r w:rsidRPr="00167B20">
              <w:rPr>
                <w:rFonts w:ascii="Times New Roman" w:hAnsi="Times New Roman"/>
              </w:rPr>
              <w:t xml:space="preserve"> период  формируются  необходимые  речевые  и неречевые предпосылки обучения грамоте. Для</w:t>
            </w:r>
            <w:r>
              <w:rPr>
                <w:rFonts w:ascii="Times New Roman" w:hAnsi="Times New Roman"/>
              </w:rPr>
              <w:t xml:space="preserve"> успешного овладения чтением и письмом обучающиеся должны анализировать предложения </w:t>
            </w:r>
            <w:r w:rsidRPr="00167B20">
              <w:rPr>
                <w:rFonts w:ascii="Times New Roman" w:hAnsi="Times New Roman"/>
              </w:rPr>
              <w:t xml:space="preserve">на слова, осуществлять слоговой и фонематический анализ, </w:t>
            </w:r>
            <w:r>
              <w:rPr>
                <w:rFonts w:ascii="Times New Roman" w:hAnsi="Times New Roman"/>
              </w:rPr>
              <w:t xml:space="preserve">дифференцировать звуки на слух и в </w:t>
            </w:r>
            <w:r w:rsidRPr="00167B20">
              <w:rPr>
                <w:rFonts w:ascii="Times New Roman" w:hAnsi="Times New Roman"/>
              </w:rPr>
              <w:t xml:space="preserve">произношении, </w:t>
            </w:r>
            <w:r>
              <w:rPr>
                <w:rFonts w:ascii="Times New Roman" w:hAnsi="Times New Roman"/>
              </w:rPr>
              <w:t xml:space="preserve"> иметь достаточный словарный запас, </w:t>
            </w:r>
            <w:r w:rsidRPr="00167B20">
              <w:rPr>
                <w:rFonts w:ascii="Times New Roman" w:hAnsi="Times New Roman"/>
              </w:rPr>
              <w:t>влад</w:t>
            </w:r>
            <w:r>
              <w:rPr>
                <w:rFonts w:ascii="Times New Roman" w:hAnsi="Times New Roman"/>
              </w:rPr>
              <w:t xml:space="preserve">еть грамматическим строем </w:t>
            </w:r>
            <w:r w:rsidRPr="00167B20">
              <w:rPr>
                <w:rFonts w:ascii="Times New Roman" w:hAnsi="Times New Roman"/>
              </w:rPr>
              <w:t>речи</w:t>
            </w:r>
            <w:r>
              <w:rPr>
                <w:rFonts w:ascii="Times New Roman" w:hAnsi="Times New Roman"/>
              </w:rPr>
              <w:t xml:space="preserve">. Овладение буквенными </w:t>
            </w:r>
            <w:r w:rsidRPr="00167B20">
              <w:rPr>
                <w:rFonts w:ascii="Times New Roman" w:hAnsi="Times New Roman"/>
              </w:rPr>
              <w:t xml:space="preserve">обозначениями предполагает умение дифференцировать зрительно-пространственные образы букв,  а  также  формирование  </w:t>
            </w:r>
            <w:proofErr w:type="spellStart"/>
            <w:r w:rsidRPr="00167B20">
              <w:rPr>
                <w:rFonts w:ascii="Times New Roman" w:hAnsi="Times New Roman"/>
              </w:rPr>
              <w:t>графомоторных</w:t>
            </w:r>
            <w:proofErr w:type="spellEnd"/>
            <w:r w:rsidRPr="00167B20">
              <w:rPr>
                <w:rFonts w:ascii="Times New Roman" w:hAnsi="Times New Roman"/>
              </w:rPr>
              <w:t xml:space="preserve">  навыков,  необходимых  для  их </w:t>
            </w:r>
            <w:r w:rsidRPr="00167B20">
              <w:rPr>
                <w:rFonts w:ascii="Times New Roman" w:hAnsi="Times New Roman"/>
              </w:rPr>
              <w:lastRenderedPageBreak/>
              <w:t xml:space="preserve">воспроизведения. </w:t>
            </w:r>
          </w:p>
          <w:p w:rsidR="003E6AA7" w:rsidRPr="00167B20" w:rsidRDefault="003E6AA7" w:rsidP="003E6AA7">
            <w:pPr>
              <w:ind w:firstLine="708"/>
              <w:jc w:val="both"/>
              <w:rPr>
                <w:rFonts w:ascii="Times New Roman" w:hAnsi="Times New Roman"/>
              </w:rPr>
            </w:pPr>
            <w:r>
              <w:rPr>
                <w:rFonts w:ascii="Times New Roman" w:hAnsi="Times New Roman"/>
              </w:rPr>
              <w:t xml:space="preserve">В </w:t>
            </w:r>
            <w:proofErr w:type="spellStart"/>
            <w:r>
              <w:rPr>
                <w:rFonts w:ascii="Times New Roman" w:hAnsi="Times New Roman"/>
              </w:rPr>
              <w:t>добукварный</w:t>
            </w:r>
            <w:proofErr w:type="spellEnd"/>
            <w:r>
              <w:rPr>
                <w:rFonts w:ascii="Times New Roman" w:hAnsi="Times New Roman"/>
              </w:rPr>
              <w:t xml:space="preserve"> период  обучения  грамоте </w:t>
            </w:r>
            <w:r w:rsidRPr="00167B20">
              <w:rPr>
                <w:rFonts w:ascii="Times New Roman" w:hAnsi="Times New Roman"/>
              </w:rPr>
              <w:t xml:space="preserve"> н</w:t>
            </w:r>
            <w:r>
              <w:rPr>
                <w:rFonts w:ascii="Times New Roman" w:hAnsi="Times New Roman"/>
              </w:rPr>
              <w:t xml:space="preserve">еобходимо  привлечь внимание </w:t>
            </w:r>
            <w:proofErr w:type="gramStart"/>
            <w:r w:rsidRPr="00167B20">
              <w:rPr>
                <w:rFonts w:ascii="Times New Roman" w:hAnsi="Times New Roman"/>
              </w:rPr>
              <w:t>обучающихся</w:t>
            </w:r>
            <w:proofErr w:type="gramEnd"/>
            <w:r w:rsidRPr="00167B20">
              <w:rPr>
                <w:rFonts w:ascii="Times New Roman" w:hAnsi="Times New Roman"/>
              </w:rPr>
              <w:t xml:space="preserve">  к  речи,  ее  звуковой  стороне,  научить  выделять  из речевого потока отдельные слова, познакомить с основной функцией с</w:t>
            </w:r>
            <w:r>
              <w:rPr>
                <w:rFonts w:ascii="Times New Roman" w:hAnsi="Times New Roman"/>
              </w:rPr>
              <w:t xml:space="preserve">лова — обозначением  предмета, действия, признака предмета. </w:t>
            </w:r>
            <w:r w:rsidRPr="00167B20">
              <w:rPr>
                <w:rFonts w:ascii="Times New Roman" w:hAnsi="Times New Roman"/>
              </w:rPr>
              <w:t>Обучающиес</w:t>
            </w:r>
            <w:r>
              <w:rPr>
                <w:rFonts w:ascii="Times New Roman" w:hAnsi="Times New Roman"/>
              </w:rPr>
              <w:t xml:space="preserve">я  учатся определять  общие, </w:t>
            </w:r>
            <w:r w:rsidRPr="00167B20">
              <w:rPr>
                <w:rFonts w:ascii="Times New Roman" w:hAnsi="Times New Roman"/>
              </w:rPr>
              <w:t>повторяющиес</w:t>
            </w:r>
            <w:r>
              <w:rPr>
                <w:rFonts w:ascii="Times New Roman" w:hAnsi="Times New Roman"/>
              </w:rPr>
              <w:t xml:space="preserve">я   слова   в   предложениях, </w:t>
            </w:r>
            <w:r w:rsidRPr="00167B20">
              <w:rPr>
                <w:rFonts w:ascii="Times New Roman" w:hAnsi="Times New Roman"/>
              </w:rPr>
              <w:t xml:space="preserve">дополнять предложение словом, определять место того или иного слова в предложении. Лишь после закрепления представлений о слове как значимой единице речи рекомендуется переходить к анализу </w:t>
            </w:r>
            <w:proofErr w:type="spellStart"/>
            <w:r w:rsidRPr="00167B20">
              <w:rPr>
                <w:rFonts w:ascii="Times New Roman" w:hAnsi="Times New Roman"/>
              </w:rPr>
              <w:t>звукослогового</w:t>
            </w:r>
            <w:proofErr w:type="spellEnd"/>
            <w:r w:rsidRPr="00167B20">
              <w:rPr>
                <w:rFonts w:ascii="Times New Roman" w:hAnsi="Times New Roman"/>
              </w:rPr>
              <w:t xml:space="preserve"> состава слова. В процессе развития слогового анализа выделяются 3 этапа: </w:t>
            </w:r>
          </w:p>
          <w:p w:rsidR="003E6AA7" w:rsidRPr="00167B20" w:rsidRDefault="003E6AA7" w:rsidP="003E6AA7">
            <w:pPr>
              <w:pStyle w:val="a9"/>
              <w:numPr>
                <w:ilvl w:val="0"/>
                <w:numId w:val="48"/>
              </w:numPr>
              <w:suppressAutoHyphens w:val="0"/>
              <w:spacing w:after="0" w:line="240" w:lineRule="auto"/>
              <w:contextualSpacing/>
              <w:jc w:val="both"/>
              <w:rPr>
                <w:rFonts w:ascii="Times New Roman" w:hAnsi="Times New Roman" w:cs="Times New Roman"/>
                <w:sz w:val="24"/>
                <w:szCs w:val="24"/>
              </w:rPr>
            </w:pPr>
            <w:r w:rsidRPr="00167B20">
              <w:rPr>
                <w:rFonts w:ascii="Times New Roman" w:hAnsi="Times New Roman" w:cs="Times New Roman"/>
                <w:sz w:val="24"/>
                <w:szCs w:val="24"/>
              </w:rPr>
              <w:t>определение  слогового  состава  слова  с  опорой  на  вспомогательные приемы (</w:t>
            </w:r>
            <w:proofErr w:type="spellStart"/>
            <w:r w:rsidRPr="00167B20">
              <w:rPr>
                <w:rFonts w:ascii="Times New Roman" w:hAnsi="Times New Roman" w:cs="Times New Roman"/>
                <w:sz w:val="24"/>
                <w:szCs w:val="24"/>
              </w:rPr>
              <w:t>отхлопывание</w:t>
            </w:r>
            <w:proofErr w:type="spellEnd"/>
            <w:r w:rsidRPr="00167B20">
              <w:rPr>
                <w:rFonts w:ascii="Times New Roman" w:hAnsi="Times New Roman" w:cs="Times New Roman"/>
                <w:sz w:val="24"/>
                <w:szCs w:val="24"/>
              </w:rPr>
              <w:t xml:space="preserve">, отстукивание и др.); </w:t>
            </w:r>
          </w:p>
          <w:p w:rsidR="003E6AA7" w:rsidRPr="00167B20" w:rsidRDefault="003E6AA7" w:rsidP="003E6AA7">
            <w:pPr>
              <w:pStyle w:val="a9"/>
              <w:numPr>
                <w:ilvl w:val="0"/>
                <w:numId w:val="48"/>
              </w:numPr>
              <w:suppressAutoHyphens w:val="0"/>
              <w:spacing w:after="0" w:line="240" w:lineRule="auto"/>
              <w:contextualSpacing/>
              <w:jc w:val="both"/>
              <w:rPr>
                <w:rFonts w:ascii="Times New Roman" w:hAnsi="Times New Roman" w:cs="Times New Roman"/>
                <w:sz w:val="24"/>
                <w:szCs w:val="24"/>
              </w:rPr>
            </w:pPr>
            <w:r w:rsidRPr="00167B20">
              <w:rPr>
                <w:rFonts w:ascii="Times New Roman" w:hAnsi="Times New Roman" w:cs="Times New Roman"/>
                <w:sz w:val="24"/>
                <w:szCs w:val="24"/>
              </w:rPr>
              <w:t xml:space="preserve">определение слогового состава слова с опорой на гласные звуки; </w:t>
            </w:r>
          </w:p>
          <w:p w:rsidR="003E6AA7" w:rsidRPr="00167B20" w:rsidRDefault="003E6AA7" w:rsidP="003E6AA7">
            <w:pPr>
              <w:pStyle w:val="a9"/>
              <w:numPr>
                <w:ilvl w:val="0"/>
                <w:numId w:val="48"/>
              </w:numPr>
              <w:suppressAutoHyphens w:val="0"/>
              <w:spacing w:after="0" w:line="240" w:lineRule="auto"/>
              <w:contextualSpacing/>
              <w:jc w:val="both"/>
              <w:rPr>
                <w:rFonts w:ascii="Times New Roman" w:hAnsi="Times New Roman" w:cs="Times New Roman"/>
                <w:sz w:val="24"/>
                <w:szCs w:val="24"/>
              </w:rPr>
            </w:pPr>
            <w:proofErr w:type="gramStart"/>
            <w:r w:rsidRPr="00167B20">
              <w:rPr>
                <w:rFonts w:ascii="Times New Roman" w:hAnsi="Times New Roman" w:cs="Times New Roman"/>
                <w:sz w:val="24"/>
                <w:szCs w:val="24"/>
              </w:rPr>
              <w:t xml:space="preserve">определение  количества  слогов  во  внутренней  речи  (например,  по </w:t>
            </w:r>
            <w:proofErr w:type="gramEnd"/>
          </w:p>
          <w:p w:rsidR="003E6AA7" w:rsidRPr="00167B20" w:rsidRDefault="003E6AA7" w:rsidP="003E6AA7">
            <w:pPr>
              <w:pStyle w:val="a9"/>
              <w:spacing w:after="0" w:line="240" w:lineRule="auto"/>
              <w:jc w:val="both"/>
              <w:rPr>
                <w:rFonts w:ascii="Times New Roman" w:hAnsi="Times New Roman" w:cs="Times New Roman"/>
                <w:sz w:val="24"/>
                <w:szCs w:val="24"/>
              </w:rPr>
            </w:pPr>
            <w:r w:rsidRPr="00167B20">
              <w:rPr>
                <w:rFonts w:ascii="Times New Roman" w:hAnsi="Times New Roman" w:cs="Times New Roman"/>
                <w:sz w:val="24"/>
                <w:szCs w:val="24"/>
              </w:rPr>
              <w:t xml:space="preserve">заданию подобрать слова с двумя слогами). </w:t>
            </w:r>
          </w:p>
          <w:p w:rsidR="003E6AA7" w:rsidRPr="00167B20" w:rsidRDefault="003E6AA7" w:rsidP="003E6AA7">
            <w:pPr>
              <w:ind w:firstLine="708"/>
              <w:jc w:val="both"/>
              <w:rPr>
                <w:rFonts w:ascii="Times New Roman" w:hAnsi="Times New Roman"/>
              </w:rPr>
            </w:pPr>
            <w:r>
              <w:rPr>
                <w:rFonts w:ascii="Times New Roman" w:hAnsi="Times New Roman"/>
              </w:rPr>
              <w:t>Работа</w:t>
            </w:r>
            <w:r w:rsidRPr="00167B20">
              <w:rPr>
                <w:rFonts w:ascii="Times New Roman" w:hAnsi="Times New Roman"/>
              </w:rPr>
              <w:t xml:space="preserve"> по </w:t>
            </w:r>
            <w:r>
              <w:rPr>
                <w:rFonts w:ascii="Times New Roman" w:hAnsi="Times New Roman"/>
              </w:rPr>
              <w:t xml:space="preserve">анализу звуковой структуры </w:t>
            </w:r>
            <w:r w:rsidRPr="00167B20">
              <w:rPr>
                <w:rFonts w:ascii="Times New Roman" w:hAnsi="Times New Roman"/>
              </w:rPr>
              <w:t>слов</w:t>
            </w:r>
            <w:r>
              <w:rPr>
                <w:rFonts w:ascii="Times New Roman" w:hAnsi="Times New Roman"/>
              </w:rPr>
              <w:t xml:space="preserve">а </w:t>
            </w:r>
            <w:r w:rsidRPr="00167B20">
              <w:rPr>
                <w:rFonts w:ascii="Times New Roman" w:hAnsi="Times New Roman"/>
              </w:rPr>
              <w:t xml:space="preserve">проводится </w:t>
            </w:r>
            <w:r>
              <w:rPr>
                <w:rFonts w:ascii="Times New Roman" w:hAnsi="Times New Roman"/>
              </w:rPr>
              <w:t>с</w:t>
            </w:r>
            <w:r w:rsidRPr="00167B20">
              <w:rPr>
                <w:rFonts w:ascii="Times New Roman" w:hAnsi="Times New Roman"/>
              </w:rPr>
              <w:t xml:space="preserve"> учетом онтогенетической  последовательности  появления  различных  форм  звукового анализа в процессе речевого развития и содержит: </w:t>
            </w:r>
          </w:p>
          <w:p w:rsidR="003E6AA7" w:rsidRPr="00167B20" w:rsidRDefault="003E6AA7" w:rsidP="003E6AA7">
            <w:pPr>
              <w:jc w:val="both"/>
              <w:rPr>
                <w:rFonts w:ascii="Times New Roman" w:hAnsi="Times New Roman"/>
              </w:rPr>
            </w:pPr>
            <w:r w:rsidRPr="00167B20">
              <w:rPr>
                <w:rFonts w:ascii="Times New Roman" w:hAnsi="Times New Roman"/>
              </w:rPr>
              <w:t xml:space="preserve">- узнавание звука на фоне слова; </w:t>
            </w:r>
          </w:p>
          <w:p w:rsidR="003E6AA7" w:rsidRPr="00167B20" w:rsidRDefault="003E6AA7" w:rsidP="003E6AA7">
            <w:pPr>
              <w:jc w:val="both"/>
              <w:rPr>
                <w:rFonts w:ascii="Times New Roman" w:hAnsi="Times New Roman"/>
              </w:rPr>
            </w:pPr>
            <w:r w:rsidRPr="00167B20">
              <w:rPr>
                <w:rFonts w:ascii="Times New Roman" w:hAnsi="Times New Roman"/>
              </w:rPr>
              <w:t xml:space="preserve">-  выделение  первого  и  последнего  звука  в  слове  и  определение  места звука в слове (начало, середина, конец слова); </w:t>
            </w:r>
          </w:p>
          <w:p w:rsidR="003E6AA7" w:rsidRPr="00167B20" w:rsidRDefault="003E6AA7" w:rsidP="003E6AA7">
            <w:pPr>
              <w:jc w:val="both"/>
              <w:rPr>
                <w:rFonts w:ascii="Times New Roman" w:hAnsi="Times New Roman"/>
              </w:rPr>
            </w:pPr>
            <w:r w:rsidRPr="00167B20">
              <w:rPr>
                <w:rFonts w:ascii="Times New Roman" w:hAnsi="Times New Roman"/>
              </w:rPr>
              <w:t xml:space="preserve">-  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 </w:t>
            </w:r>
          </w:p>
          <w:p w:rsidR="003E6AA7" w:rsidRPr="00167B20" w:rsidRDefault="003E6AA7" w:rsidP="003E6AA7">
            <w:pPr>
              <w:ind w:firstLine="708"/>
              <w:jc w:val="both"/>
              <w:rPr>
                <w:rFonts w:ascii="Times New Roman" w:hAnsi="Times New Roman"/>
              </w:rPr>
            </w:pPr>
            <w:r w:rsidRPr="00167B20">
              <w:rPr>
                <w:rFonts w:ascii="Times New Roman" w:hAnsi="Times New Roman"/>
              </w:rPr>
              <w:t xml:space="preserve">Навык узнавания звука на фоне слова в серии заданий по выделению 5 -6 звуков (последовательно), например а, у, </w:t>
            </w:r>
            <w:proofErr w:type="gramStart"/>
            <w:r w:rsidRPr="00167B20">
              <w:rPr>
                <w:rFonts w:ascii="Times New Roman" w:hAnsi="Times New Roman"/>
              </w:rPr>
              <w:t>м</w:t>
            </w:r>
            <w:proofErr w:type="gramEnd"/>
            <w:r w:rsidRPr="00167B20">
              <w:rPr>
                <w:rFonts w:ascii="Times New Roman" w:hAnsi="Times New Roman"/>
              </w:rPr>
              <w:t xml:space="preserve">, ж, р. Работа над каждым звуком начинается  с  анализа  сюжетной  картинки.  В  процессе  беседы </w:t>
            </w:r>
            <w:r>
              <w:rPr>
                <w:rFonts w:ascii="Times New Roman" w:hAnsi="Times New Roman"/>
              </w:rPr>
              <w:t xml:space="preserve"> по  картинке выделяется  и </w:t>
            </w:r>
            <w:proofErr w:type="spellStart"/>
            <w:r>
              <w:rPr>
                <w:rFonts w:ascii="Times New Roman" w:hAnsi="Times New Roman"/>
              </w:rPr>
              <w:t>оречевляется</w:t>
            </w:r>
            <w:proofErr w:type="spellEnd"/>
            <w:r>
              <w:rPr>
                <w:rFonts w:ascii="Times New Roman" w:hAnsi="Times New Roman"/>
              </w:rPr>
              <w:t xml:space="preserve"> </w:t>
            </w:r>
            <w:proofErr w:type="gramStart"/>
            <w:r>
              <w:rPr>
                <w:rFonts w:ascii="Times New Roman" w:hAnsi="Times New Roman"/>
              </w:rPr>
              <w:t>обучающимися</w:t>
            </w:r>
            <w:proofErr w:type="gramEnd"/>
            <w:r>
              <w:rPr>
                <w:rFonts w:ascii="Times New Roman" w:hAnsi="Times New Roman"/>
              </w:rPr>
              <w:t xml:space="preserve"> </w:t>
            </w:r>
            <w:r w:rsidRPr="00167B20">
              <w:rPr>
                <w:rFonts w:ascii="Times New Roman" w:hAnsi="Times New Roman"/>
              </w:rPr>
              <w:t xml:space="preserve"> соответствующее звукоподражание (а-а - плачет ребенок, у-у - воет волк, </w:t>
            </w:r>
            <w:proofErr w:type="spellStart"/>
            <w:r w:rsidRPr="00167B20">
              <w:rPr>
                <w:rFonts w:ascii="Times New Roman" w:hAnsi="Times New Roman"/>
              </w:rPr>
              <w:t>м-м</w:t>
            </w:r>
            <w:proofErr w:type="spellEnd"/>
            <w:r w:rsidRPr="00167B20">
              <w:rPr>
                <w:rFonts w:ascii="Times New Roman" w:hAnsi="Times New Roman"/>
              </w:rPr>
              <w:t xml:space="preserve"> - мычит теленок, ж-ж - жужжит жук, </w:t>
            </w:r>
            <w:proofErr w:type="spellStart"/>
            <w:r w:rsidRPr="00167B20">
              <w:rPr>
                <w:rFonts w:ascii="Times New Roman" w:hAnsi="Times New Roman"/>
              </w:rPr>
              <w:t>р-р</w:t>
            </w:r>
            <w:proofErr w:type="spellEnd"/>
            <w:r w:rsidRPr="00167B20">
              <w:rPr>
                <w:rFonts w:ascii="Times New Roman" w:hAnsi="Times New Roman"/>
              </w:rPr>
              <w:t xml:space="preserve"> - рычит собака). </w:t>
            </w:r>
          </w:p>
          <w:p w:rsidR="003E6AA7" w:rsidRPr="00167B20" w:rsidRDefault="003E6AA7" w:rsidP="003E6AA7">
            <w:pPr>
              <w:ind w:firstLine="708"/>
              <w:jc w:val="both"/>
              <w:rPr>
                <w:rFonts w:ascii="Times New Roman" w:hAnsi="Times New Roman"/>
              </w:rPr>
            </w:pPr>
            <w:r w:rsidRPr="00167B20">
              <w:rPr>
                <w:rFonts w:ascii="Times New Roman" w:hAnsi="Times New Roman"/>
              </w:rPr>
              <w:t xml:space="preserve">После воспроизведения звукоподражания обучающиеся учатся слышать этот звук в односложных и двухсложных словах, включающих данный звук и не  включающих  его  (например,  определяют,  слышится  ли  жужжание  жука  в словах жук, окно, пожар, мыло, жираф). </w:t>
            </w:r>
          </w:p>
          <w:p w:rsidR="003E6AA7" w:rsidRPr="00167B20" w:rsidRDefault="003E6AA7" w:rsidP="003E6AA7">
            <w:pPr>
              <w:ind w:firstLine="708"/>
              <w:jc w:val="both"/>
              <w:rPr>
                <w:rFonts w:ascii="Times New Roman" w:hAnsi="Times New Roman"/>
              </w:rPr>
            </w:pPr>
            <w:r w:rsidRPr="00167B20">
              <w:rPr>
                <w:rFonts w:ascii="Times New Roman" w:hAnsi="Times New Roman"/>
              </w:rPr>
              <w:t xml:space="preserve">Выделение первого и последнего звука в односложных — двухсложных словах, определение места звука: начало, середина, конец. Прежде  </w:t>
            </w:r>
            <w:proofErr w:type="gramStart"/>
            <w:r w:rsidRPr="00167B20">
              <w:rPr>
                <w:rFonts w:ascii="Times New Roman" w:hAnsi="Times New Roman"/>
              </w:rPr>
              <w:t>всего</w:t>
            </w:r>
            <w:proofErr w:type="gramEnd"/>
            <w:r w:rsidRPr="00167B20">
              <w:rPr>
                <w:rFonts w:ascii="Times New Roman" w:hAnsi="Times New Roman"/>
              </w:rPr>
              <w:t xml:space="preserve">  обучающиеся  учатся  выделять  первый  ударный  гласный из  слова   (Оля,  Аня,  </w:t>
            </w:r>
            <w:proofErr w:type="spellStart"/>
            <w:r w:rsidRPr="00167B20">
              <w:rPr>
                <w:rFonts w:ascii="Times New Roman" w:hAnsi="Times New Roman"/>
              </w:rPr>
              <w:t>Уля</w:t>
            </w:r>
            <w:proofErr w:type="spellEnd"/>
            <w:r w:rsidRPr="00167B20">
              <w:rPr>
                <w:rFonts w:ascii="Times New Roman" w:hAnsi="Times New Roman"/>
              </w:rPr>
              <w:t xml:space="preserve">),  далее  формируется  умение  выделять  первый согласный  (не  взрывной)  из  односложных  слов  (например,  звук  м  в  словах мак, мох, мал и др.). </w:t>
            </w:r>
          </w:p>
          <w:p w:rsidR="003E6AA7" w:rsidRPr="00167B20" w:rsidRDefault="003E6AA7" w:rsidP="003E6AA7">
            <w:pPr>
              <w:jc w:val="both"/>
              <w:rPr>
                <w:rFonts w:ascii="Times New Roman" w:hAnsi="Times New Roman"/>
              </w:rPr>
            </w:pPr>
            <w:r w:rsidRPr="00167B20">
              <w:rPr>
                <w:rFonts w:ascii="Times New Roman" w:hAnsi="Times New Roman"/>
              </w:rPr>
              <w:t xml:space="preserve"> </w:t>
            </w:r>
            <w:r w:rsidRPr="00167B20">
              <w:rPr>
                <w:rFonts w:ascii="Times New Roman" w:hAnsi="Times New Roman"/>
              </w:rPr>
              <w:tab/>
              <w:t>В  дальнейшем  обучающиеся  учатся  выделять  глухой  взрывной  звук  в конце слова (кот, мак), сонорный звук в конце слова (дым, дом, сон, сын). Определение последовательности, количества и места звука в слове. Эта форма фонематического анализа является наиболее сложн</w:t>
            </w:r>
            <w:r>
              <w:rPr>
                <w:rFonts w:ascii="Times New Roman" w:hAnsi="Times New Roman"/>
              </w:rPr>
              <w:t xml:space="preserve">ой и формируется у </w:t>
            </w:r>
            <w:proofErr w:type="gramStart"/>
            <w:r>
              <w:rPr>
                <w:rFonts w:ascii="Times New Roman" w:hAnsi="Times New Roman"/>
              </w:rPr>
              <w:t>обучающихся</w:t>
            </w:r>
            <w:proofErr w:type="gramEnd"/>
            <w:r w:rsidRPr="00167B20">
              <w:rPr>
                <w:rFonts w:ascii="Times New Roman" w:hAnsi="Times New Roman"/>
              </w:rPr>
              <w:t xml:space="preserve"> </w:t>
            </w:r>
            <w:r>
              <w:rPr>
                <w:rFonts w:ascii="Times New Roman" w:hAnsi="Times New Roman"/>
              </w:rPr>
              <w:t>с НР длительное время. Вместе с  тем</w:t>
            </w:r>
            <w:r w:rsidRPr="00167B20">
              <w:rPr>
                <w:rFonts w:ascii="Times New Roman" w:hAnsi="Times New Roman"/>
              </w:rPr>
              <w:t xml:space="preserve">  определение последовательности,  количества  и  места  звуков  в  слове  представляет  собой важную предпосылку для успешного овладения чтением и письмом. </w:t>
            </w:r>
          </w:p>
          <w:p w:rsidR="003E6AA7" w:rsidRPr="00167B20" w:rsidRDefault="003E6AA7" w:rsidP="003E6AA7">
            <w:pPr>
              <w:ind w:firstLine="708"/>
              <w:jc w:val="both"/>
              <w:rPr>
                <w:rFonts w:ascii="Times New Roman" w:hAnsi="Times New Roman"/>
              </w:rPr>
            </w:pPr>
            <w:r w:rsidRPr="00167B20">
              <w:rPr>
                <w:rFonts w:ascii="Times New Roman" w:hAnsi="Times New Roman"/>
              </w:rPr>
              <w:t>Развитие  этой  формы  фонематического  анализа  рекомендуется  проводить  в  букварный  период  в  два  этапа:  развитие  фонематического  ана</w:t>
            </w:r>
            <w:r>
              <w:rPr>
                <w:rFonts w:ascii="Times New Roman" w:hAnsi="Times New Roman"/>
              </w:rPr>
              <w:t xml:space="preserve">лиза простых     односложных  слов  (без  стечений  </w:t>
            </w:r>
            <w:r w:rsidRPr="00167B20">
              <w:rPr>
                <w:rFonts w:ascii="Times New Roman" w:hAnsi="Times New Roman"/>
              </w:rPr>
              <w:t>согласных);</w:t>
            </w:r>
            <w:r>
              <w:rPr>
                <w:rFonts w:ascii="Times New Roman" w:hAnsi="Times New Roman"/>
              </w:rPr>
              <w:t xml:space="preserve">  </w:t>
            </w:r>
            <w:r w:rsidRPr="00167B20">
              <w:rPr>
                <w:rFonts w:ascii="Times New Roman" w:hAnsi="Times New Roman"/>
              </w:rPr>
              <w:t xml:space="preserve">развитие фонематического анализа </w:t>
            </w:r>
            <w:proofErr w:type="spellStart"/>
            <w:proofErr w:type="gramStart"/>
            <w:r w:rsidRPr="00167B20">
              <w:rPr>
                <w:rFonts w:ascii="Times New Roman" w:hAnsi="Times New Roman"/>
              </w:rPr>
              <w:t>двух-трехсложных</w:t>
            </w:r>
            <w:proofErr w:type="spellEnd"/>
            <w:proofErr w:type="gramEnd"/>
            <w:r w:rsidRPr="00167B20">
              <w:rPr>
                <w:rFonts w:ascii="Times New Roman" w:hAnsi="Times New Roman"/>
              </w:rPr>
              <w:t xml:space="preserve"> слов. </w:t>
            </w:r>
          </w:p>
          <w:p w:rsidR="003E6AA7" w:rsidRPr="00167B20" w:rsidRDefault="003E6AA7" w:rsidP="003E6AA7">
            <w:pPr>
              <w:ind w:firstLine="708"/>
              <w:jc w:val="both"/>
              <w:rPr>
                <w:rFonts w:ascii="Times New Roman" w:hAnsi="Times New Roman"/>
              </w:rPr>
            </w:pPr>
            <w:r w:rsidRPr="00167B20">
              <w:rPr>
                <w:rFonts w:ascii="Times New Roman" w:hAnsi="Times New Roman"/>
              </w:rPr>
              <w:lastRenderedPageBreak/>
              <w:t>Развитие   фонематиче</w:t>
            </w:r>
            <w:r>
              <w:rPr>
                <w:rFonts w:ascii="Times New Roman" w:hAnsi="Times New Roman"/>
              </w:rPr>
              <w:t xml:space="preserve">ского анализа односложных слов </w:t>
            </w:r>
            <w:r w:rsidRPr="00167B20">
              <w:rPr>
                <w:rFonts w:ascii="Times New Roman" w:hAnsi="Times New Roman"/>
              </w:rPr>
              <w:t xml:space="preserve">необходимо проводить  с  учетом  поэтапного  формирования  умственных </w:t>
            </w:r>
            <w:r>
              <w:rPr>
                <w:rFonts w:ascii="Times New Roman" w:hAnsi="Times New Roman"/>
              </w:rPr>
              <w:t xml:space="preserve"> действий  (П. Я. Гальперин, Д. Б. </w:t>
            </w:r>
            <w:proofErr w:type="spellStart"/>
            <w:r w:rsidRPr="00167B20">
              <w:rPr>
                <w:rFonts w:ascii="Times New Roman" w:hAnsi="Times New Roman"/>
              </w:rPr>
              <w:t>Эльконин</w:t>
            </w:r>
            <w:proofErr w:type="spellEnd"/>
            <w:r w:rsidRPr="00167B20">
              <w:rPr>
                <w:rFonts w:ascii="Times New Roman" w:hAnsi="Times New Roman"/>
              </w:rPr>
              <w:t xml:space="preserve">):   </w:t>
            </w:r>
          </w:p>
          <w:p w:rsidR="003E6AA7" w:rsidRPr="00167B20" w:rsidRDefault="003E6AA7" w:rsidP="003E6AA7">
            <w:pPr>
              <w:jc w:val="both"/>
              <w:rPr>
                <w:rFonts w:ascii="Times New Roman" w:hAnsi="Times New Roman"/>
              </w:rPr>
            </w:pPr>
            <w:r w:rsidRPr="00167B20">
              <w:rPr>
                <w:rFonts w:ascii="Times New Roman" w:hAnsi="Times New Roman"/>
              </w:rPr>
              <w:t>а)  выполнение   действ</w:t>
            </w:r>
            <w:r>
              <w:rPr>
                <w:rFonts w:ascii="Times New Roman" w:hAnsi="Times New Roman"/>
              </w:rPr>
              <w:t>ия   фонематического анализа  с</w:t>
            </w:r>
            <w:r w:rsidRPr="00167B20">
              <w:rPr>
                <w:rFonts w:ascii="Times New Roman" w:hAnsi="Times New Roman"/>
              </w:rPr>
              <w:t xml:space="preserve"> опорой  на  внешние  действия  (графические  схемы  и  фишки); </w:t>
            </w:r>
          </w:p>
          <w:p w:rsidR="003E6AA7" w:rsidRPr="00167B20" w:rsidRDefault="003E6AA7" w:rsidP="003E6AA7">
            <w:pPr>
              <w:jc w:val="both"/>
              <w:rPr>
                <w:rFonts w:ascii="Times New Roman" w:hAnsi="Times New Roman"/>
              </w:rPr>
            </w:pPr>
            <w:r w:rsidRPr="00167B20">
              <w:rPr>
                <w:rFonts w:ascii="Times New Roman" w:hAnsi="Times New Roman"/>
              </w:rPr>
              <w:t>б) выполнение  дей</w:t>
            </w:r>
            <w:r>
              <w:rPr>
                <w:rFonts w:ascii="Times New Roman" w:hAnsi="Times New Roman"/>
              </w:rPr>
              <w:t>ствия  фонематического  анализа</w:t>
            </w:r>
            <w:r w:rsidRPr="00167B20">
              <w:rPr>
                <w:rFonts w:ascii="Times New Roman" w:hAnsi="Times New Roman"/>
              </w:rPr>
              <w:t xml:space="preserve"> в  речевом  плане;  в)  анализ звукового состава слова по представлению. </w:t>
            </w:r>
          </w:p>
          <w:p w:rsidR="003E6AA7" w:rsidRPr="00167B20" w:rsidRDefault="003E6AA7" w:rsidP="003E6AA7">
            <w:pPr>
              <w:ind w:firstLine="708"/>
              <w:jc w:val="both"/>
              <w:rPr>
                <w:rFonts w:ascii="Times New Roman" w:hAnsi="Times New Roman"/>
              </w:rPr>
            </w:pPr>
            <w:r>
              <w:rPr>
                <w:rFonts w:ascii="Times New Roman" w:hAnsi="Times New Roman"/>
              </w:rPr>
              <w:t xml:space="preserve">На  первом </w:t>
            </w:r>
            <w:r w:rsidRPr="00167B20">
              <w:rPr>
                <w:rFonts w:ascii="Times New Roman" w:hAnsi="Times New Roman"/>
              </w:rPr>
              <w:t xml:space="preserve"> этапе</w:t>
            </w:r>
            <w:r>
              <w:rPr>
                <w:rFonts w:ascii="Times New Roman" w:hAnsi="Times New Roman"/>
              </w:rPr>
              <w:t xml:space="preserve">  предполагается  использование </w:t>
            </w:r>
            <w:r w:rsidRPr="00167B20">
              <w:rPr>
                <w:rFonts w:ascii="Times New Roman" w:hAnsi="Times New Roman"/>
              </w:rPr>
              <w:t xml:space="preserve"> картинок,   готовой графической  схемы,  фишек.  Анализируя  хорошо  знакомые  слова  (например, ум, ах, мак, дом), обучающиеся последовательно выделяют звуки и закрывают клеточки фишками. </w:t>
            </w:r>
          </w:p>
          <w:p w:rsidR="003E6AA7" w:rsidRPr="00167B20" w:rsidRDefault="003E6AA7" w:rsidP="003E6AA7">
            <w:pPr>
              <w:ind w:firstLine="708"/>
              <w:jc w:val="both"/>
              <w:rPr>
                <w:rFonts w:ascii="Times New Roman" w:hAnsi="Times New Roman"/>
              </w:rPr>
            </w:pPr>
            <w:proofErr w:type="gramStart"/>
            <w:r>
              <w:rPr>
                <w:rFonts w:ascii="Times New Roman" w:hAnsi="Times New Roman"/>
              </w:rPr>
              <w:t xml:space="preserve">На  втором </w:t>
            </w:r>
            <w:r w:rsidRPr="00167B20">
              <w:rPr>
                <w:rFonts w:ascii="Times New Roman" w:hAnsi="Times New Roman"/>
              </w:rPr>
              <w:t xml:space="preserve"> этапе   обучающи</w:t>
            </w:r>
            <w:r>
              <w:rPr>
                <w:rFonts w:ascii="Times New Roman" w:hAnsi="Times New Roman"/>
              </w:rPr>
              <w:t xml:space="preserve">еся  определяют  звуковую  структуру односложных </w:t>
            </w:r>
            <w:r w:rsidRPr="00167B20">
              <w:rPr>
                <w:rFonts w:ascii="Times New Roman" w:hAnsi="Times New Roman"/>
              </w:rPr>
              <w:t>слов   тольк</w:t>
            </w:r>
            <w:r>
              <w:rPr>
                <w:rFonts w:ascii="Times New Roman" w:hAnsi="Times New Roman"/>
              </w:rPr>
              <w:t xml:space="preserve">о   в   речевом   плане,   без </w:t>
            </w:r>
            <w:r w:rsidRPr="00167B20">
              <w:rPr>
                <w:rFonts w:ascii="Times New Roman" w:hAnsi="Times New Roman"/>
              </w:rPr>
              <w:t xml:space="preserve"> опоры   на   готовую графическую схему. </w:t>
            </w:r>
            <w:proofErr w:type="gramEnd"/>
          </w:p>
          <w:p w:rsidR="003E6AA7" w:rsidRPr="00167B20" w:rsidRDefault="003E6AA7" w:rsidP="003E6AA7">
            <w:pPr>
              <w:ind w:firstLine="708"/>
              <w:jc w:val="both"/>
              <w:rPr>
                <w:rFonts w:ascii="Times New Roman" w:hAnsi="Times New Roman"/>
              </w:rPr>
            </w:pPr>
            <w:r w:rsidRPr="00167B20">
              <w:rPr>
                <w:rFonts w:ascii="Times New Roman" w:hAnsi="Times New Roman"/>
              </w:rPr>
              <w:t xml:space="preserve">На третьем этапе обучающиеся выполняют задание на фонематический анализ  в  умственном  плане  (например,  выбирают  картинки,  в  названии которых 3 звука, подбирают слова, в которых 3 звука). </w:t>
            </w:r>
          </w:p>
          <w:p w:rsidR="003E6AA7" w:rsidRPr="00167B20" w:rsidRDefault="003E6AA7" w:rsidP="003E6AA7">
            <w:pPr>
              <w:ind w:firstLine="708"/>
              <w:jc w:val="both"/>
              <w:rPr>
                <w:rFonts w:ascii="Times New Roman" w:hAnsi="Times New Roman"/>
              </w:rPr>
            </w:pPr>
            <w:r w:rsidRPr="00167B20">
              <w:rPr>
                <w:rFonts w:ascii="Times New Roman" w:hAnsi="Times New Roman"/>
              </w:rPr>
              <w:t xml:space="preserve">В  процессе  анализа  </w:t>
            </w:r>
            <w:proofErr w:type="spellStart"/>
            <w:r w:rsidRPr="00167B20">
              <w:rPr>
                <w:rFonts w:ascii="Times New Roman" w:hAnsi="Times New Roman"/>
              </w:rPr>
              <w:t>звукослоговой</w:t>
            </w:r>
            <w:proofErr w:type="spellEnd"/>
            <w:r w:rsidRPr="00167B20">
              <w:rPr>
                <w:rFonts w:ascii="Times New Roman" w:hAnsi="Times New Roman"/>
              </w:rPr>
              <w:t xml:space="preserve">  структуры  </w:t>
            </w:r>
            <w:proofErr w:type="spellStart"/>
            <w:proofErr w:type="gramStart"/>
            <w:r w:rsidRPr="00167B20">
              <w:rPr>
                <w:rFonts w:ascii="Times New Roman" w:hAnsi="Times New Roman"/>
              </w:rPr>
              <w:t>двух-трехсложных</w:t>
            </w:r>
            <w:proofErr w:type="spellEnd"/>
            <w:proofErr w:type="gramEnd"/>
            <w:r w:rsidRPr="00167B20">
              <w:rPr>
                <w:rFonts w:ascii="Times New Roman" w:hAnsi="Times New Roman"/>
              </w:rPr>
              <w:t xml:space="preserve">  слов обучающиеся  знакомятся  с  понятием  слог,  со  слоговым  составом  с</w:t>
            </w:r>
            <w:r>
              <w:rPr>
                <w:rFonts w:ascii="Times New Roman" w:hAnsi="Times New Roman"/>
              </w:rPr>
              <w:t>лова, анализируют звуковую</w:t>
            </w:r>
            <w:r w:rsidRPr="00167B20">
              <w:rPr>
                <w:rFonts w:ascii="Times New Roman" w:hAnsi="Times New Roman"/>
              </w:rPr>
              <w:t xml:space="preserve"> стр</w:t>
            </w:r>
            <w:r>
              <w:rPr>
                <w:rFonts w:ascii="Times New Roman" w:hAnsi="Times New Roman"/>
              </w:rPr>
              <w:t xml:space="preserve">уктуру более  сложных  слов,  </w:t>
            </w:r>
            <w:r w:rsidRPr="00167B20">
              <w:rPr>
                <w:rFonts w:ascii="Times New Roman" w:hAnsi="Times New Roman"/>
              </w:rPr>
              <w:t xml:space="preserve">усваивают слогообразующую роль гласных. </w:t>
            </w:r>
          </w:p>
          <w:p w:rsidR="003E6AA7" w:rsidRPr="00167B20" w:rsidRDefault="003E6AA7" w:rsidP="003E6AA7">
            <w:pPr>
              <w:ind w:firstLine="708"/>
              <w:jc w:val="both"/>
              <w:rPr>
                <w:rFonts w:ascii="Times New Roman" w:hAnsi="Times New Roman"/>
              </w:rPr>
            </w:pPr>
            <w:r>
              <w:rPr>
                <w:rFonts w:ascii="Times New Roman" w:hAnsi="Times New Roman"/>
              </w:rPr>
              <w:t xml:space="preserve">Фонематический  анализ  </w:t>
            </w:r>
            <w:proofErr w:type="spellStart"/>
            <w:proofErr w:type="gramStart"/>
            <w:r>
              <w:rPr>
                <w:rFonts w:ascii="Times New Roman" w:hAnsi="Times New Roman"/>
              </w:rPr>
              <w:t>двух-трехсложных</w:t>
            </w:r>
            <w:proofErr w:type="spellEnd"/>
            <w:proofErr w:type="gramEnd"/>
            <w:r>
              <w:rPr>
                <w:rFonts w:ascii="Times New Roman" w:hAnsi="Times New Roman"/>
              </w:rPr>
              <w:t xml:space="preserve"> слов проводится</w:t>
            </w:r>
            <w:r w:rsidRPr="00167B20">
              <w:rPr>
                <w:rFonts w:ascii="Times New Roman" w:hAnsi="Times New Roman"/>
              </w:rPr>
              <w:t xml:space="preserve"> параллельно по следам слоговог</w:t>
            </w:r>
            <w:r>
              <w:rPr>
                <w:rFonts w:ascii="Times New Roman" w:hAnsi="Times New Roman"/>
              </w:rPr>
              <w:t xml:space="preserve">о анализа. </w:t>
            </w:r>
            <w:proofErr w:type="gramStart"/>
            <w:r>
              <w:rPr>
                <w:rFonts w:ascii="Times New Roman" w:hAnsi="Times New Roman"/>
              </w:rPr>
              <w:t xml:space="preserve">Предусматривается </w:t>
            </w:r>
            <w:r w:rsidRPr="00167B20">
              <w:rPr>
                <w:rFonts w:ascii="Times New Roman" w:hAnsi="Times New Roman"/>
              </w:rPr>
              <w:t>постепенн</w:t>
            </w:r>
            <w:r>
              <w:rPr>
                <w:rFonts w:ascii="Times New Roman" w:hAnsi="Times New Roman"/>
              </w:rPr>
              <w:t xml:space="preserve">ое  усложнение речевого </w:t>
            </w:r>
            <w:r w:rsidRPr="00167B20">
              <w:rPr>
                <w:rFonts w:ascii="Times New Roman" w:hAnsi="Times New Roman"/>
              </w:rPr>
              <w:t>материала, предлагаемого  обучающимся  для  звукового  анализа:  односложные  слова  без стечений  согласных;  слова  типа  мама,  муха;  слова  типа  сахар,  каток;  слова со стечением согласных в середине слова (мурка, кошка); односложные слова со  стечением  согласных  в  начале  слова  (двор,  стол);  односложные  слова  со стечением  согласных  в  конце  слова  (волк,  парк);</w:t>
            </w:r>
            <w:proofErr w:type="gramEnd"/>
            <w:r w:rsidRPr="00167B20">
              <w:rPr>
                <w:rFonts w:ascii="Times New Roman" w:hAnsi="Times New Roman"/>
              </w:rPr>
              <w:t xml:space="preserve">  двухсложные  слова  со стечением согласных в начале слова (крыша).  </w:t>
            </w:r>
          </w:p>
          <w:p w:rsidR="003E6AA7" w:rsidRPr="00167B20" w:rsidRDefault="003E6AA7" w:rsidP="003E6AA7">
            <w:pPr>
              <w:ind w:firstLine="708"/>
              <w:jc w:val="both"/>
              <w:rPr>
                <w:rFonts w:ascii="Times New Roman" w:hAnsi="Times New Roman"/>
              </w:rPr>
            </w:pPr>
            <w:r>
              <w:rPr>
                <w:rFonts w:ascii="Times New Roman" w:hAnsi="Times New Roman"/>
              </w:rPr>
              <w:t xml:space="preserve">Одним из важных звеньев  процесса  обучения </w:t>
            </w:r>
            <w:r w:rsidRPr="00167B20">
              <w:rPr>
                <w:rFonts w:ascii="Times New Roman" w:hAnsi="Times New Roman"/>
              </w:rPr>
              <w:t xml:space="preserve"> грамоте</w:t>
            </w:r>
            <w:r>
              <w:rPr>
                <w:rFonts w:ascii="Times New Roman" w:hAnsi="Times New Roman"/>
              </w:rPr>
              <w:t xml:space="preserve"> </w:t>
            </w:r>
            <w:r w:rsidRPr="00167B20">
              <w:rPr>
                <w:rFonts w:ascii="Times New Roman" w:hAnsi="Times New Roman"/>
              </w:rPr>
              <w:t xml:space="preserve"> является формирование у обучающихся с НР зрительно-пространственных функций и развитие тонкой ручной моторики. </w:t>
            </w:r>
          </w:p>
          <w:p w:rsidR="003E6AA7" w:rsidRPr="00167B20" w:rsidRDefault="003E6AA7" w:rsidP="003E6AA7">
            <w:pPr>
              <w:ind w:firstLine="708"/>
              <w:jc w:val="both"/>
              <w:rPr>
                <w:rFonts w:ascii="Times New Roman" w:hAnsi="Times New Roman"/>
              </w:rPr>
            </w:pPr>
            <w:r>
              <w:rPr>
                <w:rFonts w:ascii="Times New Roman" w:hAnsi="Times New Roman"/>
              </w:rPr>
              <w:t xml:space="preserve">Программу  учебного  предмета   «Обучение   грамоте» </w:t>
            </w:r>
            <w:r w:rsidRPr="00167B20">
              <w:rPr>
                <w:rFonts w:ascii="Times New Roman" w:hAnsi="Times New Roman"/>
              </w:rPr>
              <w:t xml:space="preserve">  составляют следующие разделы: </w:t>
            </w:r>
          </w:p>
          <w:p w:rsidR="003E6AA7" w:rsidRPr="00167B20" w:rsidRDefault="003E6AA7" w:rsidP="003E6AA7">
            <w:pPr>
              <w:jc w:val="both"/>
              <w:rPr>
                <w:rFonts w:ascii="Times New Roman" w:hAnsi="Times New Roman"/>
              </w:rPr>
            </w:pPr>
            <w:r w:rsidRPr="00167B20">
              <w:rPr>
                <w:rFonts w:ascii="Times New Roman" w:hAnsi="Times New Roman"/>
                <w:b/>
              </w:rPr>
              <w:t xml:space="preserve">Фонетика. </w:t>
            </w:r>
            <w:r w:rsidRPr="00167B20">
              <w:rPr>
                <w:rFonts w:ascii="Times New Roman" w:hAnsi="Times New Roman"/>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w:t>
            </w:r>
            <w:r>
              <w:rPr>
                <w:rFonts w:ascii="Times New Roman" w:hAnsi="Times New Roman"/>
              </w:rPr>
              <w:t xml:space="preserve">носительная  единица.  Деление </w:t>
            </w:r>
            <w:r w:rsidRPr="00167B20">
              <w:rPr>
                <w:rFonts w:ascii="Times New Roman" w:hAnsi="Times New Roman"/>
              </w:rPr>
              <w:t xml:space="preserve">слов  на слоги. Определение места ударения. </w:t>
            </w:r>
          </w:p>
          <w:p w:rsidR="003E6AA7" w:rsidRPr="00167B20" w:rsidRDefault="003E6AA7" w:rsidP="003E6AA7">
            <w:pPr>
              <w:jc w:val="both"/>
              <w:rPr>
                <w:rFonts w:ascii="Times New Roman" w:hAnsi="Times New Roman"/>
              </w:rPr>
            </w:pPr>
            <w:r w:rsidRPr="00167B20">
              <w:rPr>
                <w:rFonts w:ascii="Times New Roman" w:hAnsi="Times New Roman"/>
                <w:b/>
              </w:rPr>
              <w:t>Графика</w:t>
            </w:r>
            <w:r w:rsidRPr="00167B20">
              <w:rPr>
                <w:rFonts w:ascii="Times New Roman" w:hAnsi="Times New Roman"/>
              </w:rPr>
              <w:t>.  Различение  звук</w:t>
            </w:r>
            <w:r>
              <w:rPr>
                <w:rFonts w:ascii="Times New Roman" w:hAnsi="Times New Roman"/>
              </w:rPr>
              <w:t xml:space="preserve">а  и  буквы:  буква  как  знак </w:t>
            </w:r>
            <w:r w:rsidRPr="00167B20">
              <w:rPr>
                <w:rFonts w:ascii="Times New Roman" w:hAnsi="Times New Roman"/>
              </w:rPr>
              <w:t xml:space="preserve">звука.  Овладение позиционным  способом  обозначения  звуков  буквами.  Буквы  гласных  как </w:t>
            </w:r>
            <w:r>
              <w:rPr>
                <w:rFonts w:ascii="Times New Roman" w:hAnsi="Times New Roman"/>
              </w:rPr>
              <w:t xml:space="preserve">показатель  твёрдости—мягкости </w:t>
            </w:r>
            <w:r w:rsidRPr="00167B20">
              <w:rPr>
                <w:rFonts w:ascii="Times New Roman" w:hAnsi="Times New Roman"/>
              </w:rPr>
              <w:t xml:space="preserve">согласных  звуков.  Функция  букв  е,  ё,  </w:t>
            </w:r>
            <w:proofErr w:type="spellStart"/>
            <w:r w:rsidRPr="00167B20">
              <w:rPr>
                <w:rFonts w:ascii="Times New Roman" w:hAnsi="Times New Roman"/>
              </w:rPr>
              <w:t>ю</w:t>
            </w:r>
            <w:proofErr w:type="spellEnd"/>
            <w:r w:rsidRPr="00167B20">
              <w:rPr>
                <w:rFonts w:ascii="Times New Roman" w:hAnsi="Times New Roman"/>
              </w:rPr>
              <w:t xml:space="preserve">, я. Мягкий знак как показатель мягкости предшествующего согласного звука. Знакомство с русским алфавитом как последовательностью букв. </w:t>
            </w:r>
          </w:p>
          <w:p w:rsidR="003E6AA7" w:rsidRPr="00167B20" w:rsidRDefault="003E6AA7" w:rsidP="003E6AA7">
            <w:pPr>
              <w:jc w:val="both"/>
              <w:rPr>
                <w:rFonts w:ascii="Times New Roman" w:hAnsi="Times New Roman"/>
              </w:rPr>
            </w:pPr>
            <w:r w:rsidRPr="00167B20">
              <w:rPr>
                <w:rFonts w:ascii="Times New Roman" w:hAnsi="Times New Roman"/>
                <w:b/>
              </w:rPr>
              <w:t>Чтение.</w:t>
            </w:r>
            <w:r w:rsidRPr="00167B20">
              <w:rPr>
                <w:rFonts w:ascii="Times New Roman" w:hAnsi="Times New Roman"/>
              </w:rPr>
              <w:t xml:space="preserve"> Формирование навыка слогового чтения (ориентация на букву, обозначающую  гласный  звук).  Плавное  слоговое  чтени</w:t>
            </w:r>
            <w:r>
              <w:rPr>
                <w:rFonts w:ascii="Times New Roman" w:hAnsi="Times New Roman"/>
              </w:rPr>
              <w:t xml:space="preserve">е  и  чтение  целыми словами  со скоростью, </w:t>
            </w:r>
            <w:r w:rsidRPr="00167B20">
              <w:rPr>
                <w:rFonts w:ascii="Times New Roman" w:hAnsi="Times New Roman"/>
              </w:rPr>
              <w:t>соответс</w:t>
            </w:r>
            <w:r>
              <w:rPr>
                <w:rFonts w:ascii="Times New Roman" w:hAnsi="Times New Roman"/>
              </w:rPr>
              <w:t xml:space="preserve">твующей  индивидуальному </w:t>
            </w:r>
            <w:r w:rsidRPr="00167B20">
              <w:rPr>
                <w:rFonts w:ascii="Times New Roman" w:hAnsi="Times New Roman"/>
              </w:rPr>
              <w:t xml:space="preserve">темпу </w:t>
            </w:r>
            <w:proofErr w:type="gramStart"/>
            <w:r w:rsidRPr="00167B20">
              <w:rPr>
                <w:rFonts w:ascii="Times New Roman" w:hAnsi="Times New Roman"/>
              </w:rPr>
              <w:t>обучающегося</w:t>
            </w:r>
            <w:proofErr w:type="gramEnd"/>
            <w:r w:rsidRPr="00167B20">
              <w:rPr>
                <w:rFonts w:ascii="Times New Roman" w:hAnsi="Times New Roman"/>
              </w:rPr>
              <w:t xml:space="preserve">.  Осознанное  чтение  слов,  словосочетаний,  предложений  и коротких текстов. Чтение с интонациями и паузами в соответствии со </w:t>
            </w:r>
            <w:r>
              <w:rPr>
                <w:rFonts w:ascii="Times New Roman" w:hAnsi="Times New Roman"/>
              </w:rPr>
              <w:t xml:space="preserve">знаками препинания. Развитие </w:t>
            </w:r>
            <w:r w:rsidRPr="00167B20">
              <w:rPr>
                <w:rFonts w:ascii="Times New Roman" w:hAnsi="Times New Roman"/>
              </w:rPr>
              <w:t xml:space="preserve">осознанности  и  выразительности  чтения  на  материале небольших текстов и стихотворений. </w:t>
            </w:r>
            <w:proofErr w:type="gramStart"/>
            <w:r w:rsidRPr="00167B20">
              <w:rPr>
                <w:rFonts w:ascii="Times New Roman" w:hAnsi="Times New Roman"/>
              </w:rPr>
              <w:t xml:space="preserve">Знакомство  с  орфоэпическим  чтением  (при  переходе  к  чтению  целыми </w:t>
            </w:r>
            <w:proofErr w:type="gramEnd"/>
          </w:p>
          <w:p w:rsidR="003E6AA7" w:rsidRPr="00167B20" w:rsidRDefault="003E6AA7" w:rsidP="003E6AA7">
            <w:pPr>
              <w:jc w:val="both"/>
              <w:rPr>
                <w:rFonts w:ascii="Times New Roman" w:hAnsi="Times New Roman"/>
              </w:rPr>
            </w:pPr>
            <w:r>
              <w:rPr>
                <w:rFonts w:ascii="Times New Roman" w:hAnsi="Times New Roman"/>
              </w:rPr>
              <w:lastRenderedPageBreak/>
              <w:t xml:space="preserve">словами).  Орфографическое  чтение  (проговаривание)  как  </w:t>
            </w:r>
            <w:r w:rsidRPr="00167B20">
              <w:rPr>
                <w:rFonts w:ascii="Times New Roman" w:hAnsi="Times New Roman"/>
              </w:rPr>
              <w:t xml:space="preserve">средство самоконтроля при письме под диктовку и при списывании. </w:t>
            </w:r>
          </w:p>
          <w:p w:rsidR="003E6AA7" w:rsidRPr="00167B20" w:rsidRDefault="003E6AA7" w:rsidP="003E6AA7">
            <w:pPr>
              <w:jc w:val="both"/>
              <w:rPr>
                <w:rFonts w:ascii="Times New Roman" w:hAnsi="Times New Roman"/>
              </w:rPr>
            </w:pPr>
            <w:r w:rsidRPr="00167B20">
              <w:rPr>
                <w:rFonts w:ascii="Times New Roman" w:hAnsi="Times New Roman"/>
                <w:b/>
              </w:rPr>
              <w:t>Письмо</w:t>
            </w:r>
            <w:r w:rsidRPr="00167B20">
              <w:rPr>
                <w:rFonts w:ascii="Times New Roman" w:hAnsi="Times New Roman"/>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3E6AA7" w:rsidRPr="00167B20" w:rsidRDefault="003E6AA7" w:rsidP="003E6AA7">
            <w:pPr>
              <w:jc w:val="both"/>
              <w:rPr>
                <w:rFonts w:ascii="Times New Roman" w:hAnsi="Times New Roman"/>
              </w:rPr>
            </w:pPr>
            <w:r>
              <w:rPr>
                <w:rFonts w:ascii="Times New Roman" w:hAnsi="Times New Roman"/>
              </w:rPr>
              <w:t xml:space="preserve">Овладение  начертанием  </w:t>
            </w:r>
            <w:r w:rsidRPr="00167B20">
              <w:rPr>
                <w:rFonts w:ascii="Times New Roman" w:hAnsi="Times New Roman"/>
              </w:rPr>
              <w:t>письменных    прописных    (заглавны</w:t>
            </w:r>
            <w:r>
              <w:rPr>
                <w:rFonts w:ascii="Times New Roman" w:hAnsi="Times New Roman"/>
              </w:rPr>
              <w:t xml:space="preserve">х)    и строчных  букв.  Письмо букв, буквосочетаний, </w:t>
            </w:r>
            <w:r w:rsidRPr="00167B20">
              <w:rPr>
                <w:rFonts w:ascii="Times New Roman" w:hAnsi="Times New Roman"/>
              </w:rPr>
              <w:t xml:space="preserve">слогов,  слов,  предложений  </w:t>
            </w:r>
            <w:r>
              <w:rPr>
                <w:rFonts w:ascii="Times New Roman" w:hAnsi="Times New Roman"/>
              </w:rPr>
              <w:t xml:space="preserve">с соблюдением   гигиенических  </w:t>
            </w:r>
            <w:r w:rsidRPr="00167B20">
              <w:rPr>
                <w:rFonts w:ascii="Times New Roman" w:hAnsi="Times New Roman"/>
              </w:rPr>
              <w:t xml:space="preserve">норм.   Овладение   разборчивым,  аккуратным </w:t>
            </w:r>
            <w:r>
              <w:rPr>
                <w:rFonts w:ascii="Times New Roman" w:hAnsi="Times New Roman"/>
              </w:rPr>
              <w:t>письмом.  Письмо  под  диктовку</w:t>
            </w:r>
            <w:r w:rsidRPr="00167B20">
              <w:rPr>
                <w:rFonts w:ascii="Times New Roman" w:hAnsi="Times New Roman"/>
              </w:rPr>
              <w:t xml:space="preserve">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образцом и </w:t>
            </w:r>
            <w:proofErr w:type="spellStart"/>
            <w:r w:rsidRPr="00167B20">
              <w:rPr>
                <w:rFonts w:ascii="Times New Roman" w:hAnsi="Times New Roman"/>
              </w:rPr>
              <w:t>послогового</w:t>
            </w:r>
            <w:proofErr w:type="spellEnd"/>
            <w:r w:rsidRPr="00167B20">
              <w:rPr>
                <w:rFonts w:ascii="Times New Roman" w:hAnsi="Times New Roman"/>
              </w:rPr>
              <w:t xml:space="preserve"> чтения написанных слов. 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Слово   и   предложение.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3E6AA7" w:rsidRPr="00167B20" w:rsidRDefault="003E6AA7" w:rsidP="003E6AA7">
            <w:pPr>
              <w:jc w:val="both"/>
              <w:rPr>
                <w:rFonts w:ascii="Times New Roman" w:hAnsi="Times New Roman"/>
              </w:rPr>
            </w:pPr>
            <w:r w:rsidRPr="00167B20">
              <w:rPr>
                <w:rFonts w:ascii="Times New Roman" w:hAnsi="Times New Roman"/>
                <w:b/>
              </w:rPr>
              <w:t>Орфография.</w:t>
            </w:r>
            <w:r w:rsidR="00BF41BD">
              <w:rPr>
                <w:rFonts w:ascii="Times New Roman" w:hAnsi="Times New Roman"/>
              </w:rPr>
              <w:t xml:space="preserve">  </w:t>
            </w:r>
            <w:r>
              <w:rPr>
                <w:rFonts w:ascii="Times New Roman" w:hAnsi="Times New Roman"/>
              </w:rPr>
              <w:t xml:space="preserve">Знакомство  с  </w:t>
            </w:r>
            <w:r w:rsidRPr="00167B20">
              <w:rPr>
                <w:rFonts w:ascii="Times New Roman" w:hAnsi="Times New Roman"/>
              </w:rPr>
              <w:t>прав</w:t>
            </w:r>
            <w:r w:rsidR="00BF41BD">
              <w:rPr>
                <w:rFonts w:ascii="Times New Roman" w:hAnsi="Times New Roman"/>
              </w:rPr>
              <w:t xml:space="preserve">илами   правописания   и  </w:t>
            </w:r>
            <w:r w:rsidRPr="00167B20">
              <w:rPr>
                <w:rFonts w:ascii="Times New Roman" w:hAnsi="Times New Roman"/>
              </w:rPr>
              <w:t xml:space="preserve"> их применение: </w:t>
            </w:r>
          </w:p>
          <w:p w:rsidR="003E6AA7" w:rsidRPr="00167B20" w:rsidRDefault="003E6AA7" w:rsidP="003E6AA7">
            <w:pPr>
              <w:jc w:val="both"/>
              <w:rPr>
                <w:rFonts w:ascii="Times New Roman" w:hAnsi="Times New Roman"/>
              </w:rPr>
            </w:pPr>
            <w:r w:rsidRPr="00167B20">
              <w:rPr>
                <w:rFonts w:ascii="Times New Roman" w:hAnsi="Times New Roman"/>
              </w:rPr>
              <w:t xml:space="preserve">- раздельное написание слов; </w:t>
            </w:r>
          </w:p>
          <w:p w:rsidR="003E6AA7" w:rsidRPr="00167B20" w:rsidRDefault="003E6AA7" w:rsidP="003E6AA7">
            <w:pPr>
              <w:jc w:val="both"/>
              <w:rPr>
                <w:rFonts w:ascii="Times New Roman" w:hAnsi="Times New Roman"/>
              </w:rPr>
            </w:pPr>
            <w:r w:rsidRPr="00167B20">
              <w:rPr>
                <w:rFonts w:ascii="Times New Roman" w:hAnsi="Times New Roman"/>
              </w:rPr>
              <w:t>- обозначение гласных после шипящих (</w:t>
            </w:r>
            <w:proofErr w:type="spellStart"/>
            <w:proofErr w:type="gramStart"/>
            <w:r w:rsidRPr="00167B20">
              <w:rPr>
                <w:rFonts w:ascii="Times New Roman" w:hAnsi="Times New Roman"/>
              </w:rPr>
              <w:t>ча-ща</w:t>
            </w:r>
            <w:proofErr w:type="spellEnd"/>
            <w:proofErr w:type="gramEnd"/>
            <w:r w:rsidRPr="00167B20">
              <w:rPr>
                <w:rFonts w:ascii="Times New Roman" w:hAnsi="Times New Roman"/>
              </w:rPr>
              <w:t xml:space="preserve">, </w:t>
            </w:r>
            <w:proofErr w:type="spellStart"/>
            <w:r w:rsidRPr="00167B20">
              <w:rPr>
                <w:rFonts w:ascii="Times New Roman" w:hAnsi="Times New Roman"/>
              </w:rPr>
              <w:t>чу-щу</w:t>
            </w:r>
            <w:proofErr w:type="spellEnd"/>
            <w:r w:rsidRPr="00167B20">
              <w:rPr>
                <w:rFonts w:ascii="Times New Roman" w:hAnsi="Times New Roman"/>
              </w:rPr>
              <w:t xml:space="preserve">, </w:t>
            </w:r>
            <w:proofErr w:type="spellStart"/>
            <w:r w:rsidRPr="00167B20">
              <w:rPr>
                <w:rFonts w:ascii="Times New Roman" w:hAnsi="Times New Roman"/>
              </w:rPr>
              <w:t>жи-ши</w:t>
            </w:r>
            <w:proofErr w:type="spellEnd"/>
            <w:r w:rsidRPr="00167B20">
              <w:rPr>
                <w:rFonts w:ascii="Times New Roman" w:hAnsi="Times New Roman"/>
              </w:rPr>
              <w:t xml:space="preserve">); </w:t>
            </w:r>
          </w:p>
          <w:p w:rsidR="003E6AA7" w:rsidRPr="00167B20" w:rsidRDefault="003E6AA7" w:rsidP="003E6AA7">
            <w:pPr>
              <w:jc w:val="both"/>
              <w:rPr>
                <w:rFonts w:ascii="Times New Roman" w:hAnsi="Times New Roman"/>
              </w:rPr>
            </w:pPr>
            <w:r w:rsidRPr="00167B20">
              <w:rPr>
                <w:rFonts w:ascii="Times New Roman" w:hAnsi="Times New Roman"/>
              </w:rPr>
              <w:t>-   прописная   (заглавная)   букв</w:t>
            </w:r>
            <w:r w:rsidR="00BF41BD">
              <w:rPr>
                <w:rFonts w:ascii="Times New Roman" w:hAnsi="Times New Roman"/>
              </w:rPr>
              <w:t>а   в   начале   предложения, в</w:t>
            </w:r>
            <w:r w:rsidRPr="00167B20">
              <w:rPr>
                <w:rFonts w:ascii="Times New Roman" w:hAnsi="Times New Roman"/>
              </w:rPr>
              <w:t xml:space="preserve"> именах собственных; </w:t>
            </w:r>
          </w:p>
          <w:p w:rsidR="003E6AA7" w:rsidRPr="00167B20" w:rsidRDefault="003E6AA7" w:rsidP="003E6AA7">
            <w:pPr>
              <w:jc w:val="both"/>
              <w:rPr>
                <w:rFonts w:ascii="Times New Roman" w:hAnsi="Times New Roman"/>
              </w:rPr>
            </w:pPr>
            <w:r w:rsidRPr="00167B20">
              <w:rPr>
                <w:rFonts w:ascii="Times New Roman" w:hAnsi="Times New Roman"/>
              </w:rPr>
              <w:t xml:space="preserve">- перенос слов по слогам без стечения согласных; </w:t>
            </w:r>
          </w:p>
          <w:p w:rsidR="003E6AA7" w:rsidRPr="00167B20" w:rsidRDefault="003E6AA7" w:rsidP="003E6AA7">
            <w:pPr>
              <w:jc w:val="both"/>
              <w:rPr>
                <w:rFonts w:ascii="Times New Roman" w:hAnsi="Times New Roman"/>
              </w:rPr>
            </w:pPr>
            <w:r w:rsidRPr="00167B20">
              <w:rPr>
                <w:rFonts w:ascii="Times New Roman" w:hAnsi="Times New Roman"/>
              </w:rPr>
              <w:t xml:space="preserve">- знаки препинания в конце предложения. </w:t>
            </w:r>
          </w:p>
          <w:p w:rsidR="003E6AA7" w:rsidRPr="00167B20" w:rsidRDefault="003E6AA7" w:rsidP="003E6AA7">
            <w:pPr>
              <w:jc w:val="both"/>
              <w:rPr>
                <w:rFonts w:ascii="Times New Roman" w:hAnsi="Times New Roman"/>
              </w:rPr>
            </w:pPr>
            <w:r w:rsidRPr="00167B20">
              <w:rPr>
                <w:rFonts w:ascii="Times New Roman" w:hAnsi="Times New Roman"/>
                <w:b/>
              </w:rPr>
              <w:t>Развитие  речи.</w:t>
            </w:r>
            <w:r w:rsidRPr="00167B20">
              <w:rPr>
                <w:rFonts w:ascii="Times New Roman" w:hAnsi="Times New Roman"/>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3E6AA7" w:rsidRPr="00BB1B1C" w:rsidRDefault="003E6AA7" w:rsidP="003E6AA7">
            <w:pPr>
              <w:ind w:firstLine="708"/>
              <w:jc w:val="both"/>
              <w:rPr>
                <w:rFonts w:ascii="Times New Roman" w:hAnsi="Times New Roman"/>
                <w:b/>
                <w:i/>
              </w:rPr>
            </w:pPr>
            <w:r w:rsidRPr="00BB1B1C">
              <w:rPr>
                <w:rFonts w:ascii="Times New Roman" w:hAnsi="Times New Roman"/>
                <w:b/>
                <w:i/>
              </w:rPr>
              <w:t xml:space="preserve">Предметные  результаты  освоения  программы  учебного  предмета «Обучение грамоте»: </w:t>
            </w:r>
          </w:p>
          <w:p w:rsidR="003E6AA7" w:rsidRPr="00167B20" w:rsidRDefault="003E6AA7" w:rsidP="003E6AA7">
            <w:pPr>
              <w:jc w:val="both"/>
              <w:rPr>
                <w:rFonts w:ascii="Times New Roman" w:hAnsi="Times New Roman"/>
              </w:rPr>
            </w:pPr>
            <w:r w:rsidRPr="00167B20">
              <w:rPr>
                <w:rFonts w:ascii="Times New Roman" w:hAnsi="Times New Roman"/>
              </w:rPr>
              <w:t xml:space="preserve">- развитие функций фонематической системы (по В.К. </w:t>
            </w:r>
            <w:proofErr w:type="spellStart"/>
            <w:r w:rsidRPr="00167B20">
              <w:rPr>
                <w:rFonts w:ascii="Times New Roman" w:hAnsi="Times New Roman"/>
              </w:rPr>
              <w:t>Орфинской</w:t>
            </w:r>
            <w:proofErr w:type="spellEnd"/>
            <w:r w:rsidRPr="00167B20">
              <w:rPr>
                <w:rFonts w:ascii="Times New Roman" w:hAnsi="Times New Roman"/>
              </w:rPr>
              <w:t xml:space="preserve">); </w:t>
            </w:r>
          </w:p>
          <w:p w:rsidR="003E6AA7" w:rsidRPr="00167B20" w:rsidRDefault="003E6AA7" w:rsidP="003E6AA7">
            <w:pPr>
              <w:jc w:val="both"/>
              <w:rPr>
                <w:rFonts w:ascii="Times New Roman" w:hAnsi="Times New Roman"/>
              </w:rPr>
            </w:pPr>
            <w:r w:rsidRPr="00167B20">
              <w:rPr>
                <w:rFonts w:ascii="Times New Roman" w:hAnsi="Times New Roman"/>
              </w:rPr>
              <w:t xml:space="preserve">-  развитие  базовых  высших  психических  функций,  обеспечивающих процессы чтения и письма; </w:t>
            </w:r>
          </w:p>
          <w:p w:rsidR="003E6AA7" w:rsidRPr="00167B20" w:rsidRDefault="003E6AA7" w:rsidP="003E6AA7">
            <w:pPr>
              <w:jc w:val="both"/>
              <w:rPr>
                <w:rFonts w:ascii="Times New Roman" w:hAnsi="Times New Roman"/>
              </w:rPr>
            </w:pPr>
            <w:r w:rsidRPr="00167B20">
              <w:rPr>
                <w:rFonts w:ascii="Times New Roman" w:hAnsi="Times New Roman"/>
              </w:rPr>
              <w:t xml:space="preserve">- умение различать понятия «предложение», «слово», «слог», «звук»; </w:t>
            </w:r>
          </w:p>
          <w:p w:rsidR="003E6AA7" w:rsidRPr="00167B20" w:rsidRDefault="003E6AA7" w:rsidP="003E6AA7">
            <w:pPr>
              <w:jc w:val="both"/>
              <w:rPr>
                <w:rFonts w:ascii="Times New Roman" w:hAnsi="Times New Roman"/>
              </w:rPr>
            </w:pPr>
            <w:r w:rsidRPr="00167B20">
              <w:rPr>
                <w:rFonts w:ascii="Times New Roman" w:hAnsi="Times New Roman"/>
              </w:rPr>
              <w:t xml:space="preserve">- умение анализировать структуру простого предложения и слова; </w:t>
            </w:r>
          </w:p>
          <w:p w:rsidR="003E6AA7" w:rsidRPr="00167B20" w:rsidRDefault="003E6AA7" w:rsidP="003E6AA7">
            <w:pPr>
              <w:jc w:val="both"/>
              <w:rPr>
                <w:rFonts w:ascii="Times New Roman" w:hAnsi="Times New Roman"/>
              </w:rPr>
            </w:pPr>
            <w:r w:rsidRPr="00167B20">
              <w:rPr>
                <w:rFonts w:ascii="Times New Roman" w:hAnsi="Times New Roman"/>
              </w:rPr>
              <w:t xml:space="preserve">- знание русского алфавита; </w:t>
            </w:r>
          </w:p>
          <w:p w:rsidR="003E6AA7" w:rsidRPr="00167B20" w:rsidRDefault="003E6AA7" w:rsidP="003E6AA7">
            <w:pPr>
              <w:jc w:val="both"/>
              <w:rPr>
                <w:rFonts w:ascii="Times New Roman" w:hAnsi="Times New Roman"/>
              </w:rPr>
            </w:pPr>
            <w:r w:rsidRPr="00167B20">
              <w:rPr>
                <w:rFonts w:ascii="Times New Roman" w:hAnsi="Times New Roman"/>
              </w:rPr>
              <w:t xml:space="preserve">- умение различать зрительные образы букв; </w:t>
            </w:r>
          </w:p>
          <w:p w:rsidR="003E6AA7" w:rsidRPr="00167B20" w:rsidRDefault="003E6AA7" w:rsidP="003E6AA7">
            <w:pPr>
              <w:jc w:val="both"/>
              <w:rPr>
                <w:rFonts w:ascii="Times New Roman" w:hAnsi="Times New Roman"/>
              </w:rPr>
            </w:pPr>
            <w:r w:rsidRPr="00167B20">
              <w:rPr>
                <w:rFonts w:ascii="Times New Roman" w:hAnsi="Times New Roman"/>
              </w:rPr>
              <w:t xml:space="preserve">- усвоение гигиенических требований при письме; </w:t>
            </w:r>
          </w:p>
          <w:p w:rsidR="003E6AA7" w:rsidRPr="00167B20" w:rsidRDefault="003E6AA7" w:rsidP="003E6AA7">
            <w:pPr>
              <w:jc w:val="both"/>
              <w:rPr>
                <w:rFonts w:ascii="Times New Roman" w:hAnsi="Times New Roman"/>
              </w:rPr>
            </w:pPr>
            <w:r w:rsidRPr="00167B20">
              <w:rPr>
                <w:rFonts w:ascii="Times New Roman" w:hAnsi="Times New Roman"/>
              </w:rPr>
              <w:t xml:space="preserve">- умение графически правильно </w:t>
            </w:r>
            <w:proofErr w:type="spellStart"/>
            <w:r w:rsidRPr="00167B20">
              <w:rPr>
                <w:rFonts w:ascii="Times New Roman" w:hAnsi="Times New Roman"/>
              </w:rPr>
              <w:t>воспроизведить</w:t>
            </w:r>
            <w:proofErr w:type="spellEnd"/>
            <w:r w:rsidRPr="00167B20">
              <w:rPr>
                <w:rFonts w:ascii="Times New Roman" w:hAnsi="Times New Roman"/>
              </w:rPr>
              <w:t xml:space="preserve"> зрительные образы букв и слов, простые предложения; </w:t>
            </w:r>
          </w:p>
          <w:p w:rsidR="003E6AA7" w:rsidRPr="00167B20" w:rsidRDefault="003E6AA7" w:rsidP="003E6AA7">
            <w:pPr>
              <w:jc w:val="both"/>
              <w:rPr>
                <w:rFonts w:ascii="Times New Roman" w:hAnsi="Times New Roman"/>
              </w:rPr>
            </w:pPr>
            <w:r w:rsidRPr="00167B20">
              <w:rPr>
                <w:rFonts w:ascii="Times New Roman" w:hAnsi="Times New Roman"/>
              </w:rPr>
              <w:t xml:space="preserve">- овладение разборчивым, аккуратным почерком; </w:t>
            </w:r>
          </w:p>
          <w:p w:rsidR="003E6AA7" w:rsidRPr="00167B20" w:rsidRDefault="003E6AA7" w:rsidP="003E6AA7">
            <w:pPr>
              <w:jc w:val="both"/>
              <w:rPr>
                <w:rFonts w:ascii="Times New Roman" w:hAnsi="Times New Roman"/>
              </w:rPr>
            </w:pPr>
            <w:r w:rsidRPr="00167B20">
              <w:rPr>
                <w:rFonts w:ascii="Times New Roman" w:hAnsi="Times New Roman"/>
              </w:rPr>
              <w:t xml:space="preserve">- первоначальное овладение навыком письма; </w:t>
            </w:r>
          </w:p>
          <w:p w:rsidR="003E6AA7" w:rsidRPr="00167B20" w:rsidRDefault="003E6AA7" w:rsidP="003E6AA7">
            <w:pPr>
              <w:jc w:val="both"/>
              <w:rPr>
                <w:rFonts w:ascii="Times New Roman" w:hAnsi="Times New Roman"/>
              </w:rPr>
            </w:pPr>
            <w:r w:rsidRPr="00167B20">
              <w:rPr>
                <w:rFonts w:ascii="Times New Roman" w:hAnsi="Times New Roman"/>
              </w:rPr>
              <w:t xml:space="preserve">-  овладение  </w:t>
            </w:r>
            <w:proofErr w:type="spellStart"/>
            <w:r w:rsidRPr="00167B20">
              <w:rPr>
                <w:rFonts w:ascii="Times New Roman" w:hAnsi="Times New Roman"/>
              </w:rPr>
              <w:t>послоговым</w:t>
            </w:r>
            <w:proofErr w:type="spellEnd"/>
            <w:r w:rsidRPr="00167B20">
              <w:rPr>
                <w:rFonts w:ascii="Times New Roman" w:hAnsi="Times New Roman"/>
              </w:rPr>
              <w:t xml:space="preserve">  чтением,  правильным  пониманием  </w:t>
            </w:r>
            <w:proofErr w:type="gramStart"/>
            <w:r w:rsidRPr="00167B20">
              <w:rPr>
                <w:rFonts w:ascii="Times New Roman" w:hAnsi="Times New Roman"/>
              </w:rPr>
              <w:t>читаемых</w:t>
            </w:r>
            <w:proofErr w:type="gramEnd"/>
            <w:r w:rsidRPr="00167B20">
              <w:rPr>
                <w:rFonts w:ascii="Times New Roman" w:hAnsi="Times New Roman"/>
              </w:rPr>
              <w:t xml:space="preserve"> </w:t>
            </w:r>
          </w:p>
          <w:p w:rsidR="003E6AA7" w:rsidRPr="00167B20" w:rsidRDefault="003E6AA7" w:rsidP="003E6AA7">
            <w:pPr>
              <w:jc w:val="both"/>
              <w:rPr>
                <w:rFonts w:ascii="Times New Roman" w:hAnsi="Times New Roman"/>
              </w:rPr>
            </w:pPr>
            <w:r w:rsidRPr="00167B20">
              <w:rPr>
                <w:rFonts w:ascii="Times New Roman" w:hAnsi="Times New Roman"/>
              </w:rPr>
              <w:t xml:space="preserve">слов, предложений, текстов; </w:t>
            </w:r>
          </w:p>
          <w:p w:rsidR="003E6AA7" w:rsidRPr="00167B20" w:rsidRDefault="00BF41BD" w:rsidP="003E6AA7">
            <w:pPr>
              <w:jc w:val="both"/>
              <w:rPr>
                <w:rFonts w:ascii="Times New Roman" w:hAnsi="Times New Roman"/>
              </w:rPr>
            </w:pPr>
            <w:proofErr w:type="gramStart"/>
            <w:r>
              <w:rPr>
                <w:rFonts w:ascii="Times New Roman" w:hAnsi="Times New Roman"/>
              </w:rPr>
              <w:t xml:space="preserve">-  овладение  </w:t>
            </w:r>
            <w:r w:rsidR="003E6AA7" w:rsidRPr="00167B20">
              <w:rPr>
                <w:rFonts w:ascii="Times New Roman" w:hAnsi="Times New Roman"/>
              </w:rPr>
              <w:t>я</w:t>
            </w:r>
            <w:r>
              <w:rPr>
                <w:rFonts w:ascii="Times New Roman" w:hAnsi="Times New Roman"/>
              </w:rPr>
              <w:t xml:space="preserve">зыковыми   обобщениями </w:t>
            </w:r>
            <w:r w:rsidR="003E6AA7" w:rsidRPr="00167B20">
              <w:rPr>
                <w:rFonts w:ascii="Times New Roman" w:hAnsi="Times New Roman"/>
              </w:rPr>
              <w:t xml:space="preserve"> (фонематическими, </w:t>
            </w:r>
            <w:proofErr w:type="gramEnd"/>
          </w:p>
          <w:p w:rsidR="003E6AA7" w:rsidRPr="00167B20" w:rsidRDefault="003E6AA7" w:rsidP="003E6AA7">
            <w:pPr>
              <w:jc w:val="both"/>
              <w:rPr>
                <w:rFonts w:ascii="Times New Roman" w:hAnsi="Times New Roman"/>
              </w:rPr>
            </w:pPr>
            <w:r w:rsidRPr="00167B20">
              <w:rPr>
                <w:rFonts w:ascii="Times New Roman" w:hAnsi="Times New Roman"/>
              </w:rPr>
              <w:lastRenderedPageBreak/>
              <w:t xml:space="preserve">морфологическими, синтаксическими); </w:t>
            </w:r>
          </w:p>
          <w:p w:rsidR="003E6AA7" w:rsidRPr="00167B20" w:rsidRDefault="00BF41BD" w:rsidP="003E6AA7">
            <w:pPr>
              <w:jc w:val="both"/>
              <w:rPr>
                <w:rFonts w:ascii="Times New Roman" w:hAnsi="Times New Roman"/>
              </w:rPr>
            </w:pPr>
            <w:r>
              <w:rPr>
                <w:rFonts w:ascii="Times New Roman" w:hAnsi="Times New Roman"/>
              </w:rPr>
              <w:t xml:space="preserve">-  овладение  предпосылками  для  формирования  </w:t>
            </w:r>
            <w:r w:rsidR="003E6AA7" w:rsidRPr="00167B20">
              <w:rPr>
                <w:rFonts w:ascii="Times New Roman" w:hAnsi="Times New Roman"/>
              </w:rPr>
              <w:t xml:space="preserve">навыков </w:t>
            </w:r>
          </w:p>
          <w:p w:rsidR="003E6AA7" w:rsidRPr="00167B20" w:rsidRDefault="003E6AA7" w:rsidP="003E6AA7">
            <w:pPr>
              <w:jc w:val="both"/>
              <w:rPr>
                <w:rFonts w:ascii="Times New Roman" w:hAnsi="Times New Roman"/>
              </w:rPr>
            </w:pPr>
            <w:proofErr w:type="spellStart"/>
            <w:proofErr w:type="gramStart"/>
            <w:r w:rsidRPr="00167B20">
              <w:rPr>
                <w:rFonts w:ascii="Times New Roman" w:hAnsi="Times New Roman"/>
              </w:rPr>
              <w:t>орфографически</w:t>
            </w:r>
            <w:proofErr w:type="spellEnd"/>
            <w:r w:rsidRPr="00167B20">
              <w:rPr>
                <w:rFonts w:ascii="Times New Roman" w:hAnsi="Times New Roman"/>
              </w:rPr>
              <w:t xml:space="preserve"> грамотного</w:t>
            </w:r>
            <w:proofErr w:type="gramEnd"/>
            <w:r w:rsidRPr="00167B20">
              <w:rPr>
                <w:rFonts w:ascii="Times New Roman" w:hAnsi="Times New Roman"/>
              </w:rPr>
              <w:t xml:space="preserve"> письма. </w:t>
            </w:r>
          </w:p>
          <w:p w:rsidR="003E6AA7" w:rsidRPr="00BB1B1C" w:rsidRDefault="003E6AA7" w:rsidP="003E6AA7">
            <w:pPr>
              <w:jc w:val="both"/>
              <w:rPr>
                <w:rFonts w:ascii="Times New Roman" w:hAnsi="Times New Roman"/>
                <w:b/>
              </w:rPr>
            </w:pPr>
            <w:r w:rsidRPr="00BB1B1C">
              <w:rPr>
                <w:rFonts w:ascii="Times New Roman" w:hAnsi="Times New Roman"/>
                <w:b/>
              </w:rPr>
              <w:t xml:space="preserve">Б) Русский язык </w:t>
            </w:r>
          </w:p>
          <w:p w:rsidR="003E6AA7" w:rsidRPr="00167B20" w:rsidRDefault="003E6AA7" w:rsidP="003E6AA7">
            <w:pPr>
              <w:ind w:firstLine="708"/>
              <w:jc w:val="both"/>
              <w:rPr>
                <w:rFonts w:ascii="Times New Roman" w:hAnsi="Times New Roman"/>
              </w:rPr>
            </w:pPr>
            <w:r w:rsidRPr="00167B20">
              <w:rPr>
                <w:rFonts w:ascii="Times New Roman" w:hAnsi="Times New Roman"/>
              </w:rPr>
              <w:t xml:space="preserve">Освоение содержания начального курса русского языка осуществляется на  основе  анализа  </w:t>
            </w:r>
            <w:r w:rsidR="00BF41BD">
              <w:rPr>
                <w:rFonts w:ascii="Times New Roman" w:hAnsi="Times New Roman"/>
              </w:rPr>
              <w:t xml:space="preserve">изучаемых  языковых  процессов </w:t>
            </w:r>
            <w:r w:rsidRPr="00167B20">
              <w:rPr>
                <w:rFonts w:ascii="Times New Roman" w:hAnsi="Times New Roman"/>
              </w:rPr>
              <w:t xml:space="preserve">с  учетом  содержания программы по грамматике. </w:t>
            </w:r>
          </w:p>
          <w:p w:rsidR="003E6AA7" w:rsidRPr="00167B20" w:rsidRDefault="003E6AA7" w:rsidP="003E6AA7">
            <w:pPr>
              <w:jc w:val="both"/>
              <w:rPr>
                <w:rFonts w:ascii="Times New Roman" w:hAnsi="Times New Roman"/>
              </w:rPr>
            </w:pPr>
            <w:r w:rsidRPr="00167B20">
              <w:rPr>
                <w:rFonts w:ascii="Times New Roman" w:hAnsi="Times New Roman"/>
              </w:rPr>
              <w:t xml:space="preserve">Процесс  усвоения  отдельных  грамматических  тем  осуществляется  в следующей последовательности: </w:t>
            </w:r>
          </w:p>
          <w:p w:rsidR="003E6AA7" w:rsidRPr="00167B20" w:rsidRDefault="00BF41BD" w:rsidP="003E6AA7">
            <w:pPr>
              <w:jc w:val="both"/>
              <w:rPr>
                <w:rFonts w:ascii="Times New Roman" w:hAnsi="Times New Roman"/>
              </w:rPr>
            </w:pPr>
            <w:r>
              <w:rPr>
                <w:rFonts w:ascii="Times New Roman" w:hAnsi="Times New Roman"/>
              </w:rPr>
              <w:t>1. выделение</w:t>
            </w:r>
            <w:r w:rsidR="003E6AA7" w:rsidRPr="00167B20">
              <w:rPr>
                <w:rFonts w:ascii="Times New Roman" w:hAnsi="Times New Roman"/>
              </w:rPr>
              <w:t xml:space="preserve"> я</w:t>
            </w:r>
            <w:r>
              <w:rPr>
                <w:rFonts w:ascii="Times New Roman" w:hAnsi="Times New Roman"/>
              </w:rPr>
              <w:t xml:space="preserve">зыковых единиц (например, слов, морфем) в </w:t>
            </w:r>
            <w:r w:rsidR="003E6AA7" w:rsidRPr="00167B20">
              <w:rPr>
                <w:rFonts w:ascii="Times New Roman" w:hAnsi="Times New Roman"/>
              </w:rPr>
              <w:t xml:space="preserve">речи окружающих, уточнение семантики, различение грамматических, лексических значений в </w:t>
            </w:r>
            <w:proofErr w:type="spellStart"/>
            <w:r w:rsidR="003E6AA7" w:rsidRPr="00167B20">
              <w:rPr>
                <w:rFonts w:ascii="Times New Roman" w:hAnsi="Times New Roman"/>
              </w:rPr>
              <w:t>импрессивной</w:t>
            </w:r>
            <w:proofErr w:type="spellEnd"/>
            <w:r w:rsidR="003E6AA7" w:rsidRPr="00167B20">
              <w:rPr>
                <w:rFonts w:ascii="Times New Roman" w:hAnsi="Times New Roman"/>
              </w:rPr>
              <w:t xml:space="preserve"> речи; </w:t>
            </w:r>
          </w:p>
          <w:p w:rsidR="003E6AA7" w:rsidRPr="00167B20" w:rsidRDefault="003E6AA7" w:rsidP="003E6AA7">
            <w:pPr>
              <w:jc w:val="both"/>
              <w:rPr>
                <w:rFonts w:ascii="Times New Roman" w:hAnsi="Times New Roman"/>
              </w:rPr>
            </w:pPr>
            <w:r w:rsidRPr="00167B20">
              <w:rPr>
                <w:rFonts w:ascii="Times New Roman" w:hAnsi="Times New Roman"/>
              </w:rPr>
              <w:t xml:space="preserve">2.  установление  связи  грамматического  или  лексического  значения  со звуковым образом морфемы (например, значение </w:t>
            </w:r>
            <w:proofErr w:type="spellStart"/>
            <w:r w:rsidRPr="00167B20">
              <w:rPr>
                <w:rFonts w:ascii="Times New Roman" w:hAnsi="Times New Roman"/>
              </w:rPr>
              <w:t>орудийности</w:t>
            </w:r>
            <w:proofErr w:type="spellEnd"/>
            <w:r w:rsidRPr="00167B20">
              <w:rPr>
                <w:rFonts w:ascii="Times New Roman" w:hAnsi="Times New Roman"/>
              </w:rPr>
              <w:t xml:space="preserve"> с флексиями </w:t>
            </w:r>
            <w:proofErr w:type="gramStart"/>
            <w:r w:rsidRPr="00167B20">
              <w:rPr>
                <w:rFonts w:ascii="Times New Roman" w:hAnsi="Times New Roman"/>
              </w:rPr>
              <w:t>-</w:t>
            </w:r>
            <w:proofErr w:type="spellStart"/>
            <w:r w:rsidRPr="00167B20">
              <w:rPr>
                <w:rFonts w:ascii="Times New Roman" w:hAnsi="Times New Roman"/>
              </w:rPr>
              <w:t>о</w:t>
            </w:r>
            <w:proofErr w:type="gramEnd"/>
            <w:r w:rsidRPr="00167B20">
              <w:rPr>
                <w:rFonts w:ascii="Times New Roman" w:hAnsi="Times New Roman"/>
              </w:rPr>
              <w:t>м</w:t>
            </w:r>
            <w:proofErr w:type="spellEnd"/>
            <w:r w:rsidRPr="00167B20">
              <w:rPr>
                <w:rFonts w:ascii="Times New Roman" w:hAnsi="Times New Roman"/>
              </w:rPr>
              <w:t xml:space="preserve">, -ой и др.); </w:t>
            </w:r>
          </w:p>
          <w:p w:rsidR="003E6AA7" w:rsidRPr="00167B20" w:rsidRDefault="003E6AA7" w:rsidP="003E6AA7">
            <w:pPr>
              <w:jc w:val="both"/>
              <w:rPr>
                <w:rFonts w:ascii="Times New Roman" w:hAnsi="Times New Roman"/>
              </w:rPr>
            </w:pPr>
            <w:r w:rsidRPr="00167B20">
              <w:rPr>
                <w:rFonts w:ascii="Times New Roman" w:hAnsi="Times New Roman"/>
              </w:rPr>
              <w:t xml:space="preserve">3. закрепление  практических  навыков  использования  грамматической формы в экспрессивной речи (на основе аналогии, практического обобщения); </w:t>
            </w:r>
          </w:p>
          <w:p w:rsidR="003E6AA7" w:rsidRPr="00167B20" w:rsidRDefault="00BF41BD" w:rsidP="003E6AA7">
            <w:pPr>
              <w:jc w:val="both"/>
              <w:rPr>
                <w:rFonts w:ascii="Times New Roman" w:hAnsi="Times New Roman"/>
              </w:rPr>
            </w:pPr>
            <w:r>
              <w:rPr>
                <w:rFonts w:ascii="Times New Roman" w:hAnsi="Times New Roman"/>
              </w:rPr>
              <w:t xml:space="preserve">4. углубленное осознание  грамматических </w:t>
            </w:r>
            <w:r w:rsidR="003E6AA7" w:rsidRPr="00167B20">
              <w:rPr>
                <w:rFonts w:ascii="Times New Roman" w:hAnsi="Times New Roman"/>
              </w:rPr>
              <w:t xml:space="preserve"> закономерност</w:t>
            </w:r>
            <w:r>
              <w:rPr>
                <w:rFonts w:ascii="Times New Roman" w:hAnsi="Times New Roman"/>
              </w:rPr>
              <w:t xml:space="preserve">ей, их формулирование с использованием  </w:t>
            </w:r>
            <w:r w:rsidR="003E6AA7" w:rsidRPr="00167B20">
              <w:rPr>
                <w:rFonts w:ascii="Times New Roman" w:hAnsi="Times New Roman"/>
              </w:rPr>
              <w:t xml:space="preserve">лингвистической     терминологии, закрепление формулировок грамматических правил;  </w:t>
            </w:r>
          </w:p>
          <w:p w:rsidR="003E6AA7" w:rsidRPr="00167B20" w:rsidRDefault="003E6AA7" w:rsidP="003E6AA7">
            <w:pPr>
              <w:jc w:val="both"/>
              <w:rPr>
                <w:rFonts w:ascii="Times New Roman" w:hAnsi="Times New Roman"/>
              </w:rPr>
            </w:pPr>
            <w:r w:rsidRPr="00167B20">
              <w:rPr>
                <w:rFonts w:ascii="Times New Roman" w:hAnsi="Times New Roman"/>
              </w:rPr>
              <w:t xml:space="preserve">5.  закрепление  грамматических  закономерностей  в  письменной  речи, осознание орфограмм. </w:t>
            </w:r>
          </w:p>
          <w:p w:rsidR="003E6AA7" w:rsidRPr="00167B20" w:rsidRDefault="003E6AA7" w:rsidP="003E6AA7">
            <w:pPr>
              <w:ind w:firstLine="708"/>
              <w:jc w:val="both"/>
              <w:rPr>
                <w:rFonts w:ascii="Times New Roman" w:hAnsi="Times New Roman"/>
              </w:rPr>
            </w:pPr>
            <w:r w:rsidRPr="00167B20">
              <w:rPr>
                <w:rFonts w:ascii="Times New Roman" w:hAnsi="Times New Roman"/>
              </w:rPr>
              <w:t xml:space="preserve">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 </w:t>
            </w:r>
          </w:p>
          <w:p w:rsidR="003E6AA7" w:rsidRPr="00167B20" w:rsidRDefault="003E6AA7" w:rsidP="003E6AA7">
            <w:pPr>
              <w:ind w:firstLine="708"/>
              <w:jc w:val="both"/>
              <w:rPr>
                <w:rFonts w:ascii="Times New Roman" w:hAnsi="Times New Roman"/>
              </w:rPr>
            </w:pPr>
            <w:r w:rsidRPr="00167B20">
              <w:rPr>
                <w:rFonts w:ascii="Times New Roman" w:hAnsi="Times New Roman"/>
              </w:rPr>
              <w:t xml:space="preserve">Начальный  курс  русского  языка  для  </w:t>
            </w:r>
            <w:proofErr w:type="gramStart"/>
            <w:r w:rsidRPr="00167B20">
              <w:rPr>
                <w:rFonts w:ascii="Times New Roman" w:hAnsi="Times New Roman"/>
              </w:rPr>
              <w:t>обучающихся</w:t>
            </w:r>
            <w:proofErr w:type="gramEnd"/>
            <w:r w:rsidRPr="00167B20">
              <w:rPr>
                <w:rFonts w:ascii="Times New Roman" w:hAnsi="Times New Roman"/>
              </w:rPr>
              <w:t xml:space="preserve">  с  НР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языку общеобразовательной организации  и  обеспечивает  возможность  перехода  обучающихся    с  НР  в общеобразовательную  организацию.  </w:t>
            </w:r>
            <w:proofErr w:type="gramStart"/>
            <w:r w:rsidRPr="00167B20">
              <w:rPr>
                <w:rFonts w:ascii="Times New Roman" w:hAnsi="Times New Roman"/>
              </w:rPr>
              <w:t>Учитывая  особенности  обучающихся  с НР  отдельно выделяется</w:t>
            </w:r>
            <w:proofErr w:type="gramEnd"/>
            <w:r w:rsidRPr="00167B20">
              <w:rPr>
                <w:rFonts w:ascii="Times New Roman" w:hAnsi="Times New Roman"/>
              </w:rPr>
              <w:t xml:space="preserve"> раздел «Чистописание». </w:t>
            </w:r>
          </w:p>
          <w:p w:rsidR="003E6AA7" w:rsidRPr="00167B20" w:rsidRDefault="00BF41BD" w:rsidP="003E6AA7">
            <w:pPr>
              <w:jc w:val="both"/>
              <w:rPr>
                <w:rFonts w:ascii="Times New Roman" w:hAnsi="Times New Roman"/>
              </w:rPr>
            </w:pPr>
            <w:r>
              <w:rPr>
                <w:rFonts w:ascii="Times New Roman" w:hAnsi="Times New Roman"/>
              </w:rPr>
              <w:t xml:space="preserve"> </w:t>
            </w:r>
            <w:r>
              <w:rPr>
                <w:rFonts w:ascii="Times New Roman" w:hAnsi="Times New Roman"/>
              </w:rPr>
              <w:tab/>
              <w:t>Распределение</w:t>
            </w:r>
            <w:r w:rsidR="003E6AA7" w:rsidRPr="00167B20">
              <w:rPr>
                <w:rFonts w:ascii="Times New Roman" w:hAnsi="Times New Roman"/>
              </w:rPr>
              <w:t xml:space="preserve"> количеств</w:t>
            </w:r>
            <w:r>
              <w:rPr>
                <w:rFonts w:ascii="Times New Roman" w:hAnsi="Times New Roman"/>
              </w:rPr>
              <w:t>а часов по разделам  и  темам</w:t>
            </w:r>
            <w:r w:rsidR="003E6AA7" w:rsidRPr="00167B20">
              <w:rPr>
                <w:rFonts w:ascii="Times New Roman" w:hAnsi="Times New Roman"/>
              </w:rPr>
              <w:t xml:space="preserve"> в  каждом  классе осуществляется  учителем  самостоятельно с  учетом  коррекционно-раз</w:t>
            </w:r>
            <w:r>
              <w:rPr>
                <w:rFonts w:ascii="Times New Roman" w:hAnsi="Times New Roman"/>
              </w:rPr>
              <w:t xml:space="preserve">вивающих задач, уровня  речевого развития и </w:t>
            </w:r>
            <w:proofErr w:type="gramStart"/>
            <w:r w:rsidR="003E6AA7" w:rsidRPr="00167B20">
              <w:rPr>
                <w:rFonts w:ascii="Times New Roman" w:hAnsi="Times New Roman"/>
              </w:rPr>
              <w:t>подготовленности</w:t>
            </w:r>
            <w:proofErr w:type="gramEnd"/>
            <w:r w:rsidR="003E6AA7" w:rsidRPr="00167B20">
              <w:rPr>
                <w:rFonts w:ascii="Times New Roman" w:hAnsi="Times New Roman"/>
              </w:rPr>
              <w:t xml:space="preserve"> обучающихся с НР к усвоению АООП НОО. </w:t>
            </w:r>
          </w:p>
          <w:p w:rsidR="003E6AA7" w:rsidRPr="00167B20" w:rsidRDefault="00BF41BD" w:rsidP="003E6AA7">
            <w:pPr>
              <w:ind w:firstLine="708"/>
              <w:jc w:val="both"/>
              <w:rPr>
                <w:rFonts w:ascii="Times New Roman" w:hAnsi="Times New Roman"/>
              </w:rPr>
            </w:pPr>
            <w:r>
              <w:rPr>
                <w:rFonts w:ascii="Times New Roman" w:hAnsi="Times New Roman"/>
              </w:rPr>
              <w:t>Для обеспечения системности   в</w:t>
            </w:r>
            <w:r w:rsidR="003E6AA7" w:rsidRPr="00167B20">
              <w:rPr>
                <w:rFonts w:ascii="Times New Roman" w:hAnsi="Times New Roman"/>
              </w:rPr>
              <w:t xml:space="preserve"> обучении  разделы</w:t>
            </w:r>
            <w:r>
              <w:rPr>
                <w:rFonts w:ascii="Times New Roman" w:hAnsi="Times New Roman"/>
              </w:rPr>
              <w:t xml:space="preserve">  </w:t>
            </w:r>
            <w:r w:rsidR="003E6AA7" w:rsidRPr="00167B20">
              <w:rPr>
                <w:rFonts w:ascii="Times New Roman" w:hAnsi="Times New Roman"/>
              </w:rPr>
              <w:t>программы   по гр</w:t>
            </w:r>
            <w:r>
              <w:rPr>
                <w:rFonts w:ascii="Times New Roman" w:hAnsi="Times New Roman"/>
              </w:rPr>
              <w:t xml:space="preserve">амматике  и  правописанию  (по </w:t>
            </w:r>
            <w:r w:rsidR="003E6AA7" w:rsidRPr="00167B20">
              <w:rPr>
                <w:rFonts w:ascii="Times New Roman" w:hAnsi="Times New Roman"/>
              </w:rPr>
              <w:t xml:space="preserve">содержанию,  последовательности  изучения тем)  тесно  связаны  с  программами  по  развитию  речи,  обучению  грамоте, литературному чтению. </w:t>
            </w:r>
          </w:p>
          <w:p w:rsidR="003E6AA7" w:rsidRPr="00167B20" w:rsidRDefault="00BF41BD" w:rsidP="003E6AA7">
            <w:pPr>
              <w:ind w:firstLine="708"/>
              <w:jc w:val="both"/>
              <w:rPr>
                <w:rFonts w:ascii="Times New Roman" w:hAnsi="Times New Roman"/>
              </w:rPr>
            </w:pPr>
            <w:r>
              <w:rPr>
                <w:rFonts w:ascii="Times New Roman" w:hAnsi="Times New Roman"/>
              </w:rPr>
              <w:t>Большое</w:t>
            </w:r>
            <w:r w:rsidR="003E6AA7" w:rsidRPr="00167B20">
              <w:rPr>
                <w:rFonts w:ascii="Times New Roman" w:hAnsi="Times New Roman"/>
              </w:rPr>
              <w:t xml:space="preserve"> внимание  при  обучении </w:t>
            </w:r>
            <w:r>
              <w:rPr>
                <w:rFonts w:ascii="Times New Roman" w:hAnsi="Times New Roman"/>
              </w:rPr>
              <w:t>русскому языку</w:t>
            </w:r>
            <w:r w:rsidR="003E6AA7" w:rsidRPr="00167B20">
              <w:rPr>
                <w:rFonts w:ascii="Times New Roman" w:hAnsi="Times New Roman"/>
              </w:rPr>
              <w:t xml:space="preserve"> </w:t>
            </w:r>
            <w:proofErr w:type="gramStart"/>
            <w:r w:rsidR="003E6AA7" w:rsidRPr="00167B20">
              <w:rPr>
                <w:rFonts w:ascii="Times New Roman" w:hAnsi="Times New Roman"/>
              </w:rPr>
              <w:t>обучающихс</w:t>
            </w:r>
            <w:r>
              <w:rPr>
                <w:rFonts w:ascii="Times New Roman" w:hAnsi="Times New Roman"/>
              </w:rPr>
              <w:t>я</w:t>
            </w:r>
            <w:proofErr w:type="gramEnd"/>
            <w:r>
              <w:rPr>
                <w:rFonts w:ascii="Times New Roman" w:hAnsi="Times New Roman"/>
              </w:rPr>
              <w:t xml:space="preserve"> с </w:t>
            </w:r>
            <w:r w:rsidR="003E6AA7" w:rsidRPr="00167B20">
              <w:rPr>
                <w:rFonts w:ascii="Times New Roman" w:hAnsi="Times New Roman"/>
              </w:rPr>
              <w:t>Т</w:t>
            </w:r>
            <w:r>
              <w:rPr>
                <w:rFonts w:ascii="Times New Roman" w:hAnsi="Times New Roman"/>
              </w:rPr>
              <w:t xml:space="preserve">НР должно быть уделено </w:t>
            </w:r>
            <w:r w:rsidR="003E6AA7" w:rsidRPr="00167B20">
              <w:rPr>
                <w:rFonts w:ascii="Times New Roman" w:hAnsi="Times New Roman"/>
              </w:rPr>
              <w:t>повторению.   Повторение   изученного   материала предупреждает  его  забывание,  позволяет  восстановить  забытое,  является базой для изучения нового материала, содействует уг</w:t>
            </w:r>
            <w:r>
              <w:rPr>
                <w:rFonts w:ascii="Times New Roman" w:hAnsi="Times New Roman"/>
              </w:rPr>
              <w:t xml:space="preserve">лублению и расширению знаний,  </w:t>
            </w:r>
            <w:r w:rsidR="003E6AA7" w:rsidRPr="00167B20">
              <w:rPr>
                <w:rFonts w:ascii="Times New Roman" w:hAnsi="Times New Roman"/>
              </w:rPr>
              <w:t xml:space="preserve">умений,   навыков,   делая  </w:t>
            </w:r>
            <w:r>
              <w:rPr>
                <w:rFonts w:ascii="Times New Roman" w:hAnsi="Times New Roman"/>
              </w:rPr>
              <w:t xml:space="preserve"> их   осознанными,   прочными </w:t>
            </w:r>
            <w:r w:rsidR="003E6AA7" w:rsidRPr="00167B20">
              <w:rPr>
                <w:rFonts w:ascii="Times New Roman" w:hAnsi="Times New Roman"/>
              </w:rPr>
              <w:t xml:space="preserve">  </w:t>
            </w:r>
            <w:proofErr w:type="gramStart"/>
            <w:r w:rsidR="003E6AA7" w:rsidRPr="00167B20">
              <w:rPr>
                <w:rFonts w:ascii="Times New Roman" w:hAnsi="Times New Roman"/>
              </w:rPr>
              <w:t>более системными</w:t>
            </w:r>
            <w:proofErr w:type="gramEnd"/>
            <w:r w:rsidR="003E6AA7" w:rsidRPr="00167B20">
              <w:rPr>
                <w:rFonts w:ascii="Times New Roman" w:hAnsi="Times New Roman"/>
              </w:rPr>
              <w:t xml:space="preserve">. </w:t>
            </w:r>
          </w:p>
          <w:p w:rsidR="003E6AA7" w:rsidRPr="00167B20" w:rsidRDefault="003E6AA7" w:rsidP="003E6AA7">
            <w:pPr>
              <w:ind w:firstLine="708"/>
              <w:jc w:val="both"/>
              <w:rPr>
                <w:rFonts w:ascii="Times New Roman" w:hAnsi="Times New Roman"/>
              </w:rPr>
            </w:pPr>
            <w:r w:rsidRPr="00167B20">
              <w:rPr>
                <w:rFonts w:ascii="Times New Roman" w:hAnsi="Times New Roman"/>
              </w:rPr>
              <w:t xml:space="preserve">В программе выделяется определенное количество часов на повторение в начале года и итоговое. Повторение в начале учебного года проводится на специальных уроках. </w:t>
            </w:r>
          </w:p>
          <w:p w:rsidR="003E6AA7" w:rsidRPr="00167B20" w:rsidRDefault="003E6AA7" w:rsidP="003E6AA7">
            <w:pPr>
              <w:ind w:firstLine="708"/>
              <w:jc w:val="both"/>
              <w:rPr>
                <w:rFonts w:ascii="Times New Roman" w:hAnsi="Times New Roman"/>
              </w:rPr>
            </w:pPr>
            <w:r w:rsidRPr="00167B20">
              <w:rPr>
                <w:rFonts w:ascii="Times New Roman" w:hAnsi="Times New Roman"/>
              </w:rPr>
              <w:t>В  начале  учебного  года  в</w:t>
            </w:r>
            <w:r w:rsidR="00BF41BD">
              <w:rPr>
                <w:rFonts w:ascii="Times New Roman" w:hAnsi="Times New Roman"/>
              </w:rPr>
              <w:t xml:space="preserve">ажно  не  просто  восстановить </w:t>
            </w:r>
            <w:r w:rsidRPr="00167B20">
              <w:rPr>
                <w:rFonts w:ascii="Times New Roman" w:hAnsi="Times New Roman"/>
              </w:rPr>
              <w:t xml:space="preserve">полученные ранее   знания,   а   углубить </w:t>
            </w:r>
            <w:r w:rsidR="00BF41BD">
              <w:rPr>
                <w:rFonts w:ascii="Times New Roman" w:hAnsi="Times New Roman"/>
              </w:rPr>
              <w:t xml:space="preserve">  их   и   </w:t>
            </w:r>
            <w:r w:rsidR="00BF41BD">
              <w:rPr>
                <w:rFonts w:ascii="Times New Roman" w:hAnsi="Times New Roman"/>
              </w:rPr>
              <w:lastRenderedPageBreak/>
              <w:t xml:space="preserve">систематизировать. При </w:t>
            </w:r>
            <w:r w:rsidR="00BF41BD" w:rsidRPr="00167B20">
              <w:rPr>
                <w:rFonts w:ascii="Times New Roman" w:hAnsi="Times New Roman"/>
              </w:rPr>
              <w:t>планировании</w:t>
            </w:r>
            <w:r w:rsidRPr="00167B20">
              <w:rPr>
                <w:rFonts w:ascii="Times New Roman" w:hAnsi="Times New Roman"/>
              </w:rPr>
              <w:t xml:space="preserve"> материала  для  повторения  следует  учитывать  состояние  знаний,  умений навыков,  уровень  развития  речи  обучающихся,  ориентируясь  при  этом  на изучение   новых   тем.   При   повторении   грамматико-орфографических   тем учитель закрепляет умения и навыки в упражнениях на новом, более сложном речевом  материале,  использует  новые  методы  и  приемы,  уделяет  больше внимания творческим и самостоятельным работам обучающихся. Программой определяется  перечень тем для  повторения.  На итоговое повторение  в  конце учебного года также отводятся специальные уроки. </w:t>
            </w:r>
          </w:p>
          <w:p w:rsidR="003E6AA7" w:rsidRPr="00167B20" w:rsidRDefault="003E6AA7" w:rsidP="003E6AA7">
            <w:pPr>
              <w:ind w:firstLine="708"/>
              <w:jc w:val="both"/>
              <w:rPr>
                <w:rFonts w:ascii="Times New Roman" w:hAnsi="Times New Roman"/>
              </w:rPr>
            </w:pPr>
            <w:r w:rsidRPr="00167B20">
              <w:rPr>
                <w:rFonts w:ascii="Times New Roman" w:hAnsi="Times New Roman"/>
              </w:rPr>
              <w:t xml:space="preserve">Итоговое повторение является эффективным только в том случае, если учитель в  течение  учебного  года  уделяет  серьезное  внимание  текущему  и тематическому  повторению.  При  планировании  материала  для  повторения учитель  ставит  следующие  задачи:  углубить,  обобщить  и  систематизировать знания,  ликвидировать  пробелы  в  знаниях  по  конкретной  теме,  закрепить правильные речевые навыки обучающихся. </w:t>
            </w:r>
          </w:p>
          <w:p w:rsidR="003E6AA7" w:rsidRPr="00167B20" w:rsidRDefault="00BF41BD" w:rsidP="003E6AA7">
            <w:pPr>
              <w:ind w:firstLine="708"/>
              <w:jc w:val="both"/>
              <w:rPr>
                <w:rFonts w:ascii="Times New Roman" w:hAnsi="Times New Roman"/>
              </w:rPr>
            </w:pPr>
            <w:r>
              <w:rPr>
                <w:rFonts w:ascii="Times New Roman" w:hAnsi="Times New Roman"/>
                <w:u w:val="single"/>
              </w:rPr>
              <w:t>Фонетика  и орфоэпия.  Графика.</w:t>
            </w:r>
            <w:r w:rsidR="003E6AA7" w:rsidRPr="00167B20">
              <w:rPr>
                <w:rFonts w:ascii="Times New Roman" w:hAnsi="Times New Roman"/>
                <w:u w:val="single"/>
              </w:rPr>
              <w:t xml:space="preserve"> Орфография</w:t>
            </w:r>
            <w:r>
              <w:rPr>
                <w:rFonts w:ascii="Times New Roman" w:hAnsi="Times New Roman"/>
              </w:rPr>
              <w:t xml:space="preserve">. В вязи </w:t>
            </w:r>
            <w:r w:rsidR="003E6AA7" w:rsidRPr="00167B20">
              <w:rPr>
                <w:rFonts w:ascii="Times New Roman" w:hAnsi="Times New Roman"/>
              </w:rPr>
              <w:t xml:space="preserve">с особенностями  нарушений  устной  и  письменной  речи  обучающихся  с  НР большое внимание уделяется данным разделам. </w:t>
            </w:r>
          </w:p>
          <w:p w:rsidR="003E6AA7" w:rsidRPr="00167B20" w:rsidRDefault="003E6AA7" w:rsidP="003E6AA7">
            <w:pPr>
              <w:ind w:firstLine="708"/>
              <w:jc w:val="both"/>
              <w:rPr>
                <w:rFonts w:ascii="Times New Roman" w:hAnsi="Times New Roman"/>
              </w:rPr>
            </w:pPr>
            <w:r w:rsidRPr="00167B20">
              <w:rPr>
                <w:rFonts w:ascii="Times New Roman" w:hAnsi="Times New Roman"/>
              </w:rPr>
              <w:t>Работа  по  развитию  фонематических  процессов  восприятия,  анализа, синтеза,  представлений  начинается  с  первых  уроков  обучения  грамоте  и пров</w:t>
            </w:r>
            <w:r w:rsidR="00BF41BD">
              <w:rPr>
                <w:rFonts w:ascii="Times New Roman" w:hAnsi="Times New Roman"/>
              </w:rPr>
              <w:t xml:space="preserve">одится   систематически   на  роках   русского   языка   в </w:t>
            </w:r>
            <w:r w:rsidRPr="00167B20">
              <w:rPr>
                <w:rFonts w:ascii="Times New Roman" w:hAnsi="Times New Roman"/>
              </w:rPr>
              <w:t>тече</w:t>
            </w:r>
            <w:r w:rsidR="00BF41BD">
              <w:rPr>
                <w:rFonts w:ascii="Times New Roman" w:hAnsi="Times New Roman"/>
              </w:rPr>
              <w:t xml:space="preserve">ние </w:t>
            </w:r>
            <w:r w:rsidRPr="00167B20">
              <w:rPr>
                <w:rFonts w:ascii="Times New Roman" w:hAnsi="Times New Roman"/>
              </w:rPr>
              <w:t xml:space="preserve">всего процесса обучения в начальной школе. </w:t>
            </w:r>
          </w:p>
          <w:p w:rsidR="003E6AA7" w:rsidRPr="00167B20" w:rsidRDefault="003E6AA7" w:rsidP="003E6AA7">
            <w:pPr>
              <w:ind w:firstLine="708"/>
              <w:jc w:val="both"/>
              <w:rPr>
                <w:rFonts w:ascii="Times New Roman" w:hAnsi="Times New Roman"/>
              </w:rPr>
            </w:pPr>
            <w:r w:rsidRPr="00167B20">
              <w:rPr>
                <w:rFonts w:ascii="Times New Roman" w:hAnsi="Times New Roman"/>
              </w:rPr>
              <w:t>Во  II,  III  и  IV  классах  обучающиеся  закреп</w:t>
            </w:r>
            <w:r w:rsidR="00BF41BD">
              <w:rPr>
                <w:rFonts w:ascii="Times New Roman" w:hAnsi="Times New Roman"/>
              </w:rPr>
              <w:t xml:space="preserve">ляют  навыки  дифференциации  </w:t>
            </w:r>
            <w:r w:rsidRPr="00167B20">
              <w:rPr>
                <w:rFonts w:ascii="Times New Roman" w:hAnsi="Times New Roman"/>
              </w:rPr>
              <w:t>звуков,  фо</w:t>
            </w:r>
            <w:r w:rsidR="00BF41BD">
              <w:rPr>
                <w:rFonts w:ascii="Times New Roman" w:hAnsi="Times New Roman"/>
              </w:rPr>
              <w:t xml:space="preserve">нематического  анализа  и  синтеза на  все </w:t>
            </w:r>
            <w:r w:rsidRPr="00167B20">
              <w:rPr>
                <w:rFonts w:ascii="Times New Roman" w:hAnsi="Times New Roman"/>
              </w:rPr>
              <w:t xml:space="preserve"> более усложняющемся речевом материале, знакомятся с некоторыми особенностями русской графики, с трудными случаями буквенной символики. </w:t>
            </w:r>
          </w:p>
          <w:p w:rsidR="003E6AA7" w:rsidRPr="00167B20" w:rsidRDefault="003E6AA7" w:rsidP="003E6AA7">
            <w:pPr>
              <w:ind w:firstLine="708"/>
              <w:jc w:val="both"/>
              <w:rPr>
                <w:rFonts w:ascii="Times New Roman" w:hAnsi="Times New Roman"/>
              </w:rPr>
            </w:pPr>
            <w:r w:rsidRPr="00167B20">
              <w:rPr>
                <w:rFonts w:ascii="Times New Roman" w:hAnsi="Times New Roman"/>
              </w:rPr>
              <w:t xml:space="preserve">Большое  значение  уделяется  закреплению  этих  умений  и  навыков  в письменной  речи  с  целью  коррекции  </w:t>
            </w:r>
            <w:proofErr w:type="spellStart"/>
            <w:r w:rsidRPr="00167B20">
              <w:rPr>
                <w:rFonts w:ascii="Times New Roman" w:hAnsi="Times New Roman"/>
              </w:rPr>
              <w:t>дислексий</w:t>
            </w:r>
            <w:proofErr w:type="spellEnd"/>
            <w:r w:rsidRPr="00167B20">
              <w:rPr>
                <w:rFonts w:ascii="Times New Roman" w:hAnsi="Times New Roman"/>
              </w:rPr>
              <w:t xml:space="preserve">  и  </w:t>
            </w:r>
            <w:proofErr w:type="spellStart"/>
            <w:r w:rsidRPr="00167B20">
              <w:rPr>
                <w:rFonts w:ascii="Times New Roman" w:hAnsi="Times New Roman"/>
              </w:rPr>
              <w:t>дисграфий</w:t>
            </w:r>
            <w:proofErr w:type="spellEnd"/>
            <w:r w:rsidRPr="00167B20">
              <w:rPr>
                <w:rFonts w:ascii="Times New Roman" w:hAnsi="Times New Roman"/>
              </w:rPr>
              <w:t xml:space="preserve">,  а  также  для предупреждения </w:t>
            </w:r>
            <w:proofErr w:type="spellStart"/>
            <w:r w:rsidRPr="00167B20">
              <w:rPr>
                <w:rFonts w:ascii="Times New Roman" w:hAnsi="Times New Roman"/>
              </w:rPr>
              <w:t>дизорфографии</w:t>
            </w:r>
            <w:proofErr w:type="spellEnd"/>
            <w:r w:rsidRPr="00167B20">
              <w:rPr>
                <w:rFonts w:ascii="Times New Roman" w:hAnsi="Times New Roman"/>
              </w:rPr>
              <w:t xml:space="preserve">. </w:t>
            </w:r>
          </w:p>
          <w:p w:rsidR="003E6AA7" w:rsidRPr="00167B20" w:rsidRDefault="003E6AA7" w:rsidP="003E6AA7">
            <w:pPr>
              <w:ind w:firstLine="708"/>
              <w:jc w:val="both"/>
              <w:rPr>
                <w:rFonts w:ascii="Times New Roman" w:hAnsi="Times New Roman"/>
              </w:rPr>
            </w:pPr>
            <w:r w:rsidRPr="00167B20">
              <w:rPr>
                <w:rFonts w:ascii="Times New Roman" w:hAnsi="Times New Roman"/>
              </w:rPr>
              <w:t>В этой связи особо важными являются упражнения по развитию умений соотносить  звуки  и  буквы:  гласные  —  в  ударной  и  безударной  позиции; согласные  —  в  различных  позициях  в  слове  (например,  согласные  в  конце слов и перед гласными звукам</w:t>
            </w:r>
            <w:r w:rsidR="00BF41BD">
              <w:rPr>
                <w:rFonts w:ascii="Times New Roman" w:hAnsi="Times New Roman"/>
              </w:rPr>
              <w:t>и).</w:t>
            </w:r>
          </w:p>
          <w:p w:rsidR="003E6AA7" w:rsidRPr="00167B20" w:rsidRDefault="003E6AA7" w:rsidP="003E6AA7">
            <w:pPr>
              <w:ind w:firstLine="708"/>
              <w:jc w:val="both"/>
              <w:rPr>
                <w:rFonts w:ascii="Times New Roman" w:hAnsi="Times New Roman"/>
              </w:rPr>
            </w:pPr>
            <w:r w:rsidRPr="00167B20">
              <w:rPr>
                <w:rFonts w:ascii="Times New Roman" w:hAnsi="Times New Roman"/>
              </w:rPr>
              <w:t xml:space="preserve">Сформированные у </w:t>
            </w:r>
            <w:proofErr w:type="gramStart"/>
            <w:r w:rsidRPr="00167B20">
              <w:rPr>
                <w:rFonts w:ascii="Times New Roman" w:hAnsi="Times New Roman"/>
              </w:rPr>
              <w:t>обучающихся</w:t>
            </w:r>
            <w:proofErr w:type="gramEnd"/>
            <w:r w:rsidRPr="00167B20">
              <w:rPr>
                <w:rFonts w:ascii="Times New Roman" w:hAnsi="Times New Roman"/>
              </w:rPr>
              <w:t xml:space="preserve"> умения дифференцировать звук</w:t>
            </w:r>
            <w:r w:rsidR="00BF41BD">
              <w:rPr>
                <w:rFonts w:ascii="Times New Roman" w:hAnsi="Times New Roman"/>
              </w:rPr>
              <w:t>и, анализировать   звуковой   и буквенный   состав   слова,  определять ударные и безударные  гласные создают</w:t>
            </w:r>
            <w:r w:rsidRPr="00167B20">
              <w:rPr>
                <w:rFonts w:ascii="Times New Roman" w:hAnsi="Times New Roman"/>
              </w:rPr>
              <w:t xml:space="preserve"> условия  для  овладения  правилами  орфографии, предусмотренными программой начальной школы. </w:t>
            </w:r>
          </w:p>
          <w:p w:rsidR="003E6AA7" w:rsidRPr="00167B20" w:rsidRDefault="003E6AA7" w:rsidP="003E6AA7">
            <w:pPr>
              <w:ind w:firstLine="708"/>
              <w:jc w:val="both"/>
              <w:rPr>
                <w:rFonts w:ascii="Times New Roman" w:hAnsi="Times New Roman"/>
              </w:rPr>
            </w:pPr>
            <w:proofErr w:type="gramStart"/>
            <w:r w:rsidRPr="00167B20">
              <w:rPr>
                <w:rFonts w:ascii="Times New Roman" w:hAnsi="Times New Roman"/>
              </w:rPr>
              <w:t>Так,  на  основе  умения  диффер</w:t>
            </w:r>
            <w:r w:rsidR="00BF41BD">
              <w:rPr>
                <w:rFonts w:ascii="Times New Roman" w:hAnsi="Times New Roman"/>
              </w:rPr>
              <w:t xml:space="preserve">енцировать  твердые  и  мягкие </w:t>
            </w:r>
            <w:r w:rsidRPr="00167B20">
              <w:rPr>
                <w:rFonts w:ascii="Times New Roman" w:hAnsi="Times New Roman"/>
              </w:rPr>
              <w:t xml:space="preserve">согласные обучающиеся  знакомятся  с  обозначением  мягкости  согласных  с  помощью йотированных гласных, мягкого знака, с правилами правописания </w:t>
            </w:r>
            <w:proofErr w:type="spellStart"/>
            <w:r w:rsidRPr="00167B20">
              <w:rPr>
                <w:rFonts w:ascii="Times New Roman" w:hAnsi="Times New Roman"/>
              </w:rPr>
              <w:t>ши-жи</w:t>
            </w:r>
            <w:proofErr w:type="spellEnd"/>
            <w:r w:rsidRPr="00167B20">
              <w:rPr>
                <w:rFonts w:ascii="Times New Roman" w:hAnsi="Times New Roman"/>
              </w:rPr>
              <w:t xml:space="preserve">, </w:t>
            </w:r>
            <w:proofErr w:type="spellStart"/>
            <w:r w:rsidRPr="00167B20">
              <w:rPr>
                <w:rFonts w:ascii="Times New Roman" w:hAnsi="Times New Roman"/>
              </w:rPr>
              <w:t>ча-ща</w:t>
            </w:r>
            <w:proofErr w:type="spellEnd"/>
            <w:r w:rsidRPr="00167B20">
              <w:rPr>
                <w:rFonts w:ascii="Times New Roman" w:hAnsi="Times New Roman"/>
              </w:rPr>
              <w:t xml:space="preserve">,  </w:t>
            </w:r>
            <w:proofErr w:type="spellStart"/>
            <w:r w:rsidRPr="00167B20">
              <w:rPr>
                <w:rFonts w:ascii="Times New Roman" w:hAnsi="Times New Roman"/>
              </w:rPr>
              <w:t>чу-щу</w:t>
            </w:r>
            <w:proofErr w:type="spellEnd"/>
            <w:r w:rsidRPr="00167B20">
              <w:rPr>
                <w:rFonts w:ascii="Times New Roman" w:hAnsi="Times New Roman"/>
              </w:rPr>
              <w:t xml:space="preserve">,  </w:t>
            </w:r>
            <w:proofErr w:type="spellStart"/>
            <w:r w:rsidRPr="00167B20">
              <w:rPr>
                <w:rFonts w:ascii="Times New Roman" w:hAnsi="Times New Roman"/>
              </w:rPr>
              <w:t>чк-чн</w:t>
            </w:r>
            <w:proofErr w:type="spellEnd"/>
            <w:r w:rsidRPr="00167B20">
              <w:rPr>
                <w:rFonts w:ascii="Times New Roman" w:hAnsi="Times New Roman"/>
              </w:rPr>
              <w:t xml:space="preserve">  в  словах,  мягкого  знака    после  шипящих,  на  конце имен существительных, правописанием мягкого знака в неопределенной форме и во 2-м лице единственного числа настоящего времени глаголов. </w:t>
            </w:r>
            <w:proofErr w:type="gramEnd"/>
          </w:p>
          <w:p w:rsidR="003E6AA7" w:rsidRPr="00167B20" w:rsidRDefault="003E6AA7" w:rsidP="003E6AA7">
            <w:pPr>
              <w:ind w:firstLine="708"/>
              <w:jc w:val="both"/>
              <w:rPr>
                <w:rFonts w:ascii="Times New Roman" w:hAnsi="Times New Roman"/>
              </w:rPr>
            </w:pPr>
            <w:r w:rsidRPr="00167B20">
              <w:rPr>
                <w:rFonts w:ascii="Times New Roman" w:hAnsi="Times New Roman"/>
              </w:rPr>
              <w:t xml:space="preserve">На  основе  умения  дифференцировать  глухие  и  звонкие  согласные обучающиеся усваивают правила правописания глухих и звонких согласных в </w:t>
            </w:r>
            <w:proofErr w:type="gramStart"/>
            <w:r w:rsidRPr="00167B20">
              <w:rPr>
                <w:rFonts w:ascii="Times New Roman" w:hAnsi="Times New Roman"/>
              </w:rPr>
              <w:t>корне слова</w:t>
            </w:r>
            <w:proofErr w:type="gramEnd"/>
            <w:r w:rsidRPr="00167B20">
              <w:rPr>
                <w:rFonts w:ascii="Times New Roman" w:hAnsi="Times New Roman"/>
              </w:rPr>
              <w:t xml:space="preserve"> (в конце и в середине), в приставках, в предлогах. </w:t>
            </w:r>
          </w:p>
          <w:p w:rsidR="003E6AA7" w:rsidRPr="00167B20" w:rsidRDefault="003E6AA7" w:rsidP="003E6AA7">
            <w:pPr>
              <w:ind w:firstLine="708"/>
              <w:jc w:val="both"/>
              <w:rPr>
                <w:rFonts w:ascii="Times New Roman" w:hAnsi="Times New Roman"/>
              </w:rPr>
            </w:pPr>
            <w:r w:rsidRPr="00167B20">
              <w:rPr>
                <w:rFonts w:ascii="Times New Roman" w:hAnsi="Times New Roman"/>
              </w:rPr>
              <w:t xml:space="preserve">На  основе  умения  дифференцировать  ударные  и  безударные  гласные обучающиеся  овладевают  правописанием  безударной  гласной  в  </w:t>
            </w:r>
            <w:proofErr w:type="gramStart"/>
            <w:r w:rsidRPr="00167B20">
              <w:rPr>
                <w:rFonts w:ascii="Times New Roman" w:hAnsi="Times New Roman"/>
              </w:rPr>
              <w:t>корне  слова</w:t>
            </w:r>
            <w:proofErr w:type="gramEnd"/>
            <w:r w:rsidRPr="00167B20">
              <w:rPr>
                <w:rFonts w:ascii="Times New Roman" w:hAnsi="Times New Roman"/>
              </w:rPr>
              <w:t xml:space="preserve">, безударной  гласной  в  приставках,  предлогах,  правописанием  безударной гласной в окончаниях различных частей речи. Опора  на  звуковую  дифференциацию  необходима  при  изучении  темы «Двойная согласная». </w:t>
            </w:r>
          </w:p>
          <w:p w:rsidR="003E6AA7" w:rsidRPr="00167B20" w:rsidRDefault="003E6AA7" w:rsidP="003E6AA7">
            <w:pPr>
              <w:ind w:firstLine="708"/>
              <w:jc w:val="both"/>
              <w:rPr>
                <w:rFonts w:ascii="Times New Roman" w:hAnsi="Times New Roman"/>
              </w:rPr>
            </w:pPr>
            <w:proofErr w:type="gramStart"/>
            <w:r w:rsidRPr="00167B20">
              <w:rPr>
                <w:rFonts w:ascii="Times New Roman" w:hAnsi="Times New Roman"/>
              </w:rPr>
              <w:lastRenderedPageBreak/>
              <w:t>С  учетом  уровня  речевого  развития  обучающихся  и  изучаемой  грамматической   темы   упражнения   по   развитию   звукобуквенного   анализа выполняются на словах, относящихся к разным частям речи.</w:t>
            </w:r>
            <w:proofErr w:type="gramEnd"/>
            <w:r w:rsidRPr="00167B20">
              <w:rPr>
                <w:rFonts w:ascii="Times New Roman" w:hAnsi="Times New Roman"/>
              </w:rPr>
              <w:t xml:space="preserve"> </w:t>
            </w:r>
            <w:proofErr w:type="spellStart"/>
            <w:r w:rsidRPr="00167B20">
              <w:rPr>
                <w:rFonts w:ascii="Times New Roman" w:hAnsi="Times New Roman"/>
              </w:rPr>
              <w:t>Звуко-слоговой</w:t>
            </w:r>
            <w:proofErr w:type="spellEnd"/>
            <w:r w:rsidRPr="00167B20">
              <w:rPr>
                <w:rFonts w:ascii="Times New Roman" w:hAnsi="Times New Roman"/>
              </w:rPr>
              <w:t xml:space="preserve"> и морфемный  состав  анализируемых  слов  усложняется  от  класса  к  классу следующим образом: </w:t>
            </w:r>
          </w:p>
          <w:p w:rsidR="003E6AA7" w:rsidRPr="00167B20" w:rsidRDefault="003E6AA7" w:rsidP="003E6AA7">
            <w:pPr>
              <w:jc w:val="both"/>
              <w:rPr>
                <w:rFonts w:ascii="Times New Roman" w:hAnsi="Times New Roman"/>
              </w:rPr>
            </w:pPr>
            <w:r w:rsidRPr="00167B20">
              <w:rPr>
                <w:rFonts w:ascii="Times New Roman" w:hAnsi="Times New Roman"/>
              </w:rPr>
              <w:t xml:space="preserve">-  слова,  произношение  которых  не  расходится  с  написанием  (мак, зонт); </w:t>
            </w:r>
          </w:p>
          <w:p w:rsidR="003E6AA7" w:rsidRPr="00167B20" w:rsidRDefault="003E6AA7" w:rsidP="003E6AA7">
            <w:pPr>
              <w:jc w:val="both"/>
              <w:rPr>
                <w:rFonts w:ascii="Times New Roman" w:hAnsi="Times New Roman"/>
              </w:rPr>
            </w:pPr>
            <w:r w:rsidRPr="00167B20">
              <w:rPr>
                <w:rFonts w:ascii="Times New Roman" w:hAnsi="Times New Roman"/>
              </w:rPr>
              <w:t xml:space="preserve">- слова, произношение которых расходится с написанием, но количество звуков и букв одинаково (дуб, кора, Москва); </w:t>
            </w:r>
          </w:p>
          <w:p w:rsidR="003E6AA7" w:rsidRPr="00167B20" w:rsidRDefault="003E6AA7" w:rsidP="003E6AA7">
            <w:pPr>
              <w:jc w:val="both"/>
              <w:rPr>
                <w:rFonts w:ascii="Times New Roman" w:hAnsi="Times New Roman"/>
              </w:rPr>
            </w:pPr>
            <w:r w:rsidRPr="00167B20">
              <w:rPr>
                <w:rFonts w:ascii="Times New Roman" w:hAnsi="Times New Roman"/>
              </w:rPr>
              <w:t xml:space="preserve">- слова, в которых количество звуков и букв неодинаково (конь, пальто, местный)', </w:t>
            </w:r>
          </w:p>
          <w:p w:rsidR="003E6AA7" w:rsidRPr="00167B20" w:rsidRDefault="00BF41BD" w:rsidP="003E6AA7">
            <w:pPr>
              <w:jc w:val="both"/>
              <w:rPr>
                <w:rFonts w:ascii="Times New Roman" w:hAnsi="Times New Roman"/>
              </w:rPr>
            </w:pPr>
            <w:r>
              <w:rPr>
                <w:rFonts w:ascii="Times New Roman" w:hAnsi="Times New Roman"/>
              </w:rPr>
              <w:t xml:space="preserve">-  слова  с  разделительным  мягким  знаком  </w:t>
            </w:r>
            <w:r w:rsidR="003E6AA7" w:rsidRPr="00167B20">
              <w:rPr>
                <w:rFonts w:ascii="Times New Roman" w:hAnsi="Times New Roman"/>
              </w:rPr>
              <w:t>(</w:t>
            </w:r>
            <w:r>
              <w:rPr>
                <w:rFonts w:ascii="Times New Roman" w:hAnsi="Times New Roman"/>
              </w:rPr>
              <w:t xml:space="preserve">листья);  слова  </w:t>
            </w:r>
            <w:r w:rsidR="003E6AA7" w:rsidRPr="00167B20">
              <w:rPr>
                <w:rFonts w:ascii="Times New Roman" w:hAnsi="Times New Roman"/>
              </w:rPr>
              <w:t xml:space="preserve">с йотированными  гласными  в  сильной  позиции;  в  начале  слова  и  в  середине слова после нейотированной гласной (яма, маяк). </w:t>
            </w:r>
          </w:p>
          <w:p w:rsidR="003E6AA7" w:rsidRPr="00167B20" w:rsidRDefault="00BF41BD" w:rsidP="003E6AA7">
            <w:pPr>
              <w:ind w:firstLine="708"/>
              <w:jc w:val="both"/>
              <w:rPr>
                <w:rFonts w:ascii="Times New Roman" w:hAnsi="Times New Roman"/>
              </w:rPr>
            </w:pPr>
            <w:r>
              <w:rPr>
                <w:rFonts w:ascii="Times New Roman" w:hAnsi="Times New Roman"/>
              </w:rPr>
              <w:t xml:space="preserve">Обучающиеся с НР </w:t>
            </w:r>
            <w:r w:rsidR="003E6AA7" w:rsidRPr="00167B20">
              <w:rPr>
                <w:rFonts w:ascii="Times New Roman" w:hAnsi="Times New Roman"/>
              </w:rPr>
              <w:t xml:space="preserve"> овладевают   знанием   алфавита:   правильным называнием букв, знанием их последовательности, использованием алфавита при работе со словарями, справочниками, каталогами.  </w:t>
            </w:r>
          </w:p>
          <w:p w:rsidR="003E6AA7" w:rsidRPr="00167B20" w:rsidRDefault="003E6AA7" w:rsidP="003E6AA7">
            <w:pPr>
              <w:ind w:firstLine="708"/>
              <w:jc w:val="both"/>
              <w:rPr>
                <w:rFonts w:ascii="Times New Roman" w:hAnsi="Times New Roman"/>
              </w:rPr>
            </w:pPr>
            <w:r w:rsidRPr="00167B20">
              <w:rPr>
                <w:rFonts w:ascii="Times New Roman" w:hAnsi="Times New Roman"/>
              </w:rPr>
              <w:t xml:space="preserve">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раздел. </w:t>
            </w:r>
          </w:p>
          <w:p w:rsidR="003E6AA7" w:rsidRPr="00167B20" w:rsidRDefault="003E6AA7" w:rsidP="003E6AA7">
            <w:pPr>
              <w:ind w:firstLine="708"/>
              <w:jc w:val="both"/>
              <w:rPr>
                <w:rFonts w:ascii="Times New Roman" w:hAnsi="Times New Roman"/>
              </w:rPr>
            </w:pPr>
            <w:r w:rsidRPr="00167B20">
              <w:rPr>
                <w:rFonts w:ascii="Times New Roman" w:hAnsi="Times New Roman"/>
              </w:rPr>
              <w:t xml:space="preserve">Содержание  программы  по  данным  разделам  организует  и  направляет работу  учителя  на  совершенствование  культуры  речи  обучающихся  (четкое </w:t>
            </w:r>
            <w:proofErr w:type="spellStart"/>
            <w:r w:rsidRPr="00167B20">
              <w:rPr>
                <w:rFonts w:ascii="Times New Roman" w:hAnsi="Times New Roman"/>
              </w:rPr>
              <w:t>артикулирование</w:t>
            </w:r>
            <w:proofErr w:type="spellEnd"/>
            <w:r w:rsidRPr="00167B20">
              <w:rPr>
                <w:rFonts w:ascii="Times New Roman" w:hAnsi="Times New Roman"/>
              </w:rPr>
              <w:t xml:space="preserve">  звуков,  правильное  произношение  слов,  развитие  дикции), на  предупрежд</w:t>
            </w:r>
            <w:r w:rsidR="00BF41BD">
              <w:rPr>
                <w:rFonts w:ascii="Times New Roman" w:hAnsi="Times New Roman"/>
              </w:rPr>
              <w:t xml:space="preserve">ение  и  коррекцию  </w:t>
            </w:r>
            <w:proofErr w:type="spellStart"/>
            <w:r w:rsidR="00BF41BD">
              <w:rPr>
                <w:rFonts w:ascii="Times New Roman" w:hAnsi="Times New Roman"/>
              </w:rPr>
              <w:t>дисграфии</w:t>
            </w:r>
            <w:proofErr w:type="spellEnd"/>
            <w:r w:rsidR="00BF41BD">
              <w:rPr>
                <w:rFonts w:ascii="Times New Roman" w:hAnsi="Times New Roman"/>
              </w:rPr>
              <w:t xml:space="preserve">, </w:t>
            </w:r>
            <w:r w:rsidRPr="00167B20">
              <w:rPr>
                <w:rFonts w:ascii="Times New Roman" w:hAnsi="Times New Roman"/>
              </w:rPr>
              <w:t xml:space="preserve">профилактику  </w:t>
            </w:r>
            <w:proofErr w:type="spellStart"/>
            <w:r w:rsidRPr="00167B20">
              <w:rPr>
                <w:rFonts w:ascii="Times New Roman" w:hAnsi="Times New Roman"/>
              </w:rPr>
              <w:t>дизорфографии</w:t>
            </w:r>
            <w:proofErr w:type="spellEnd"/>
            <w:r w:rsidRPr="00167B20">
              <w:rPr>
                <w:rFonts w:ascii="Times New Roman" w:hAnsi="Times New Roman"/>
              </w:rPr>
              <w:t xml:space="preserve">, на овладение навыками </w:t>
            </w:r>
            <w:proofErr w:type="spellStart"/>
            <w:proofErr w:type="gramStart"/>
            <w:r w:rsidRPr="00167B20">
              <w:rPr>
                <w:rFonts w:ascii="Times New Roman" w:hAnsi="Times New Roman"/>
              </w:rPr>
              <w:t>орфографически</w:t>
            </w:r>
            <w:proofErr w:type="spellEnd"/>
            <w:r w:rsidRPr="00167B20">
              <w:rPr>
                <w:rFonts w:ascii="Times New Roman" w:hAnsi="Times New Roman"/>
              </w:rPr>
              <w:t xml:space="preserve"> правильного</w:t>
            </w:r>
            <w:proofErr w:type="gramEnd"/>
            <w:r w:rsidRPr="00167B20">
              <w:rPr>
                <w:rFonts w:ascii="Times New Roman" w:hAnsi="Times New Roman"/>
              </w:rPr>
              <w:t xml:space="preserve"> письма. </w:t>
            </w:r>
          </w:p>
          <w:p w:rsidR="003E6AA7" w:rsidRPr="00167B20" w:rsidRDefault="003E6AA7" w:rsidP="003E6AA7">
            <w:pPr>
              <w:ind w:firstLine="708"/>
              <w:jc w:val="both"/>
              <w:rPr>
                <w:rFonts w:ascii="Times New Roman" w:hAnsi="Times New Roman"/>
              </w:rPr>
            </w:pPr>
            <w:r w:rsidRPr="00BB1B1C">
              <w:rPr>
                <w:rFonts w:ascii="Times New Roman" w:hAnsi="Times New Roman"/>
                <w:b/>
                <w:u w:val="single"/>
              </w:rPr>
              <w:t xml:space="preserve">Лексика </w:t>
            </w:r>
            <w:r w:rsidR="00BF41BD">
              <w:rPr>
                <w:rFonts w:ascii="Times New Roman" w:hAnsi="Times New Roman"/>
              </w:rPr>
              <w:t xml:space="preserve"> (состав слова,  морфология).  Программа  </w:t>
            </w:r>
            <w:r w:rsidRPr="00167B20">
              <w:rPr>
                <w:rFonts w:ascii="Times New Roman" w:hAnsi="Times New Roman"/>
              </w:rPr>
              <w:t xml:space="preserve">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 </w:t>
            </w:r>
          </w:p>
          <w:p w:rsidR="003E6AA7" w:rsidRPr="00167B20" w:rsidRDefault="003E6AA7" w:rsidP="003E6AA7">
            <w:pPr>
              <w:jc w:val="both"/>
              <w:rPr>
                <w:rFonts w:ascii="Times New Roman" w:hAnsi="Times New Roman"/>
              </w:rPr>
            </w:pPr>
            <w:r w:rsidRPr="00167B20">
              <w:rPr>
                <w:rFonts w:ascii="Times New Roman" w:hAnsi="Times New Roman"/>
              </w:rPr>
              <w:t>1)  лексико-семантическое  (изучается  лексическое  значение  слова  и семантические   связи   слов   с   другим</w:t>
            </w:r>
            <w:r w:rsidR="00BF41BD">
              <w:rPr>
                <w:rFonts w:ascii="Times New Roman" w:hAnsi="Times New Roman"/>
              </w:rPr>
              <w:t>и   словами),   многозначность</w:t>
            </w:r>
            <w:r w:rsidRPr="00167B20">
              <w:rPr>
                <w:rFonts w:ascii="Times New Roman" w:hAnsi="Times New Roman"/>
              </w:rPr>
              <w:t xml:space="preserve"> слова (антонимы, синонимы и т. д.)  </w:t>
            </w:r>
          </w:p>
          <w:p w:rsidR="003E6AA7" w:rsidRPr="00167B20" w:rsidRDefault="00BF41BD" w:rsidP="003E6AA7">
            <w:pPr>
              <w:jc w:val="both"/>
              <w:rPr>
                <w:rFonts w:ascii="Times New Roman" w:hAnsi="Times New Roman"/>
              </w:rPr>
            </w:pPr>
            <w:r>
              <w:rPr>
                <w:rFonts w:ascii="Times New Roman" w:hAnsi="Times New Roman"/>
              </w:rPr>
              <w:t xml:space="preserve">2) лексико-грамматическое </w:t>
            </w:r>
            <w:r w:rsidR="003E6AA7" w:rsidRPr="00167B20">
              <w:rPr>
                <w:rFonts w:ascii="Times New Roman" w:hAnsi="Times New Roman"/>
              </w:rPr>
              <w:t xml:space="preserve"> (сл</w:t>
            </w:r>
            <w:r>
              <w:rPr>
                <w:rFonts w:ascii="Times New Roman" w:hAnsi="Times New Roman"/>
              </w:rPr>
              <w:t xml:space="preserve">ово  изучается  как </w:t>
            </w:r>
            <w:r w:rsidR="003E6AA7" w:rsidRPr="00167B20">
              <w:rPr>
                <w:rFonts w:ascii="Times New Roman" w:hAnsi="Times New Roman"/>
              </w:rPr>
              <w:t xml:space="preserve"> элемент</w:t>
            </w:r>
            <w:r>
              <w:rPr>
                <w:rFonts w:ascii="Times New Roman" w:hAnsi="Times New Roman"/>
              </w:rPr>
              <w:t xml:space="preserve"> грамматического  строя,  как  носитель тех или </w:t>
            </w:r>
            <w:r w:rsidR="003E6AA7" w:rsidRPr="00167B20">
              <w:rPr>
                <w:rFonts w:ascii="Times New Roman" w:hAnsi="Times New Roman"/>
              </w:rPr>
              <w:t xml:space="preserve">иных   грамматических значений). </w:t>
            </w:r>
          </w:p>
          <w:p w:rsidR="003E6AA7" w:rsidRPr="00167B20" w:rsidRDefault="00BF41BD" w:rsidP="003E6AA7">
            <w:pPr>
              <w:ind w:firstLine="708"/>
              <w:jc w:val="both"/>
              <w:rPr>
                <w:rFonts w:ascii="Times New Roman" w:hAnsi="Times New Roman"/>
              </w:rPr>
            </w:pPr>
            <w:r>
              <w:rPr>
                <w:rFonts w:ascii="Times New Roman" w:hAnsi="Times New Roman"/>
              </w:rPr>
              <w:t xml:space="preserve">При обучении русскому языку обучающихся  с НР  с  </w:t>
            </w:r>
            <w:r w:rsidR="003E6AA7" w:rsidRPr="00167B20">
              <w:rPr>
                <w:rFonts w:ascii="Times New Roman" w:hAnsi="Times New Roman"/>
              </w:rPr>
              <w:t xml:space="preserve">целью предупреждения и коррекции лексико-фонетических, лексико-семантических, лексико-грамматических,  лексико-стилистических  ошибок  повышается  роль целенаправленного, системного введения языкового материала, постепенного его усложнения. </w:t>
            </w:r>
          </w:p>
          <w:p w:rsidR="003E6AA7" w:rsidRPr="00167B20" w:rsidRDefault="003E6AA7" w:rsidP="003E6AA7">
            <w:pPr>
              <w:ind w:firstLine="708"/>
              <w:jc w:val="both"/>
              <w:rPr>
                <w:rFonts w:ascii="Times New Roman" w:hAnsi="Times New Roman"/>
              </w:rPr>
            </w:pPr>
            <w:r w:rsidRPr="00167B20">
              <w:rPr>
                <w:rFonts w:ascii="Times New Roman" w:hAnsi="Times New Roman"/>
              </w:rPr>
              <w:t xml:space="preserve">Неотъемлемой частью уроков русского языка является словарная работа как важное направление развития речи обучающихся. </w:t>
            </w:r>
            <w:proofErr w:type="gramStart"/>
            <w:r w:rsidRPr="00167B20">
              <w:rPr>
                <w:rFonts w:ascii="Times New Roman" w:hAnsi="Times New Roman"/>
              </w:rPr>
              <w:t>Организуя наблюдения за значениями слов в различных предложениях, учитель  подводит  обучающихся  к  осознанию  того,  что  слова  обозна</w:t>
            </w:r>
            <w:r w:rsidR="00BF41BD">
              <w:rPr>
                <w:rFonts w:ascii="Times New Roman" w:hAnsi="Times New Roman"/>
              </w:rPr>
              <w:t xml:space="preserve">чают  те или   иные   предметы </w:t>
            </w:r>
            <w:r w:rsidRPr="00167B20">
              <w:rPr>
                <w:rFonts w:ascii="Times New Roman" w:hAnsi="Times New Roman"/>
              </w:rPr>
              <w:t xml:space="preserve"> и   явления   действительности,   действия,   признаки предметов, что одно и то же слово может употребляться </w:t>
            </w:r>
            <w:r w:rsidR="00BF41BD">
              <w:rPr>
                <w:rFonts w:ascii="Times New Roman" w:hAnsi="Times New Roman"/>
              </w:rPr>
              <w:t xml:space="preserve">учатся </w:t>
            </w:r>
            <w:r w:rsidRPr="00167B20">
              <w:rPr>
                <w:rFonts w:ascii="Times New Roman" w:hAnsi="Times New Roman"/>
              </w:rPr>
              <w:t xml:space="preserve"> подбирать   слова,   сходные   по   значению (синонимы),  выявлять  в  них  оттенки,  подбирать  слова  противоположного зна</w:t>
            </w:r>
            <w:r w:rsidR="00BF41BD">
              <w:rPr>
                <w:rFonts w:ascii="Times New Roman" w:hAnsi="Times New Roman"/>
              </w:rPr>
              <w:t>чения (антонимы).</w:t>
            </w:r>
            <w:proofErr w:type="gramEnd"/>
            <w:r w:rsidR="00BF41BD">
              <w:rPr>
                <w:rFonts w:ascii="Times New Roman" w:hAnsi="Times New Roman"/>
              </w:rPr>
              <w:t xml:space="preserve"> Упражнения  на  подбор синонимов,     антонимов,  рассмотрение синонимических  рядов, </w:t>
            </w:r>
            <w:r w:rsidRPr="00167B20">
              <w:rPr>
                <w:rFonts w:ascii="Times New Roman" w:hAnsi="Times New Roman"/>
              </w:rPr>
              <w:t>антоним</w:t>
            </w:r>
            <w:r w:rsidR="00BF41BD">
              <w:rPr>
                <w:rFonts w:ascii="Times New Roman" w:hAnsi="Times New Roman"/>
              </w:rPr>
              <w:t>ических  противопоставлений, включение слова</w:t>
            </w:r>
            <w:r w:rsidRPr="00167B20">
              <w:rPr>
                <w:rFonts w:ascii="Times New Roman" w:hAnsi="Times New Roman"/>
              </w:rPr>
              <w:t xml:space="preserve"> в  тематический  ряд,  в  лексико-семантическую  групп</w:t>
            </w:r>
            <w:r w:rsidR="00BF41BD">
              <w:rPr>
                <w:rFonts w:ascii="Times New Roman" w:hAnsi="Times New Roman"/>
              </w:rPr>
              <w:t>у,  установление родовидовых  и</w:t>
            </w:r>
            <w:r w:rsidRPr="00167B20">
              <w:rPr>
                <w:rFonts w:ascii="Times New Roman" w:hAnsi="Times New Roman"/>
              </w:rPr>
              <w:t xml:space="preserve"> других  семантических  отношений  по</w:t>
            </w:r>
            <w:r w:rsidR="00BF41BD">
              <w:rPr>
                <w:rFonts w:ascii="Times New Roman" w:hAnsi="Times New Roman"/>
              </w:rPr>
              <w:t xml:space="preserve">могают  </w:t>
            </w:r>
            <w:proofErr w:type="gramStart"/>
            <w:r w:rsidR="00BF41BD">
              <w:rPr>
                <w:rFonts w:ascii="Times New Roman" w:hAnsi="Times New Roman"/>
              </w:rPr>
              <w:t>обучающимся</w:t>
            </w:r>
            <w:proofErr w:type="gramEnd"/>
            <w:r w:rsidR="00BF41BD">
              <w:rPr>
                <w:rFonts w:ascii="Times New Roman" w:hAnsi="Times New Roman"/>
              </w:rPr>
              <w:t xml:space="preserve"> осознать  место слова в  лексической  системе  языка, </w:t>
            </w:r>
            <w:r w:rsidRPr="00167B20">
              <w:rPr>
                <w:rFonts w:ascii="Times New Roman" w:hAnsi="Times New Roman"/>
              </w:rPr>
              <w:t xml:space="preserve">способствуют формированию  семантических  </w:t>
            </w:r>
            <w:r w:rsidR="00BF41BD">
              <w:rPr>
                <w:rFonts w:ascii="Times New Roman" w:hAnsi="Times New Roman"/>
              </w:rPr>
              <w:t xml:space="preserve">полей,  актуализации  словаря. </w:t>
            </w:r>
            <w:r w:rsidRPr="00167B20">
              <w:rPr>
                <w:rFonts w:ascii="Times New Roman" w:hAnsi="Times New Roman"/>
              </w:rPr>
              <w:t xml:space="preserve">При  изучении раздела «Лексика» необходимо уделять большое внимание закреплению связи звукового  и  графического  образа  слова  с  его  значением,  формированию способности  к  словообразованию,  развитию  навыков  семантического  и  морфологического анализа слов. </w:t>
            </w:r>
          </w:p>
          <w:p w:rsidR="00BF41BD" w:rsidRPr="00E74A5C" w:rsidRDefault="003E6AA7" w:rsidP="00E74A5C">
            <w:pPr>
              <w:ind w:firstLine="708"/>
              <w:jc w:val="both"/>
              <w:rPr>
                <w:rFonts w:ascii="Times New Roman" w:hAnsi="Times New Roman"/>
              </w:rPr>
            </w:pPr>
            <w:r w:rsidRPr="00167B20">
              <w:rPr>
                <w:rFonts w:ascii="Times New Roman" w:hAnsi="Times New Roman"/>
              </w:rPr>
              <w:lastRenderedPageBreak/>
              <w:t>Программой   предусматривается   тщательный   выбор   слов   для   лексиче</w:t>
            </w:r>
            <w:r w:rsidR="00E74A5C">
              <w:rPr>
                <w:rFonts w:ascii="Times New Roman" w:hAnsi="Times New Roman"/>
              </w:rPr>
              <w:t xml:space="preserve">ских  упражнений  на </w:t>
            </w:r>
            <w:r w:rsidR="00BF41BD">
              <w:rPr>
                <w:rFonts w:ascii="Times New Roman" w:hAnsi="Times New Roman"/>
              </w:rPr>
              <w:t xml:space="preserve"> уроке с  </w:t>
            </w:r>
            <w:r w:rsidRPr="00167B20">
              <w:rPr>
                <w:rFonts w:ascii="Times New Roman" w:hAnsi="Times New Roman"/>
              </w:rPr>
              <w:t>четом   уровня   речевой   подготовки обучающихся,  изучаемой  грамматической  и  лексической  темы,  словарного состава  текстов  учебников.  Необхо</w:t>
            </w:r>
            <w:r w:rsidR="00BF41BD">
              <w:rPr>
                <w:rFonts w:ascii="Times New Roman" w:hAnsi="Times New Roman"/>
              </w:rPr>
              <w:t xml:space="preserve">димо, </w:t>
            </w:r>
            <w:r w:rsidRPr="00167B20">
              <w:rPr>
                <w:rFonts w:ascii="Times New Roman" w:hAnsi="Times New Roman"/>
              </w:rPr>
              <w:t>чтобы  лексические  упражнения с</w:t>
            </w:r>
            <w:r w:rsidR="00BF41BD">
              <w:rPr>
                <w:rFonts w:ascii="Times New Roman" w:hAnsi="Times New Roman"/>
              </w:rPr>
              <w:t>пособствовали  не  только</w:t>
            </w:r>
            <w:r w:rsidR="00E74A5C">
              <w:rPr>
                <w:rFonts w:ascii="Times New Roman" w:hAnsi="Times New Roman"/>
              </w:rPr>
              <w:t xml:space="preserve"> расширению, </w:t>
            </w:r>
            <w:r w:rsidRPr="00167B20">
              <w:rPr>
                <w:rFonts w:ascii="Times New Roman" w:hAnsi="Times New Roman"/>
              </w:rPr>
              <w:t xml:space="preserve"> обогащению,    уточнению    и актуализации словаря, но и формированию мыслительных операций анализа, синтеза, сравнения, обобщения. </w:t>
            </w:r>
          </w:p>
          <w:p w:rsidR="00E74A5C" w:rsidRPr="00167B20" w:rsidRDefault="00E74A5C" w:rsidP="00E74A5C">
            <w:pPr>
              <w:ind w:firstLine="708"/>
              <w:jc w:val="both"/>
              <w:rPr>
                <w:rFonts w:ascii="Times New Roman" w:hAnsi="Times New Roman"/>
              </w:rPr>
            </w:pPr>
            <w:r w:rsidRPr="00BB1B1C">
              <w:rPr>
                <w:rFonts w:ascii="Times New Roman" w:hAnsi="Times New Roman"/>
                <w:b/>
                <w:u w:val="single"/>
              </w:rPr>
              <w:t>Состав  слова</w:t>
            </w:r>
            <w:r w:rsidRPr="00167B20">
              <w:rPr>
                <w:rFonts w:ascii="Times New Roman" w:hAnsi="Times New Roman"/>
              </w:rPr>
              <w:t xml:space="preserve">  (</w:t>
            </w:r>
            <w:proofErr w:type="spellStart"/>
            <w:r w:rsidRPr="00167B20">
              <w:rPr>
                <w:rFonts w:ascii="Times New Roman" w:hAnsi="Times New Roman"/>
              </w:rPr>
              <w:t>морфемика</w:t>
            </w:r>
            <w:proofErr w:type="spellEnd"/>
            <w:r w:rsidRPr="00167B20">
              <w:rPr>
                <w:rFonts w:ascii="Times New Roman" w:hAnsi="Times New Roman"/>
              </w:rPr>
              <w:t>).  При  изучении  данной  темы  обучающиеся</w:t>
            </w:r>
            <w:r>
              <w:rPr>
                <w:rFonts w:ascii="Times New Roman" w:hAnsi="Times New Roman"/>
              </w:rPr>
              <w:t xml:space="preserve"> знакомятся   с   родственными </w:t>
            </w:r>
            <w:r w:rsidRPr="00167B20">
              <w:rPr>
                <w:rFonts w:ascii="Times New Roman" w:hAnsi="Times New Roman"/>
              </w:rPr>
              <w:t xml:space="preserve"> словами   и   признаками   их</w:t>
            </w:r>
            <w:r>
              <w:rPr>
                <w:rFonts w:ascii="Times New Roman" w:hAnsi="Times New Roman"/>
              </w:rPr>
              <w:t xml:space="preserve">   определения, </w:t>
            </w:r>
            <w:proofErr w:type="gramStart"/>
            <w:r>
              <w:rPr>
                <w:rFonts w:ascii="Times New Roman" w:hAnsi="Times New Roman"/>
              </w:rPr>
              <w:t>овладевают  навыком  морфологического анализа  слова</w:t>
            </w:r>
            <w:r w:rsidRPr="00167B20">
              <w:rPr>
                <w:rFonts w:ascii="Times New Roman" w:hAnsi="Times New Roman"/>
              </w:rPr>
              <w:t xml:space="preserve">  учатся</w:t>
            </w:r>
            <w:proofErr w:type="gramEnd"/>
            <w:r w:rsidRPr="00167B20">
              <w:rPr>
                <w:rFonts w:ascii="Times New Roman" w:hAnsi="Times New Roman"/>
              </w:rPr>
              <w:t xml:space="preserve"> дифференцировать грамматические значения, выраженные в некорнев</w:t>
            </w:r>
            <w:r>
              <w:rPr>
                <w:rFonts w:ascii="Times New Roman" w:hAnsi="Times New Roman"/>
              </w:rPr>
              <w:t xml:space="preserve">ых морфемах.  Ориентировка в морфологическом  составе </w:t>
            </w:r>
            <w:r w:rsidRPr="00167B20">
              <w:rPr>
                <w:rFonts w:ascii="Times New Roman" w:hAnsi="Times New Roman"/>
              </w:rPr>
              <w:t>слова,    изучение родственных  слов,  сравнение  этих  слов  по  значению  и  з</w:t>
            </w:r>
            <w:r>
              <w:rPr>
                <w:rFonts w:ascii="Times New Roman" w:hAnsi="Times New Roman"/>
              </w:rPr>
              <w:t xml:space="preserve">вуковому  составу способствуют уточнению  </w:t>
            </w:r>
            <w:r w:rsidRPr="00167B20">
              <w:rPr>
                <w:rFonts w:ascii="Times New Roman" w:hAnsi="Times New Roman"/>
              </w:rPr>
              <w:t>и    расшир</w:t>
            </w:r>
            <w:r>
              <w:rPr>
                <w:rFonts w:ascii="Times New Roman" w:hAnsi="Times New Roman"/>
              </w:rPr>
              <w:t>ению  структуры значения</w:t>
            </w:r>
            <w:r w:rsidRPr="00167B20">
              <w:rPr>
                <w:rFonts w:ascii="Times New Roman" w:hAnsi="Times New Roman"/>
              </w:rPr>
              <w:t xml:space="preserve"> слова, обогащению</w:t>
            </w:r>
            <w:r>
              <w:rPr>
                <w:rFonts w:ascii="Times New Roman" w:hAnsi="Times New Roman"/>
              </w:rPr>
              <w:t xml:space="preserve"> словаря,  формированию у  обучающихся  навыков  </w:t>
            </w:r>
            <w:proofErr w:type="spellStart"/>
            <w:proofErr w:type="gramStart"/>
            <w:r w:rsidRPr="00167B20">
              <w:rPr>
                <w:rFonts w:ascii="Times New Roman" w:hAnsi="Times New Roman"/>
              </w:rPr>
              <w:t>орфографически</w:t>
            </w:r>
            <w:proofErr w:type="spellEnd"/>
            <w:r w:rsidRPr="00167B20">
              <w:rPr>
                <w:rFonts w:ascii="Times New Roman" w:hAnsi="Times New Roman"/>
              </w:rPr>
              <w:t xml:space="preserve"> правильного</w:t>
            </w:r>
            <w:proofErr w:type="gramEnd"/>
            <w:r w:rsidRPr="00167B20">
              <w:rPr>
                <w:rFonts w:ascii="Times New Roman" w:hAnsi="Times New Roman"/>
              </w:rPr>
              <w:t xml:space="preserve"> письма. </w:t>
            </w:r>
          </w:p>
          <w:p w:rsidR="00E74A5C" w:rsidRPr="00167B20" w:rsidRDefault="00E74A5C" w:rsidP="00E74A5C">
            <w:pPr>
              <w:ind w:firstLine="708"/>
              <w:jc w:val="both"/>
              <w:rPr>
                <w:rFonts w:ascii="Times New Roman" w:hAnsi="Times New Roman"/>
              </w:rPr>
            </w:pPr>
            <w:r w:rsidRPr="00167B20">
              <w:rPr>
                <w:rFonts w:ascii="Times New Roman" w:hAnsi="Times New Roman"/>
              </w:rPr>
              <w:t>Программой II класса предусмотрено развитие у детей представлений о составе  слова,  об  однокоренных  словах,  о  некоторых  морфемах  (корне, окончании). Первоначально в упражнениях по выделению корня слов</w:t>
            </w:r>
            <w:r>
              <w:rPr>
                <w:rFonts w:ascii="Times New Roman" w:hAnsi="Times New Roman"/>
              </w:rPr>
              <w:t>а используются такие    слова, корень  которых  имеет  конкретное  значение и может существовать  в  качестве   самостоятельного</w:t>
            </w:r>
            <w:r w:rsidRPr="00167B20">
              <w:rPr>
                <w:rFonts w:ascii="Times New Roman" w:hAnsi="Times New Roman"/>
              </w:rPr>
              <w:t xml:space="preserve">  слова   (дом,   мир).   </w:t>
            </w:r>
            <w:r>
              <w:rPr>
                <w:rFonts w:ascii="Times New Roman" w:hAnsi="Times New Roman"/>
              </w:rPr>
              <w:t>Позднее используются  слова, в   которых  корень  не  представляет</w:t>
            </w:r>
            <w:r w:rsidRPr="00167B20">
              <w:rPr>
                <w:rFonts w:ascii="Times New Roman" w:hAnsi="Times New Roman"/>
              </w:rPr>
              <w:t xml:space="preserve">  собой самостоятельного  слова,  но  легко  выделяется  как  часть  слова  (соты,  леса). </w:t>
            </w:r>
          </w:p>
          <w:p w:rsidR="00E74A5C" w:rsidRPr="00167B20" w:rsidRDefault="00E74A5C" w:rsidP="00E74A5C">
            <w:pPr>
              <w:ind w:firstLine="708"/>
              <w:jc w:val="both"/>
              <w:rPr>
                <w:rFonts w:ascii="Times New Roman" w:hAnsi="Times New Roman"/>
              </w:rPr>
            </w:pPr>
            <w:r w:rsidRPr="00167B20">
              <w:rPr>
                <w:rFonts w:ascii="Times New Roman" w:hAnsi="Times New Roman"/>
              </w:rPr>
              <w:t>Уделяется большое внимание умению отличать родствен</w:t>
            </w:r>
            <w:r>
              <w:rPr>
                <w:rFonts w:ascii="Times New Roman" w:hAnsi="Times New Roman"/>
              </w:rPr>
              <w:t xml:space="preserve">ные слова от формы слова.  В  процессе  этой  </w:t>
            </w:r>
            <w:r w:rsidRPr="00167B20">
              <w:rPr>
                <w:rFonts w:ascii="Times New Roman" w:hAnsi="Times New Roman"/>
              </w:rPr>
              <w:t>работы    обучающиеся    приобретают    навыки словоизменения и правильного его использования в устной речи. Знакомс</w:t>
            </w:r>
            <w:r>
              <w:rPr>
                <w:rFonts w:ascii="Times New Roman" w:hAnsi="Times New Roman"/>
              </w:rPr>
              <w:t>тво с   новой   морфологической</w:t>
            </w:r>
            <w:r w:rsidRPr="00167B20">
              <w:rPr>
                <w:rFonts w:ascii="Times New Roman" w:hAnsi="Times New Roman"/>
              </w:rPr>
              <w:t xml:space="preserve">  ча</w:t>
            </w:r>
            <w:r>
              <w:rPr>
                <w:rFonts w:ascii="Times New Roman" w:hAnsi="Times New Roman"/>
              </w:rPr>
              <w:t xml:space="preserve">стью слова - окончанием - </w:t>
            </w:r>
            <w:r w:rsidRPr="00167B20">
              <w:rPr>
                <w:rFonts w:ascii="Times New Roman" w:hAnsi="Times New Roman"/>
              </w:rPr>
              <w:t xml:space="preserve">начинается   с дифференциации  формы  существительных  единственного  и  множественного числа,  существительных  различных  падежных  форм.  Упражнения  по  выделению окончания слова включают на первых этапах работы слова, в которых окончание  непосредственно  следует  за  корнем  и  является  ударным,  а  их грамматическое  значение  доступно  пониманию  обучающихся  с  тяжелыми нарушениями  речи  (например,  значение  множественности:  стол  —  столы, слон — слоны). </w:t>
            </w:r>
          </w:p>
          <w:p w:rsidR="00E74A5C" w:rsidRPr="00167B20" w:rsidRDefault="00E74A5C" w:rsidP="00E74A5C">
            <w:pPr>
              <w:ind w:firstLine="708"/>
              <w:jc w:val="both"/>
              <w:rPr>
                <w:rFonts w:ascii="Times New Roman" w:hAnsi="Times New Roman"/>
              </w:rPr>
            </w:pPr>
            <w:r w:rsidRPr="00167B20">
              <w:rPr>
                <w:rFonts w:ascii="Times New Roman" w:hAnsi="Times New Roman"/>
              </w:rPr>
              <w:t xml:space="preserve">Во  II  классе  учащиеся  обучаются  образованию  слов  более  сложной морфологической структуры (по образцу). </w:t>
            </w:r>
          </w:p>
          <w:p w:rsidR="00E74A5C" w:rsidRPr="00167B20" w:rsidRDefault="00E74A5C" w:rsidP="00E74A5C">
            <w:pPr>
              <w:ind w:firstLine="708"/>
              <w:jc w:val="both"/>
              <w:rPr>
                <w:rFonts w:ascii="Times New Roman" w:hAnsi="Times New Roman"/>
              </w:rPr>
            </w:pPr>
            <w:r w:rsidRPr="00167B20">
              <w:rPr>
                <w:rFonts w:ascii="Times New Roman" w:hAnsi="Times New Roman"/>
              </w:rPr>
              <w:t xml:space="preserve">В  III  классе  состав  слова  изучается  полностью  </w:t>
            </w:r>
            <w:r>
              <w:rPr>
                <w:rFonts w:ascii="Times New Roman" w:hAnsi="Times New Roman"/>
              </w:rPr>
              <w:t xml:space="preserve">(корень,  окончание, суффикс  приставка), </w:t>
            </w:r>
            <w:r w:rsidRPr="00167B20">
              <w:rPr>
                <w:rFonts w:ascii="Times New Roman" w:hAnsi="Times New Roman"/>
              </w:rPr>
              <w:t xml:space="preserve"> осуществляется     </w:t>
            </w:r>
            <w:r w:rsidR="00F6716F">
              <w:rPr>
                <w:rFonts w:ascii="Times New Roman" w:hAnsi="Times New Roman"/>
              </w:rPr>
              <w:t xml:space="preserve">практическое  знакомство </w:t>
            </w:r>
            <w:r w:rsidRPr="00167B20">
              <w:rPr>
                <w:rFonts w:ascii="Times New Roman" w:hAnsi="Times New Roman"/>
              </w:rPr>
              <w:t xml:space="preserve">с простейшими случаями словообразования. </w:t>
            </w:r>
          </w:p>
          <w:p w:rsidR="00E74A5C" w:rsidRPr="00167B20" w:rsidRDefault="00E74A5C" w:rsidP="00E74A5C">
            <w:pPr>
              <w:ind w:firstLine="708"/>
              <w:jc w:val="both"/>
              <w:rPr>
                <w:rFonts w:ascii="Times New Roman" w:hAnsi="Times New Roman"/>
              </w:rPr>
            </w:pPr>
            <w:r w:rsidRPr="00167B20">
              <w:rPr>
                <w:rFonts w:ascii="Times New Roman" w:hAnsi="Times New Roman"/>
              </w:rPr>
              <w:t>Ознакомление  с  суффиксом  как  новой  морфологической  частью  слова происходит  тогда,  когда  обучающиеся  уже  умеют  выделять  и  корень,  и окончание.  Сопоставляя  и  анализируя  однокоренные  слова,  обучающиеся приходят  к  пониманию  того,  что  между  корнем  и  окончанием  может  быть небольшая часть слова (вставка), благодаря которой слово приобретает то или иное значение. Рекомендуется начинать знакомство с суффиксами на словах, имеющих суффикс, но не имеющих окончания (дом — домик, рот — ротик).</w:t>
            </w:r>
          </w:p>
          <w:p w:rsidR="00E74A5C" w:rsidRPr="00167B20" w:rsidRDefault="00F6716F" w:rsidP="00E74A5C">
            <w:pPr>
              <w:ind w:firstLine="708"/>
              <w:jc w:val="both"/>
              <w:rPr>
                <w:rFonts w:ascii="Times New Roman" w:hAnsi="Times New Roman"/>
              </w:rPr>
            </w:pPr>
            <w:r>
              <w:rPr>
                <w:rFonts w:ascii="Times New Roman" w:hAnsi="Times New Roman"/>
              </w:rPr>
              <w:t xml:space="preserve">В   работу  по </w:t>
            </w:r>
            <w:r w:rsidR="00E74A5C" w:rsidRPr="00167B20">
              <w:rPr>
                <w:rFonts w:ascii="Times New Roman" w:hAnsi="Times New Roman"/>
              </w:rPr>
              <w:t xml:space="preserve">словообразованию </w:t>
            </w:r>
            <w:r>
              <w:rPr>
                <w:rFonts w:ascii="Times New Roman" w:hAnsi="Times New Roman"/>
              </w:rPr>
              <w:t xml:space="preserve">  вначале   включаются   самые </w:t>
            </w:r>
            <w:r w:rsidR="00E74A5C" w:rsidRPr="00167B20">
              <w:rPr>
                <w:rFonts w:ascii="Times New Roman" w:hAnsi="Times New Roman"/>
              </w:rPr>
              <w:t xml:space="preserve"> распространенные суффиксы (-</w:t>
            </w:r>
            <w:proofErr w:type="spellStart"/>
            <w:r w:rsidR="00E74A5C" w:rsidRPr="00167B20">
              <w:rPr>
                <w:rFonts w:ascii="Times New Roman" w:hAnsi="Times New Roman"/>
              </w:rPr>
              <w:t>очк</w:t>
            </w:r>
            <w:proofErr w:type="spellEnd"/>
            <w:r w:rsidR="00E74A5C" w:rsidRPr="00167B20">
              <w:rPr>
                <w:rFonts w:ascii="Times New Roman" w:hAnsi="Times New Roman"/>
              </w:rPr>
              <w:t xml:space="preserve">, </w:t>
            </w:r>
            <w:proofErr w:type="gramStart"/>
            <w:r w:rsidR="00E74A5C" w:rsidRPr="00167B20">
              <w:rPr>
                <w:rFonts w:ascii="Times New Roman" w:hAnsi="Times New Roman"/>
              </w:rPr>
              <w:t>-</w:t>
            </w:r>
            <w:proofErr w:type="spellStart"/>
            <w:r w:rsidR="00E74A5C" w:rsidRPr="00167B20">
              <w:rPr>
                <w:rFonts w:ascii="Times New Roman" w:hAnsi="Times New Roman"/>
              </w:rPr>
              <w:t>е</w:t>
            </w:r>
            <w:proofErr w:type="gramEnd"/>
            <w:r w:rsidR="00E74A5C" w:rsidRPr="00167B20">
              <w:rPr>
                <w:rFonts w:ascii="Times New Roman" w:hAnsi="Times New Roman"/>
              </w:rPr>
              <w:t>чк</w:t>
            </w:r>
            <w:proofErr w:type="spellEnd"/>
            <w:r w:rsidR="00E74A5C" w:rsidRPr="00167B20">
              <w:rPr>
                <w:rFonts w:ascii="Times New Roman" w:hAnsi="Times New Roman"/>
              </w:rPr>
              <w:t>, -</w:t>
            </w:r>
            <w:proofErr w:type="spellStart"/>
            <w:r w:rsidR="00E74A5C" w:rsidRPr="00167B20">
              <w:rPr>
                <w:rFonts w:ascii="Times New Roman" w:hAnsi="Times New Roman"/>
              </w:rPr>
              <w:t>тель</w:t>
            </w:r>
            <w:proofErr w:type="spellEnd"/>
            <w:r w:rsidR="00E74A5C" w:rsidRPr="00167B20">
              <w:rPr>
                <w:rFonts w:ascii="Times New Roman" w:hAnsi="Times New Roman"/>
              </w:rPr>
              <w:t>, -</w:t>
            </w:r>
            <w:proofErr w:type="spellStart"/>
            <w:r w:rsidR="00E74A5C" w:rsidRPr="00167B20">
              <w:rPr>
                <w:rFonts w:ascii="Times New Roman" w:hAnsi="Times New Roman"/>
              </w:rPr>
              <w:t>ик</w:t>
            </w:r>
            <w:proofErr w:type="spellEnd"/>
            <w:r w:rsidR="00E74A5C" w:rsidRPr="00167B20">
              <w:rPr>
                <w:rFonts w:ascii="Times New Roman" w:hAnsi="Times New Roman"/>
              </w:rPr>
              <w:t>, -</w:t>
            </w:r>
            <w:proofErr w:type="spellStart"/>
            <w:r w:rsidR="00E74A5C" w:rsidRPr="00167B20">
              <w:rPr>
                <w:rFonts w:ascii="Times New Roman" w:hAnsi="Times New Roman"/>
              </w:rPr>
              <w:t>оньк</w:t>
            </w:r>
            <w:proofErr w:type="spellEnd"/>
            <w:r w:rsidR="00E74A5C" w:rsidRPr="00167B20">
              <w:rPr>
                <w:rFonts w:ascii="Times New Roman" w:hAnsi="Times New Roman"/>
              </w:rPr>
              <w:t>, -ник). Наи</w:t>
            </w:r>
            <w:r>
              <w:rPr>
                <w:rFonts w:ascii="Times New Roman" w:hAnsi="Times New Roman"/>
              </w:rPr>
              <w:t xml:space="preserve">более  доступен   обучающимся с </w:t>
            </w:r>
            <w:r w:rsidR="00E74A5C" w:rsidRPr="00167B20">
              <w:rPr>
                <w:rFonts w:ascii="Times New Roman" w:hAnsi="Times New Roman"/>
              </w:rPr>
              <w:t>т</w:t>
            </w:r>
            <w:r>
              <w:rPr>
                <w:rFonts w:ascii="Times New Roman" w:hAnsi="Times New Roman"/>
              </w:rPr>
              <w:t xml:space="preserve">яжелыми  нарушениями </w:t>
            </w:r>
            <w:r w:rsidR="00E74A5C" w:rsidRPr="00167B20">
              <w:rPr>
                <w:rFonts w:ascii="Times New Roman" w:hAnsi="Times New Roman"/>
              </w:rPr>
              <w:t>речи морфологический  анализ  слов,  образованных  посредс</w:t>
            </w:r>
            <w:r>
              <w:rPr>
                <w:rFonts w:ascii="Times New Roman" w:hAnsi="Times New Roman"/>
              </w:rPr>
              <w:t xml:space="preserve">твом  суффиксов  со значением  </w:t>
            </w:r>
            <w:proofErr w:type="spellStart"/>
            <w:r w:rsidR="00E74A5C" w:rsidRPr="00167B20">
              <w:rPr>
                <w:rFonts w:ascii="Times New Roman" w:hAnsi="Times New Roman"/>
              </w:rPr>
              <w:t>меньшительности</w:t>
            </w:r>
            <w:proofErr w:type="spellEnd"/>
            <w:r w:rsidR="00E74A5C" w:rsidRPr="00167B20">
              <w:rPr>
                <w:rFonts w:ascii="Times New Roman" w:hAnsi="Times New Roman"/>
              </w:rPr>
              <w:t xml:space="preserve">,  </w:t>
            </w:r>
            <w:proofErr w:type="spellStart"/>
            <w:r w:rsidR="00E74A5C" w:rsidRPr="00167B20">
              <w:rPr>
                <w:rFonts w:ascii="Times New Roman" w:hAnsi="Times New Roman"/>
              </w:rPr>
              <w:t>ласкательности</w:t>
            </w:r>
            <w:proofErr w:type="spellEnd"/>
            <w:r w:rsidR="00E74A5C" w:rsidRPr="00167B20">
              <w:rPr>
                <w:rFonts w:ascii="Times New Roman" w:hAnsi="Times New Roman"/>
              </w:rPr>
              <w:t xml:space="preserve">,  </w:t>
            </w:r>
            <w:proofErr w:type="spellStart"/>
            <w:r w:rsidR="00E74A5C" w:rsidRPr="00167B20">
              <w:rPr>
                <w:rFonts w:ascii="Times New Roman" w:hAnsi="Times New Roman"/>
              </w:rPr>
              <w:t>увеличительности</w:t>
            </w:r>
            <w:proofErr w:type="spellEnd"/>
            <w:r w:rsidR="00E74A5C" w:rsidRPr="00167B20">
              <w:rPr>
                <w:rFonts w:ascii="Times New Roman" w:hAnsi="Times New Roman"/>
              </w:rPr>
              <w:t xml:space="preserve">  и  т.  д.  (-</w:t>
            </w:r>
            <w:proofErr w:type="spellStart"/>
            <w:r w:rsidR="00E74A5C" w:rsidRPr="00167B20">
              <w:rPr>
                <w:rFonts w:ascii="Times New Roman" w:hAnsi="Times New Roman"/>
              </w:rPr>
              <w:t>очк</w:t>
            </w:r>
            <w:proofErr w:type="spellEnd"/>
            <w:r w:rsidR="00E74A5C" w:rsidRPr="00167B20">
              <w:rPr>
                <w:rFonts w:ascii="Times New Roman" w:hAnsi="Times New Roman"/>
              </w:rPr>
              <w:t xml:space="preserve">,  </w:t>
            </w:r>
            <w:proofErr w:type="gramStart"/>
            <w:r w:rsidR="00E74A5C" w:rsidRPr="00167B20">
              <w:rPr>
                <w:rFonts w:ascii="Times New Roman" w:hAnsi="Times New Roman"/>
              </w:rPr>
              <w:t>-</w:t>
            </w:r>
            <w:proofErr w:type="spellStart"/>
            <w:r w:rsidR="00E74A5C" w:rsidRPr="00167B20">
              <w:rPr>
                <w:rFonts w:ascii="Times New Roman" w:hAnsi="Times New Roman"/>
              </w:rPr>
              <w:t>и</w:t>
            </w:r>
            <w:proofErr w:type="gramEnd"/>
            <w:r w:rsidR="00E74A5C" w:rsidRPr="00167B20">
              <w:rPr>
                <w:rFonts w:ascii="Times New Roman" w:hAnsi="Times New Roman"/>
              </w:rPr>
              <w:t>к</w:t>
            </w:r>
            <w:proofErr w:type="spellEnd"/>
            <w:r w:rsidR="00E74A5C" w:rsidRPr="00167B20">
              <w:rPr>
                <w:rFonts w:ascii="Times New Roman" w:hAnsi="Times New Roman"/>
              </w:rPr>
              <w:t>,  -к).  В  дальнейшем  обучающиеся  изучают  суффиксы,  посредством которых  обозначаются  профессии  (-</w:t>
            </w:r>
            <w:proofErr w:type="spellStart"/>
            <w:r w:rsidR="00E74A5C" w:rsidRPr="00167B20">
              <w:rPr>
                <w:rFonts w:ascii="Times New Roman" w:hAnsi="Times New Roman"/>
              </w:rPr>
              <w:t>щик</w:t>
            </w:r>
            <w:proofErr w:type="spellEnd"/>
            <w:r w:rsidR="00E74A5C" w:rsidRPr="00167B20">
              <w:rPr>
                <w:rFonts w:ascii="Times New Roman" w:hAnsi="Times New Roman"/>
              </w:rPr>
              <w:t xml:space="preserve">,  </w:t>
            </w:r>
            <w:proofErr w:type="gramStart"/>
            <w:r w:rsidR="00E74A5C" w:rsidRPr="00167B20">
              <w:rPr>
                <w:rFonts w:ascii="Times New Roman" w:hAnsi="Times New Roman"/>
              </w:rPr>
              <w:t>-ч</w:t>
            </w:r>
            <w:proofErr w:type="gramEnd"/>
            <w:r w:rsidR="00E74A5C" w:rsidRPr="00167B20">
              <w:rPr>
                <w:rFonts w:ascii="Times New Roman" w:hAnsi="Times New Roman"/>
              </w:rPr>
              <w:t>ик,  -</w:t>
            </w:r>
            <w:proofErr w:type="spellStart"/>
            <w:r w:rsidR="00E74A5C" w:rsidRPr="00167B20">
              <w:rPr>
                <w:rFonts w:ascii="Times New Roman" w:hAnsi="Times New Roman"/>
              </w:rPr>
              <w:t>ист</w:t>
            </w:r>
            <w:proofErr w:type="spellEnd"/>
            <w:r w:rsidR="00E74A5C" w:rsidRPr="00167B20">
              <w:rPr>
                <w:rFonts w:ascii="Times New Roman" w:hAnsi="Times New Roman"/>
              </w:rPr>
              <w:t>,  -</w:t>
            </w:r>
            <w:proofErr w:type="spellStart"/>
            <w:r w:rsidR="00E74A5C" w:rsidRPr="00167B20">
              <w:rPr>
                <w:rFonts w:ascii="Times New Roman" w:hAnsi="Times New Roman"/>
              </w:rPr>
              <w:t>тель</w:t>
            </w:r>
            <w:proofErr w:type="spellEnd"/>
            <w:r w:rsidR="00E74A5C" w:rsidRPr="00167B20">
              <w:rPr>
                <w:rFonts w:ascii="Times New Roman" w:hAnsi="Times New Roman"/>
              </w:rPr>
              <w:t>,  -</w:t>
            </w:r>
            <w:proofErr w:type="spellStart"/>
            <w:r w:rsidR="00E74A5C" w:rsidRPr="00167B20">
              <w:rPr>
                <w:rFonts w:ascii="Times New Roman" w:hAnsi="Times New Roman"/>
              </w:rPr>
              <w:t>арь</w:t>
            </w:r>
            <w:proofErr w:type="spellEnd"/>
            <w:r w:rsidR="00E74A5C" w:rsidRPr="00167B20">
              <w:rPr>
                <w:rFonts w:ascii="Times New Roman" w:hAnsi="Times New Roman"/>
              </w:rPr>
              <w:t xml:space="preserve">),  а  также суффиксы, посредством которых образуются различные части речи. Словообразующая    роль    суффиксов    очевиднее,    доступнее,    чем словообразующая  роль  приставок.  В  связи  с  этим  приставка  как  часть  слова </w:t>
            </w:r>
            <w:r w:rsidR="00E74A5C" w:rsidRPr="00167B20">
              <w:rPr>
                <w:rFonts w:ascii="Times New Roman" w:hAnsi="Times New Roman"/>
              </w:rPr>
              <w:lastRenderedPageBreak/>
              <w:t>изучаетс</w:t>
            </w:r>
            <w:r>
              <w:rPr>
                <w:rFonts w:ascii="Times New Roman" w:hAnsi="Times New Roman"/>
              </w:rPr>
              <w:t xml:space="preserve">я   после   темы   «Суффикс». </w:t>
            </w:r>
            <w:r w:rsidR="00E74A5C" w:rsidRPr="00167B20">
              <w:rPr>
                <w:rFonts w:ascii="Times New Roman" w:hAnsi="Times New Roman"/>
              </w:rPr>
              <w:t>Знакомство   со   значением   приставок целесообразно  начинать  с  морфологического  анализа  глаголов.</w:t>
            </w:r>
          </w:p>
          <w:p w:rsidR="00E74A5C" w:rsidRPr="00167B20" w:rsidRDefault="00E74A5C" w:rsidP="00E74A5C">
            <w:pPr>
              <w:ind w:firstLine="708"/>
              <w:jc w:val="both"/>
              <w:rPr>
                <w:rFonts w:ascii="Times New Roman" w:hAnsi="Times New Roman"/>
              </w:rPr>
            </w:pPr>
            <w:r w:rsidRPr="00167B20">
              <w:rPr>
                <w:rFonts w:ascii="Times New Roman" w:hAnsi="Times New Roman"/>
              </w:rPr>
              <w:t xml:space="preserve">Значение глагольных  приставок  необходимо  уточнять  с  использованием  действий  </w:t>
            </w:r>
            <w:r w:rsidR="00F6716F">
              <w:rPr>
                <w:rFonts w:ascii="Times New Roman" w:hAnsi="Times New Roman"/>
              </w:rPr>
              <w:t>и графического  обозначения.  В</w:t>
            </w:r>
            <w:r w:rsidRPr="00167B20">
              <w:rPr>
                <w:rFonts w:ascii="Times New Roman" w:hAnsi="Times New Roman"/>
              </w:rPr>
              <w:t xml:space="preserve"> дальнейшем  </w:t>
            </w:r>
            <w:proofErr w:type="gramStart"/>
            <w:r w:rsidRPr="00167B20">
              <w:rPr>
                <w:rFonts w:ascii="Times New Roman" w:hAnsi="Times New Roman"/>
              </w:rPr>
              <w:t>обучающиеся</w:t>
            </w:r>
            <w:proofErr w:type="gramEnd"/>
            <w:r w:rsidRPr="00167B20">
              <w:rPr>
                <w:rFonts w:ascii="Times New Roman" w:hAnsi="Times New Roman"/>
              </w:rPr>
              <w:t xml:space="preserve">  усваивают  значение приставок в морфологической структуре прилагательных и существительных. </w:t>
            </w:r>
          </w:p>
          <w:p w:rsidR="00E74A5C" w:rsidRPr="00167B20" w:rsidRDefault="00E74A5C" w:rsidP="00E74A5C">
            <w:pPr>
              <w:ind w:firstLine="708"/>
              <w:jc w:val="both"/>
              <w:rPr>
                <w:rFonts w:ascii="Times New Roman" w:hAnsi="Times New Roman"/>
              </w:rPr>
            </w:pPr>
            <w:r w:rsidRPr="00167B20">
              <w:rPr>
                <w:rFonts w:ascii="Times New Roman" w:hAnsi="Times New Roman"/>
              </w:rPr>
              <w:t>В процессе работы над приставкой сначала уточняется</w:t>
            </w:r>
            <w:r w:rsidR="00F6716F">
              <w:rPr>
                <w:rFonts w:ascii="Times New Roman" w:hAnsi="Times New Roman"/>
              </w:rPr>
              <w:t xml:space="preserve"> лексическое значение глагола, от  </w:t>
            </w:r>
            <w:r w:rsidRPr="00167B20">
              <w:rPr>
                <w:rFonts w:ascii="Times New Roman" w:hAnsi="Times New Roman"/>
              </w:rPr>
              <w:t>которого</w:t>
            </w:r>
            <w:r w:rsidR="00F6716F">
              <w:rPr>
                <w:rFonts w:ascii="Times New Roman" w:hAnsi="Times New Roman"/>
              </w:rPr>
              <w:t xml:space="preserve">   будет   образовано   слово  </w:t>
            </w:r>
            <w:r w:rsidRPr="00167B20">
              <w:rPr>
                <w:rFonts w:ascii="Times New Roman" w:hAnsi="Times New Roman"/>
              </w:rPr>
              <w:t>с  приставкой   (например, ходить),   затем   сопоставляется   знач</w:t>
            </w:r>
            <w:r w:rsidR="00F6716F">
              <w:rPr>
                <w:rFonts w:ascii="Times New Roman" w:hAnsi="Times New Roman"/>
              </w:rPr>
              <w:t xml:space="preserve">ение   исходного   глагола   и </w:t>
            </w:r>
            <w:r w:rsidRPr="00167B20">
              <w:rPr>
                <w:rFonts w:ascii="Times New Roman" w:hAnsi="Times New Roman"/>
              </w:rPr>
              <w:t xml:space="preserve"> гл</w:t>
            </w:r>
            <w:r w:rsidR="00F6716F">
              <w:rPr>
                <w:rFonts w:ascii="Times New Roman" w:hAnsi="Times New Roman"/>
              </w:rPr>
              <w:t xml:space="preserve">агола с приставкой   (ходить — входить). В дальнейшей работе </w:t>
            </w:r>
            <w:r w:rsidRPr="00167B20">
              <w:rPr>
                <w:rFonts w:ascii="Times New Roman" w:hAnsi="Times New Roman"/>
              </w:rPr>
              <w:t xml:space="preserve">анализируются глаголы с одинаковым корнем, но с приставками противоположного значения (входить — выходить). Эта система работы дает возможность </w:t>
            </w:r>
            <w:proofErr w:type="gramStart"/>
            <w:r w:rsidRPr="00167B20">
              <w:rPr>
                <w:rFonts w:ascii="Times New Roman" w:hAnsi="Times New Roman"/>
              </w:rPr>
              <w:t>обучающимся</w:t>
            </w:r>
            <w:proofErr w:type="gramEnd"/>
            <w:r w:rsidRPr="00167B20">
              <w:rPr>
                <w:rFonts w:ascii="Times New Roman" w:hAnsi="Times New Roman"/>
              </w:rPr>
              <w:t xml:space="preserve"> уяснить  значение  приставок,  способствует  формированию  морфологических обобщений. </w:t>
            </w:r>
          </w:p>
          <w:p w:rsidR="00E74A5C" w:rsidRPr="00167B20" w:rsidRDefault="00E74A5C" w:rsidP="00E74A5C">
            <w:pPr>
              <w:ind w:firstLine="708"/>
              <w:jc w:val="both"/>
              <w:rPr>
                <w:rFonts w:ascii="Times New Roman" w:hAnsi="Times New Roman"/>
              </w:rPr>
            </w:pPr>
            <w:r w:rsidRPr="00167B20">
              <w:rPr>
                <w:rFonts w:ascii="Times New Roman" w:hAnsi="Times New Roman"/>
              </w:rPr>
              <w:t xml:space="preserve">Необходимо  учить  обучающихся  отличать  приставки  от  предлогов, правильно соотносить их в </w:t>
            </w:r>
            <w:proofErr w:type="gramStart"/>
            <w:r w:rsidRPr="00167B20">
              <w:rPr>
                <w:rFonts w:ascii="Times New Roman" w:hAnsi="Times New Roman"/>
              </w:rPr>
              <w:t>словосочетаниях</w:t>
            </w:r>
            <w:proofErr w:type="gramEnd"/>
            <w:r w:rsidRPr="00167B20">
              <w:rPr>
                <w:rFonts w:ascii="Times New Roman" w:hAnsi="Times New Roman"/>
              </w:rPr>
              <w:t xml:space="preserve"> как в устной, так и в письменной речи,  особенно  приставки  и  предлоги,  имеющие  сходный  звукобуквенный состав (пошел по дороге, отъехал от ворот). </w:t>
            </w:r>
          </w:p>
          <w:p w:rsidR="00E74A5C" w:rsidRPr="00167B20" w:rsidRDefault="00E74A5C" w:rsidP="00E74A5C">
            <w:pPr>
              <w:jc w:val="both"/>
              <w:rPr>
                <w:rFonts w:ascii="Times New Roman" w:hAnsi="Times New Roman"/>
              </w:rPr>
            </w:pPr>
            <w:r w:rsidRPr="00167B20">
              <w:rPr>
                <w:rFonts w:ascii="Times New Roman" w:hAnsi="Times New Roman"/>
              </w:rPr>
              <w:t xml:space="preserve"> </w:t>
            </w:r>
            <w:r w:rsidRPr="00167B20">
              <w:rPr>
                <w:rFonts w:ascii="Times New Roman" w:hAnsi="Times New Roman"/>
              </w:rPr>
              <w:tab/>
            </w:r>
            <w:proofErr w:type="gramStart"/>
            <w:r w:rsidRPr="00167B20">
              <w:rPr>
                <w:rFonts w:ascii="Times New Roman" w:hAnsi="Times New Roman"/>
              </w:rPr>
              <w:t xml:space="preserve">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 (а, о, е); приставки с 1, 2, 3 буквами,   конкретная   приставка   с   учетом   ее   многозначности;   наиболее употребительные   приставки   с   разными   значениями   (пространственным, временным, неполноты или полноты действия). </w:t>
            </w:r>
            <w:proofErr w:type="gramEnd"/>
          </w:p>
          <w:p w:rsidR="00E74A5C" w:rsidRPr="00167B20" w:rsidRDefault="00E74A5C" w:rsidP="00E74A5C">
            <w:pPr>
              <w:ind w:firstLine="708"/>
              <w:jc w:val="both"/>
              <w:rPr>
                <w:rFonts w:ascii="Times New Roman" w:hAnsi="Times New Roman"/>
              </w:rPr>
            </w:pPr>
            <w:r w:rsidRPr="00167B20">
              <w:rPr>
                <w:rFonts w:ascii="Times New Roman" w:hAnsi="Times New Roman"/>
              </w:rPr>
              <w:t xml:space="preserve">Осмысливая   морфологическую   структуру   слова,   обучающиеся   начинают понимать   зависимость   значения   слова   от   его   словообразующих  элементов. </w:t>
            </w:r>
          </w:p>
          <w:p w:rsidR="00E74A5C" w:rsidRPr="00167B20" w:rsidRDefault="00E74A5C" w:rsidP="00E74A5C">
            <w:pPr>
              <w:ind w:firstLine="708"/>
              <w:jc w:val="both"/>
              <w:rPr>
                <w:rFonts w:ascii="Times New Roman" w:hAnsi="Times New Roman"/>
              </w:rPr>
            </w:pPr>
            <w:proofErr w:type="gramStart"/>
            <w:r w:rsidRPr="00167B20">
              <w:rPr>
                <w:rFonts w:ascii="Times New Roman" w:hAnsi="Times New Roman"/>
              </w:rPr>
              <w:t xml:space="preserve">В IV классе обучающиеся закрепляют умения и навыки по теме «Состав слова», приобретенные ими во II—III классах, в начале учебного года (раздел «Повторение»),  затем  развивают  и  совершенствуют  их  на  более  сложном языковом материале (используются слова разных частей речи с более трудной семантикой, сложной морфологической структурой) при изучении новых тем, предусмотренных программой. </w:t>
            </w:r>
            <w:proofErr w:type="gramEnd"/>
          </w:p>
          <w:p w:rsidR="00E74A5C" w:rsidRPr="00167B20" w:rsidRDefault="00E74A5C" w:rsidP="00E74A5C">
            <w:pPr>
              <w:ind w:firstLine="708"/>
              <w:jc w:val="both"/>
              <w:rPr>
                <w:rFonts w:ascii="Times New Roman" w:hAnsi="Times New Roman"/>
              </w:rPr>
            </w:pPr>
            <w:r w:rsidRPr="00167B20">
              <w:rPr>
                <w:rFonts w:ascii="Times New Roman" w:hAnsi="Times New Roman"/>
              </w:rPr>
              <w:t xml:space="preserve">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 </w:t>
            </w:r>
          </w:p>
          <w:p w:rsidR="00E74A5C" w:rsidRPr="00167B20" w:rsidRDefault="00F6716F" w:rsidP="00E74A5C">
            <w:pPr>
              <w:ind w:firstLine="708"/>
              <w:jc w:val="both"/>
              <w:rPr>
                <w:rFonts w:ascii="Times New Roman" w:hAnsi="Times New Roman"/>
              </w:rPr>
            </w:pPr>
            <w:r>
              <w:rPr>
                <w:rFonts w:ascii="Times New Roman" w:hAnsi="Times New Roman"/>
              </w:rPr>
              <w:t xml:space="preserve">В процессе </w:t>
            </w:r>
            <w:r w:rsidR="00E74A5C" w:rsidRPr="00167B20">
              <w:rPr>
                <w:rFonts w:ascii="Times New Roman" w:hAnsi="Times New Roman"/>
              </w:rPr>
              <w:t xml:space="preserve">работы   над   морфемным   составом   слова   проводится уточнение  лексического  значения  слов,  относящихся  к  различным  частям речи. </w:t>
            </w:r>
          </w:p>
          <w:p w:rsidR="00E74A5C" w:rsidRPr="00167B20" w:rsidRDefault="00E74A5C" w:rsidP="00E74A5C">
            <w:pPr>
              <w:ind w:firstLine="708"/>
              <w:jc w:val="both"/>
              <w:rPr>
                <w:rFonts w:ascii="Times New Roman" w:hAnsi="Times New Roman"/>
              </w:rPr>
            </w:pPr>
            <w:r w:rsidRPr="00167B20">
              <w:rPr>
                <w:rFonts w:ascii="Times New Roman" w:hAnsi="Times New Roman"/>
              </w:rPr>
              <w:t xml:space="preserve">Владение  морфемным  анализом  слова  и  словообразованием  является необходимой  основой  для  успешного  развития  орфографической  зоркости, осознания обучающимися сущности морфологического принципа письма (без сообщения термина). </w:t>
            </w:r>
          </w:p>
          <w:p w:rsidR="00E74A5C" w:rsidRPr="00167B20" w:rsidRDefault="00E74A5C" w:rsidP="00E74A5C">
            <w:pPr>
              <w:ind w:firstLine="708"/>
              <w:jc w:val="both"/>
              <w:rPr>
                <w:rFonts w:ascii="Times New Roman" w:hAnsi="Times New Roman"/>
              </w:rPr>
            </w:pPr>
            <w:r w:rsidRPr="00167B20">
              <w:rPr>
                <w:rFonts w:ascii="Times New Roman" w:hAnsi="Times New Roman"/>
              </w:rPr>
              <w:t xml:space="preserve">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навыка подбора проверочного слова,  т.е.  навыкам, необходимым для овладения </w:t>
            </w:r>
            <w:proofErr w:type="spellStart"/>
            <w:proofErr w:type="gramStart"/>
            <w:r w:rsidRPr="00167B20">
              <w:rPr>
                <w:rFonts w:ascii="Times New Roman" w:hAnsi="Times New Roman"/>
              </w:rPr>
              <w:t>орфографически</w:t>
            </w:r>
            <w:proofErr w:type="spellEnd"/>
            <w:r w:rsidRPr="00167B20">
              <w:rPr>
                <w:rFonts w:ascii="Times New Roman" w:hAnsi="Times New Roman"/>
              </w:rPr>
              <w:t xml:space="preserve"> правильным</w:t>
            </w:r>
            <w:proofErr w:type="gramEnd"/>
            <w:r w:rsidRPr="00167B20">
              <w:rPr>
                <w:rFonts w:ascii="Times New Roman" w:hAnsi="Times New Roman"/>
              </w:rPr>
              <w:t xml:space="preserve"> письмом. </w:t>
            </w:r>
          </w:p>
          <w:p w:rsidR="00E74A5C" w:rsidRPr="00167B20" w:rsidRDefault="00E74A5C" w:rsidP="00E74A5C">
            <w:pPr>
              <w:jc w:val="both"/>
              <w:rPr>
                <w:rFonts w:ascii="Times New Roman" w:hAnsi="Times New Roman"/>
              </w:rPr>
            </w:pPr>
            <w:r w:rsidRPr="00167B20">
              <w:rPr>
                <w:rFonts w:ascii="Times New Roman" w:hAnsi="Times New Roman"/>
              </w:rPr>
              <w:t xml:space="preserve"> </w:t>
            </w:r>
            <w:r w:rsidRPr="00167B20">
              <w:rPr>
                <w:rFonts w:ascii="Times New Roman" w:hAnsi="Times New Roman"/>
              </w:rPr>
              <w:tab/>
            </w:r>
            <w:proofErr w:type="gramStart"/>
            <w:r w:rsidRPr="00167B20">
              <w:rPr>
                <w:rFonts w:ascii="Times New Roman" w:hAnsi="Times New Roman"/>
              </w:rPr>
              <w:t>Начиная  со  II  класса  обучающиеся  овладевают</w:t>
            </w:r>
            <w:proofErr w:type="gramEnd"/>
            <w:r w:rsidRPr="00167B20">
              <w:rPr>
                <w:rFonts w:ascii="Times New Roman" w:hAnsi="Times New Roman"/>
              </w:rPr>
              <w:t xml:space="preserve">  двумя  способами  проверки: путем изменения формы слова и путем подбора однокоренных слов. </w:t>
            </w:r>
          </w:p>
          <w:p w:rsidR="00E74A5C" w:rsidRPr="00167B20" w:rsidRDefault="00E74A5C" w:rsidP="00E74A5C">
            <w:pPr>
              <w:ind w:firstLine="708"/>
              <w:jc w:val="both"/>
              <w:rPr>
                <w:rFonts w:ascii="Times New Roman" w:hAnsi="Times New Roman"/>
              </w:rPr>
            </w:pPr>
            <w:proofErr w:type="gramStart"/>
            <w:r w:rsidRPr="00167B20">
              <w:rPr>
                <w:rFonts w:ascii="Times New Roman" w:hAnsi="Times New Roman"/>
              </w:rPr>
              <w:t xml:space="preserve">На основе изучения состава слова усваивается правописание: гласных и согласных в приставках; гласных в </w:t>
            </w:r>
            <w:r w:rsidRPr="00167B20">
              <w:rPr>
                <w:rFonts w:ascii="Times New Roman" w:hAnsi="Times New Roman"/>
              </w:rPr>
              <w:lastRenderedPageBreak/>
              <w:t xml:space="preserve">суффиксах; согласных (глухих  - звонких, твердых  -  мягких,  непроизносимых,  двойных)  в  корне  слова;  безударных гласных  (проверяемых  и  непроверяемых)  в  корне  слова;  разделительных  </w:t>
            </w:r>
            <w:proofErr w:type="spellStart"/>
            <w:r w:rsidRPr="00167B20">
              <w:rPr>
                <w:rFonts w:ascii="Times New Roman" w:hAnsi="Times New Roman"/>
              </w:rPr>
              <w:t>ь</w:t>
            </w:r>
            <w:proofErr w:type="spellEnd"/>
            <w:r w:rsidRPr="00167B20">
              <w:rPr>
                <w:rFonts w:ascii="Times New Roman" w:hAnsi="Times New Roman"/>
              </w:rPr>
              <w:t xml:space="preserve">  и </w:t>
            </w:r>
            <w:proofErr w:type="spellStart"/>
            <w:r w:rsidRPr="00167B20">
              <w:rPr>
                <w:rFonts w:ascii="Times New Roman" w:hAnsi="Times New Roman"/>
              </w:rPr>
              <w:t>ъ</w:t>
            </w:r>
            <w:proofErr w:type="spellEnd"/>
            <w:r w:rsidRPr="00167B20">
              <w:rPr>
                <w:rFonts w:ascii="Times New Roman" w:hAnsi="Times New Roman"/>
              </w:rPr>
              <w:t xml:space="preserve">. </w:t>
            </w:r>
            <w:proofErr w:type="gramEnd"/>
          </w:p>
          <w:p w:rsidR="00E74A5C" w:rsidRPr="00167B20" w:rsidRDefault="00E74A5C" w:rsidP="00E74A5C">
            <w:pPr>
              <w:ind w:firstLine="708"/>
              <w:jc w:val="both"/>
              <w:rPr>
                <w:rFonts w:ascii="Times New Roman" w:hAnsi="Times New Roman"/>
              </w:rPr>
            </w:pPr>
            <w:r w:rsidRPr="00D210B1">
              <w:rPr>
                <w:rFonts w:ascii="Times New Roman" w:hAnsi="Times New Roman"/>
                <w:b/>
                <w:u w:val="single"/>
              </w:rPr>
              <w:t>Морфология</w:t>
            </w:r>
            <w:r w:rsidRPr="00D210B1">
              <w:rPr>
                <w:rFonts w:ascii="Times New Roman" w:hAnsi="Times New Roman"/>
                <w:b/>
              </w:rPr>
              <w:t>.</w:t>
            </w:r>
            <w:r w:rsidRPr="00167B20">
              <w:rPr>
                <w:rFonts w:ascii="Times New Roman" w:hAnsi="Times New Roman"/>
              </w:rPr>
              <w:t xml:space="preserve">   Программа   предусматривает   изучение   граммати</w:t>
            </w:r>
            <w:r w:rsidR="00F6716F">
              <w:rPr>
                <w:rFonts w:ascii="Times New Roman" w:hAnsi="Times New Roman"/>
              </w:rPr>
              <w:t xml:space="preserve">ческой темы «Морфология» в связи со словарно-логической, </w:t>
            </w:r>
            <w:r w:rsidRPr="00167B20">
              <w:rPr>
                <w:rFonts w:ascii="Times New Roman" w:hAnsi="Times New Roman"/>
              </w:rPr>
              <w:t>словарно-орфографической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w:t>
            </w:r>
            <w:r w:rsidR="00F6716F">
              <w:rPr>
                <w:rFonts w:ascii="Times New Roman" w:hAnsi="Times New Roman"/>
              </w:rPr>
              <w:t xml:space="preserve">ение    словарного    запаса  новыми </w:t>
            </w:r>
            <w:r w:rsidRPr="00167B20">
              <w:rPr>
                <w:rFonts w:ascii="Times New Roman" w:hAnsi="Times New Roman"/>
              </w:rPr>
              <w:t xml:space="preserve">словами, относящимися к различным частям речи, развитие умения точно употреблять слова.   В   процессе   изучения   частей   речи   обучающиеся   знакомятся   с грамматическими  значениями  существительных  (род,  число,  падеж  и  т.  д.) и их  звуковым  оформлением,  закрепляют  литературные  орфоэпические  нормы их употребления. Обучающиеся учатся распознавать (различать) части </w:t>
            </w:r>
            <w:r w:rsidR="00F6716F">
              <w:rPr>
                <w:rFonts w:ascii="Times New Roman" w:hAnsi="Times New Roman"/>
              </w:rPr>
              <w:t xml:space="preserve">речи на основе их семантики  (общего  лексического значения), вопросов, </w:t>
            </w:r>
            <w:r w:rsidRPr="00167B20">
              <w:rPr>
                <w:rFonts w:ascii="Times New Roman" w:hAnsi="Times New Roman"/>
              </w:rPr>
              <w:t xml:space="preserve">формы словоизменения.  В  связи  с  изучением  частей  речи  идет  и  систематизация знаний  о  частях  слова  (корень,  суффикс).  В  начальных </w:t>
            </w:r>
            <w:r w:rsidR="00F6716F">
              <w:rPr>
                <w:rFonts w:ascii="Times New Roman" w:hAnsi="Times New Roman"/>
              </w:rPr>
              <w:t xml:space="preserve"> классах  изучаются следующие  </w:t>
            </w:r>
            <w:r w:rsidRPr="00167B20">
              <w:rPr>
                <w:rFonts w:ascii="Times New Roman" w:hAnsi="Times New Roman"/>
              </w:rPr>
              <w:t>части   реч</w:t>
            </w:r>
            <w:r w:rsidR="00F6716F">
              <w:rPr>
                <w:rFonts w:ascii="Times New Roman" w:hAnsi="Times New Roman"/>
              </w:rPr>
              <w:t xml:space="preserve">и:  имена  существительные,  </w:t>
            </w:r>
            <w:r w:rsidRPr="00167B20">
              <w:rPr>
                <w:rFonts w:ascii="Times New Roman" w:hAnsi="Times New Roman"/>
              </w:rPr>
              <w:t xml:space="preserve">имена   прилагательные, глаголы, личные местоимения, предлоги. </w:t>
            </w:r>
          </w:p>
          <w:p w:rsidR="00E74A5C" w:rsidRPr="00167B20" w:rsidRDefault="00E74A5C" w:rsidP="00E74A5C">
            <w:pPr>
              <w:ind w:firstLine="708"/>
              <w:jc w:val="both"/>
              <w:rPr>
                <w:rFonts w:ascii="Times New Roman" w:hAnsi="Times New Roman"/>
              </w:rPr>
            </w:pPr>
            <w:r w:rsidRPr="00167B20">
              <w:rPr>
                <w:rFonts w:ascii="Times New Roman" w:hAnsi="Times New Roman"/>
              </w:rPr>
              <w:t xml:space="preserve">Содержание работы по изучению частей речи усложняется, расширяется от класса к классу. </w:t>
            </w:r>
          </w:p>
          <w:p w:rsidR="00F6716F" w:rsidRPr="00167B20" w:rsidRDefault="00F6716F" w:rsidP="00F6716F">
            <w:pPr>
              <w:ind w:firstLine="708"/>
              <w:jc w:val="both"/>
              <w:rPr>
                <w:rFonts w:ascii="Times New Roman" w:hAnsi="Times New Roman"/>
              </w:rPr>
            </w:pPr>
            <w:r w:rsidRPr="00167B20">
              <w:rPr>
                <w:rFonts w:ascii="Times New Roman" w:hAnsi="Times New Roman"/>
                <w:b/>
              </w:rPr>
              <w:t>Имя    существительное</w:t>
            </w:r>
            <w:r w:rsidRPr="00167B20">
              <w:rPr>
                <w:rFonts w:ascii="Times New Roman" w:hAnsi="Times New Roman"/>
              </w:rPr>
              <w:t xml:space="preserve">.   </w:t>
            </w:r>
          </w:p>
          <w:p w:rsidR="00F6716F" w:rsidRPr="00167B20" w:rsidRDefault="00F6716F" w:rsidP="00F6716F">
            <w:pPr>
              <w:ind w:firstLine="708"/>
              <w:jc w:val="both"/>
              <w:rPr>
                <w:rFonts w:ascii="Times New Roman" w:hAnsi="Times New Roman"/>
              </w:rPr>
            </w:pPr>
            <w:proofErr w:type="gramStart"/>
            <w:r w:rsidRPr="00167B20">
              <w:rPr>
                <w:rFonts w:ascii="Times New Roman" w:hAnsi="Times New Roman"/>
              </w:rPr>
              <w:t>Во    II    классе    обучающиеся    практически усваивают   общее   лексическое   значение   имени   существительного   (обозначение предмета), практически усваивают грамматические признаки имени существительного,  учатся  ставить  вопросы  кто?  что?  к  словам,  различать  по вопросу  одушевленные  и  неодушевленные  существительные  (без  термина), имена   существительные   нарицательные   и   собственные   (без   термина), знакомятся  с  изменением  существительных  по  числам  (вводится  термин «единственное и множественное число»), знакомятся со словами, и</w:t>
            </w:r>
            <w:r>
              <w:rPr>
                <w:rFonts w:ascii="Times New Roman" w:hAnsi="Times New Roman"/>
              </w:rPr>
              <w:t>меющими только   единственное</w:t>
            </w:r>
            <w:proofErr w:type="gramEnd"/>
            <w:r>
              <w:rPr>
                <w:rFonts w:ascii="Times New Roman" w:hAnsi="Times New Roman"/>
              </w:rPr>
              <w:t xml:space="preserve">,  только </w:t>
            </w:r>
            <w:r w:rsidRPr="00167B20">
              <w:rPr>
                <w:rFonts w:ascii="Times New Roman" w:hAnsi="Times New Roman"/>
              </w:rPr>
              <w:t xml:space="preserve"> множественное   число,   учатся   практически распознавать   род   имен   существительных   (подставляя   притяжательные   и личные местоимения). </w:t>
            </w:r>
          </w:p>
          <w:p w:rsidR="00F6716F" w:rsidRPr="00167B20" w:rsidRDefault="00F6716F" w:rsidP="00F6716F">
            <w:pPr>
              <w:ind w:firstLine="708"/>
              <w:jc w:val="both"/>
              <w:rPr>
                <w:rFonts w:ascii="Times New Roman" w:hAnsi="Times New Roman"/>
              </w:rPr>
            </w:pPr>
            <w:r>
              <w:rPr>
                <w:rFonts w:ascii="Times New Roman" w:hAnsi="Times New Roman"/>
              </w:rPr>
              <w:t xml:space="preserve">В   III   классе  у </w:t>
            </w:r>
            <w:r w:rsidRPr="00167B20">
              <w:rPr>
                <w:rFonts w:ascii="Times New Roman" w:hAnsi="Times New Roman"/>
              </w:rPr>
              <w:t xml:space="preserve"> </w:t>
            </w:r>
            <w:proofErr w:type="gramStart"/>
            <w:r w:rsidRPr="00167B20">
              <w:rPr>
                <w:rFonts w:ascii="Times New Roman" w:hAnsi="Times New Roman"/>
              </w:rPr>
              <w:t>обучающихся</w:t>
            </w:r>
            <w:proofErr w:type="gramEnd"/>
            <w:r w:rsidRPr="00167B20">
              <w:rPr>
                <w:rFonts w:ascii="Times New Roman" w:hAnsi="Times New Roman"/>
              </w:rPr>
              <w:t xml:space="preserve">   формируется   лексико-грамматическое понятие  «имя  существительное»  и  вводится  термин  «имя  существительное». Обучающиеся  группируют  существительные  по  родам,  учатся  правильно писать  родовые  окончания  имен  существительных,  знакомятся  с  правилом употребления  </w:t>
            </w:r>
            <w:proofErr w:type="spellStart"/>
            <w:r w:rsidRPr="00167B20">
              <w:rPr>
                <w:rFonts w:ascii="Times New Roman" w:hAnsi="Times New Roman"/>
              </w:rPr>
              <w:t>ь</w:t>
            </w:r>
            <w:proofErr w:type="spellEnd"/>
            <w:r w:rsidRPr="00167B20">
              <w:rPr>
                <w:rFonts w:ascii="Times New Roman" w:hAnsi="Times New Roman"/>
              </w:rPr>
              <w:t xml:space="preserve">  на  конце  существительных  женского  род</w:t>
            </w:r>
            <w:r>
              <w:rPr>
                <w:rFonts w:ascii="Times New Roman" w:hAnsi="Times New Roman"/>
              </w:rPr>
              <w:t xml:space="preserve">а  после  шипящих (рожь,    но   нож).   Обучающиеся   обращают  </w:t>
            </w:r>
            <w:r w:rsidRPr="00167B20">
              <w:rPr>
                <w:rFonts w:ascii="Times New Roman" w:hAnsi="Times New Roman"/>
              </w:rPr>
              <w:t xml:space="preserve"> внимание    на    то,    что существительное  в  предложении  выступает  и  в  роли  подлежащего,  и  в  роли второстепенного члена предложения. </w:t>
            </w:r>
          </w:p>
          <w:p w:rsidR="00F6716F" w:rsidRPr="00167B20" w:rsidRDefault="00F6716F" w:rsidP="00F6716F">
            <w:pPr>
              <w:ind w:firstLine="708"/>
              <w:jc w:val="both"/>
              <w:rPr>
                <w:rFonts w:ascii="Times New Roman" w:hAnsi="Times New Roman"/>
              </w:rPr>
            </w:pPr>
            <w:r w:rsidRPr="00167B20">
              <w:rPr>
                <w:rFonts w:ascii="Times New Roman" w:hAnsi="Times New Roman"/>
              </w:rPr>
              <w:t>В    IV    классе    углубл</w:t>
            </w:r>
            <w:r>
              <w:rPr>
                <w:rFonts w:ascii="Times New Roman" w:hAnsi="Times New Roman"/>
              </w:rPr>
              <w:t xml:space="preserve">яются    знания  об  имени </w:t>
            </w:r>
            <w:r w:rsidRPr="00167B20">
              <w:rPr>
                <w:rFonts w:ascii="Times New Roman" w:hAnsi="Times New Roman"/>
              </w:rPr>
              <w:t xml:space="preserve">  существительном. Обучающиеся   изучают   изменение   имен   существительн</w:t>
            </w:r>
            <w:r>
              <w:rPr>
                <w:rFonts w:ascii="Times New Roman" w:hAnsi="Times New Roman"/>
              </w:rPr>
              <w:t xml:space="preserve">ых   по   числам   и падежам,  учатся   </w:t>
            </w:r>
            <w:r w:rsidRPr="00167B20">
              <w:rPr>
                <w:rFonts w:ascii="Times New Roman" w:hAnsi="Times New Roman"/>
              </w:rPr>
              <w:t>распознавать    тип    склонения.    Овладевая    склонением существительных,   обучающиеся   знакомятся   с   семантикой   падежей   (их значением),  вопросами,  окончаниями  и  предлогами  в  предложно-пад</w:t>
            </w:r>
            <w:r>
              <w:rPr>
                <w:rFonts w:ascii="Times New Roman" w:hAnsi="Times New Roman"/>
              </w:rPr>
              <w:t xml:space="preserve">ежных конструкциях. Дается </w:t>
            </w:r>
            <w:r w:rsidRPr="00167B20">
              <w:rPr>
                <w:rFonts w:ascii="Times New Roman" w:hAnsi="Times New Roman"/>
              </w:rPr>
              <w:t xml:space="preserve"> название   падежей.   Отрабатывается   правописание безударных падежных окончаний (кроме окончаний существительных  на </w:t>
            </w:r>
            <w:proofErr w:type="gramStart"/>
            <w:r w:rsidRPr="00167B20">
              <w:rPr>
                <w:rFonts w:ascii="Times New Roman" w:hAnsi="Times New Roman"/>
              </w:rPr>
              <w:t>-</w:t>
            </w:r>
            <w:proofErr w:type="spellStart"/>
            <w:r w:rsidRPr="00167B20">
              <w:rPr>
                <w:rFonts w:ascii="Times New Roman" w:hAnsi="Times New Roman"/>
              </w:rPr>
              <w:t>и</w:t>
            </w:r>
            <w:proofErr w:type="gramEnd"/>
            <w:r w:rsidRPr="00167B20">
              <w:rPr>
                <w:rFonts w:ascii="Times New Roman" w:hAnsi="Times New Roman"/>
              </w:rPr>
              <w:t>й</w:t>
            </w:r>
            <w:proofErr w:type="spellEnd"/>
            <w:r w:rsidRPr="00167B20">
              <w:rPr>
                <w:rFonts w:ascii="Times New Roman" w:hAnsi="Times New Roman"/>
              </w:rPr>
              <w:t>, -</w:t>
            </w:r>
            <w:proofErr w:type="spellStart"/>
            <w:r w:rsidRPr="00167B20">
              <w:rPr>
                <w:rFonts w:ascii="Times New Roman" w:hAnsi="Times New Roman"/>
              </w:rPr>
              <w:t>ия</w:t>
            </w:r>
            <w:proofErr w:type="spellEnd"/>
            <w:r w:rsidRPr="00167B20">
              <w:rPr>
                <w:rFonts w:ascii="Times New Roman" w:hAnsi="Times New Roman"/>
              </w:rPr>
              <w:t>, -</w:t>
            </w:r>
            <w:proofErr w:type="spellStart"/>
            <w:r w:rsidRPr="00167B20">
              <w:rPr>
                <w:rFonts w:ascii="Times New Roman" w:hAnsi="Times New Roman"/>
              </w:rPr>
              <w:t>ие</w:t>
            </w:r>
            <w:proofErr w:type="spellEnd"/>
            <w:r w:rsidRPr="00167B20">
              <w:rPr>
                <w:rFonts w:ascii="Times New Roman" w:hAnsi="Times New Roman"/>
              </w:rPr>
              <w:t xml:space="preserve"> и окончания -ем, -</w:t>
            </w:r>
            <w:proofErr w:type="spellStart"/>
            <w:r w:rsidRPr="00167B20">
              <w:rPr>
                <w:rFonts w:ascii="Times New Roman" w:hAnsi="Times New Roman"/>
              </w:rPr>
              <w:t>ом</w:t>
            </w:r>
            <w:proofErr w:type="spellEnd"/>
            <w:r w:rsidRPr="00167B20">
              <w:rPr>
                <w:rFonts w:ascii="Times New Roman" w:hAnsi="Times New Roman"/>
              </w:rPr>
              <w:t xml:space="preserve"> в творительном падеже после шипящих). </w:t>
            </w:r>
          </w:p>
          <w:p w:rsidR="00F6716F" w:rsidRPr="00167B20" w:rsidRDefault="00F6716F" w:rsidP="00F6716F">
            <w:pPr>
              <w:ind w:firstLine="708"/>
              <w:jc w:val="both"/>
              <w:rPr>
                <w:rFonts w:ascii="Times New Roman" w:hAnsi="Times New Roman"/>
              </w:rPr>
            </w:pPr>
            <w:r w:rsidRPr="00167B20">
              <w:rPr>
                <w:rFonts w:ascii="Times New Roman" w:hAnsi="Times New Roman"/>
                <w:b/>
              </w:rPr>
              <w:t>Имя   прилагательное</w:t>
            </w:r>
            <w:r w:rsidRPr="00167B20">
              <w:rPr>
                <w:rFonts w:ascii="Times New Roman" w:hAnsi="Times New Roman"/>
              </w:rPr>
              <w:t xml:space="preserve">.  </w:t>
            </w:r>
            <w:proofErr w:type="gramStart"/>
            <w:r w:rsidRPr="00167B20">
              <w:rPr>
                <w:rFonts w:ascii="Times New Roman" w:hAnsi="Times New Roman"/>
              </w:rPr>
              <w:t xml:space="preserve">Изучению   имени   прилагательного   уделяется особое   внимание,   так   как   употребление   прилагательных   вызывает   у обучающихся   с  НР   значительные   трудности,   сопровождается   большим количеством    </w:t>
            </w:r>
            <w:proofErr w:type="spellStart"/>
            <w:r w:rsidRPr="00167B20">
              <w:rPr>
                <w:rFonts w:ascii="Times New Roman" w:hAnsi="Times New Roman"/>
              </w:rPr>
              <w:t>аграмматизмов</w:t>
            </w:r>
            <w:proofErr w:type="spellEnd"/>
            <w:r w:rsidRPr="00167B20">
              <w:rPr>
                <w:rFonts w:ascii="Times New Roman" w:hAnsi="Times New Roman"/>
              </w:rPr>
              <w:t xml:space="preserve">,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прилагательным и </w:t>
            </w:r>
            <w:r w:rsidRPr="00167B20">
              <w:rPr>
                <w:rFonts w:ascii="Times New Roman" w:hAnsi="Times New Roman"/>
              </w:rPr>
              <w:lastRenderedPageBreak/>
              <w:t xml:space="preserve">существительным. </w:t>
            </w:r>
            <w:proofErr w:type="gramEnd"/>
          </w:p>
          <w:p w:rsidR="00F6716F" w:rsidRPr="00167B20" w:rsidRDefault="00F6716F" w:rsidP="00F6716F">
            <w:pPr>
              <w:ind w:firstLine="708"/>
              <w:jc w:val="both"/>
              <w:rPr>
                <w:rFonts w:ascii="Times New Roman" w:hAnsi="Times New Roman"/>
              </w:rPr>
            </w:pPr>
            <w:r w:rsidRPr="00167B20">
              <w:rPr>
                <w:rFonts w:ascii="Times New Roman" w:hAnsi="Times New Roman"/>
              </w:rPr>
              <w:t xml:space="preserve">Во II классе обучающиеся знакомятся с общим лексическим значением слов, отвечающих  на  </w:t>
            </w:r>
            <w:proofErr w:type="gramStart"/>
            <w:r w:rsidRPr="00167B20">
              <w:rPr>
                <w:rFonts w:ascii="Times New Roman" w:hAnsi="Times New Roman"/>
              </w:rPr>
              <w:t>вопросы</w:t>
            </w:r>
            <w:proofErr w:type="gramEnd"/>
            <w:r w:rsidRPr="00167B20">
              <w:rPr>
                <w:rFonts w:ascii="Times New Roman" w:hAnsi="Times New Roman"/>
              </w:rPr>
              <w:t xml:space="preserve">  какой?  какая?  какое?  какие?  </w:t>
            </w:r>
            <w:proofErr w:type="gramStart"/>
            <w:r w:rsidRPr="00167B20">
              <w:rPr>
                <w:rFonts w:ascii="Times New Roman" w:hAnsi="Times New Roman"/>
              </w:rPr>
              <w:t>Обучающиеся практически усваивают понятие признака предмета (вкус, цвет и т. д.), учатся распознавать  слова  этой  категории  в речи,  узнают, что  слово,  обозначающее признак предмета, связано в речи по смыслу с другим словом (обозначающим предмет),     проводят     первоначальные     наблюдения     над     изменением прилагательных  (без  термина)  по  родам  и  числам  с  опорой  на  род  и  число существительных,  учатся  ставить  вопрос  к  прилагательным.</w:t>
            </w:r>
            <w:proofErr w:type="gramEnd"/>
            <w:r w:rsidRPr="00167B20">
              <w:rPr>
                <w:rFonts w:ascii="Times New Roman" w:hAnsi="Times New Roman"/>
              </w:rPr>
              <w:t xml:space="preserve">  Первоначально проводится  работа  над  прилагательными  с  ударным  окончанием,  которое совпадает с окончанием вопроса (-ой, </w:t>
            </w:r>
            <w:proofErr w:type="gramStart"/>
            <w:r w:rsidRPr="00167B20">
              <w:rPr>
                <w:rFonts w:ascii="Times New Roman" w:hAnsi="Times New Roman"/>
              </w:rPr>
              <w:t>-</w:t>
            </w:r>
            <w:proofErr w:type="spellStart"/>
            <w:r w:rsidRPr="00167B20">
              <w:rPr>
                <w:rFonts w:ascii="Times New Roman" w:hAnsi="Times New Roman"/>
              </w:rPr>
              <w:t>а</w:t>
            </w:r>
            <w:proofErr w:type="gramEnd"/>
            <w:r w:rsidRPr="00167B20">
              <w:rPr>
                <w:rFonts w:ascii="Times New Roman" w:hAnsi="Times New Roman"/>
              </w:rPr>
              <w:t>я</w:t>
            </w:r>
            <w:proofErr w:type="spellEnd"/>
            <w:r w:rsidRPr="00167B20">
              <w:rPr>
                <w:rFonts w:ascii="Times New Roman" w:hAnsi="Times New Roman"/>
              </w:rPr>
              <w:t>, -</w:t>
            </w:r>
            <w:proofErr w:type="spellStart"/>
            <w:r w:rsidRPr="00167B20">
              <w:rPr>
                <w:rFonts w:ascii="Times New Roman" w:hAnsi="Times New Roman"/>
              </w:rPr>
              <w:t>ое</w:t>
            </w:r>
            <w:proofErr w:type="spellEnd"/>
            <w:r w:rsidRPr="00167B20">
              <w:rPr>
                <w:rFonts w:ascii="Times New Roman" w:hAnsi="Times New Roman"/>
              </w:rPr>
              <w:t xml:space="preserve">). </w:t>
            </w:r>
          </w:p>
          <w:p w:rsidR="00F6716F" w:rsidRPr="00167B20" w:rsidRDefault="00F6716F" w:rsidP="00F6716F">
            <w:pPr>
              <w:ind w:firstLine="708"/>
              <w:jc w:val="both"/>
              <w:rPr>
                <w:rFonts w:ascii="Times New Roman" w:hAnsi="Times New Roman"/>
              </w:rPr>
            </w:pPr>
            <w:r w:rsidRPr="00167B20">
              <w:rPr>
                <w:rFonts w:ascii="Times New Roman" w:hAnsi="Times New Roman"/>
              </w:rPr>
              <w:t>В III классе проводится более углубленное ознакомление со значением и некоторыми</w:t>
            </w:r>
            <w:r>
              <w:rPr>
                <w:rFonts w:ascii="Times New Roman" w:hAnsi="Times New Roman"/>
              </w:rPr>
              <w:t xml:space="preserve">     формальными  </w:t>
            </w:r>
            <w:r w:rsidRPr="00167B20">
              <w:rPr>
                <w:rFonts w:ascii="Times New Roman" w:hAnsi="Times New Roman"/>
              </w:rPr>
              <w:t>признаками     имени     прилага</w:t>
            </w:r>
            <w:r>
              <w:rPr>
                <w:rFonts w:ascii="Times New Roman" w:hAnsi="Times New Roman"/>
              </w:rPr>
              <w:t xml:space="preserve">тельного,  у </w:t>
            </w:r>
            <w:proofErr w:type="gramStart"/>
            <w:r>
              <w:rPr>
                <w:rFonts w:ascii="Times New Roman" w:hAnsi="Times New Roman"/>
              </w:rPr>
              <w:t>обучающихся</w:t>
            </w:r>
            <w:proofErr w:type="gramEnd"/>
            <w:r>
              <w:rPr>
                <w:rFonts w:ascii="Times New Roman" w:hAnsi="Times New Roman"/>
              </w:rPr>
              <w:t xml:space="preserve"> </w:t>
            </w:r>
            <w:r w:rsidRPr="00167B20">
              <w:rPr>
                <w:rFonts w:ascii="Times New Roman" w:hAnsi="Times New Roman"/>
              </w:rPr>
              <w:t xml:space="preserve"> формируется</w:t>
            </w:r>
            <w:r>
              <w:rPr>
                <w:rFonts w:ascii="Times New Roman" w:hAnsi="Times New Roman"/>
              </w:rPr>
              <w:t xml:space="preserve">      лексико-грамматическое  </w:t>
            </w:r>
            <w:r w:rsidRPr="00167B20">
              <w:rPr>
                <w:rFonts w:ascii="Times New Roman" w:hAnsi="Times New Roman"/>
              </w:rPr>
              <w:t xml:space="preserve">  понятие      «имя прилаг</w:t>
            </w:r>
            <w:r>
              <w:rPr>
                <w:rFonts w:ascii="Times New Roman" w:hAnsi="Times New Roman"/>
              </w:rPr>
              <w:t xml:space="preserve">ательное».   Они  знакомятся  </w:t>
            </w:r>
            <w:r w:rsidRPr="00167B20">
              <w:rPr>
                <w:rFonts w:ascii="Times New Roman" w:hAnsi="Times New Roman"/>
              </w:rPr>
              <w:t xml:space="preserve">с   изменением   по   родам   и   числам,  </w:t>
            </w:r>
          </w:p>
          <w:p w:rsidR="00F6716F" w:rsidRPr="00167B20" w:rsidRDefault="00F6716F" w:rsidP="00F6716F">
            <w:pPr>
              <w:jc w:val="both"/>
              <w:rPr>
                <w:rFonts w:ascii="Times New Roman" w:hAnsi="Times New Roman"/>
              </w:rPr>
            </w:pPr>
            <w:r w:rsidRPr="00167B20">
              <w:rPr>
                <w:rFonts w:ascii="Times New Roman" w:hAnsi="Times New Roman"/>
              </w:rPr>
              <w:t>родовыми окончаниями и окончаниями множественного числа. Обучающиеся усваивают, что имя прилагательное в предложении является второсте</w:t>
            </w:r>
            <w:r>
              <w:rPr>
                <w:rFonts w:ascii="Times New Roman" w:hAnsi="Times New Roman"/>
              </w:rPr>
              <w:t>пенным членом    предложения.  Уточняется  характер связи  прилагательного</w:t>
            </w:r>
            <w:r w:rsidRPr="00167B20">
              <w:rPr>
                <w:rFonts w:ascii="Times New Roman" w:hAnsi="Times New Roman"/>
              </w:rPr>
              <w:t xml:space="preserve"> с существительным  (род  и  число  прилагательного  зависят  от  рода  и  числа существительного, с которым оно связано). </w:t>
            </w:r>
          </w:p>
          <w:p w:rsidR="00F6716F" w:rsidRPr="00167B20" w:rsidRDefault="00F6716F" w:rsidP="00F6716F">
            <w:pPr>
              <w:jc w:val="both"/>
              <w:rPr>
                <w:rFonts w:ascii="Times New Roman" w:hAnsi="Times New Roman"/>
              </w:rPr>
            </w:pPr>
            <w:r w:rsidRPr="00167B20">
              <w:rPr>
                <w:rFonts w:ascii="Times New Roman" w:hAnsi="Times New Roman"/>
              </w:rPr>
              <w:t xml:space="preserve">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получают  практические  знания  о полных и кратких прилагательных. </w:t>
            </w:r>
          </w:p>
          <w:p w:rsidR="00F6716F" w:rsidRPr="00167B20" w:rsidRDefault="00F6716F" w:rsidP="00F6716F">
            <w:pPr>
              <w:ind w:firstLine="708"/>
              <w:jc w:val="both"/>
              <w:rPr>
                <w:rFonts w:ascii="Times New Roman" w:hAnsi="Times New Roman"/>
              </w:rPr>
            </w:pPr>
            <w:r w:rsidRPr="00167B20">
              <w:rPr>
                <w:rFonts w:ascii="Times New Roman" w:hAnsi="Times New Roman"/>
                <w:b/>
              </w:rPr>
              <w:t>Глагол</w:t>
            </w:r>
            <w:r w:rsidRPr="00167B20">
              <w:rPr>
                <w:rFonts w:ascii="Times New Roman" w:hAnsi="Times New Roman"/>
              </w:rPr>
              <w:t xml:space="preserve">. В связи с нарушениями синтаксической структуры предложения у  </w:t>
            </w:r>
            <w:proofErr w:type="gramStart"/>
            <w:r w:rsidRPr="00167B20">
              <w:rPr>
                <w:rFonts w:ascii="Times New Roman" w:hAnsi="Times New Roman"/>
              </w:rPr>
              <w:t>обучающихся</w:t>
            </w:r>
            <w:proofErr w:type="gramEnd"/>
            <w:r w:rsidRPr="00167B20">
              <w:rPr>
                <w:rFonts w:ascii="Times New Roman" w:hAnsi="Times New Roman"/>
              </w:rPr>
              <w:t xml:space="preserve">  с НР  изучению  глагола  как  части  речи  отводится  большое место  в  программе.  Это  связано  с  тем,  что  именно  глагол  чаще  всего выступает   в   роли   предиката,   является   основным   организующим   звеном структуры  предложения.  Кроме  того,  усвоение  предикативности  является необходимым условием формирования внутренней речи. </w:t>
            </w:r>
          </w:p>
          <w:p w:rsidR="00F6716F" w:rsidRPr="00167B20" w:rsidRDefault="00F6716F" w:rsidP="00F6716F">
            <w:pPr>
              <w:ind w:firstLine="708"/>
              <w:jc w:val="both"/>
              <w:rPr>
                <w:rFonts w:ascii="Times New Roman" w:hAnsi="Times New Roman"/>
              </w:rPr>
            </w:pPr>
            <w:r w:rsidRPr="00167B20">
              <w:rPr>
                <w:rFonts w:ascii="Times New Roman" w:hAnsi="Times New Roman"/>
              </w:rPr>
              <w:t xml:space="preserve"> Во II классе учитель раскрывает общее лексическое значение глаголов.  </w:t>
            </w:r>
            <w:proofErr w:type="gramStart"/>
            <w:r w:rsidRPr="00167B20">
              <w:rPr>
                <w:rFonts w:ascii="Times New Roman" w:hAnsi="Times New Roman"/>
              </w:rPr>
              <w:t xml:space="preserve">Обучающиеся   анализируют   употребление   в   речи   (без   термина)   слов, отвечающих  на  вопросы  что  делать?  что  сделать?,  учатся  правильно  ставить вопрос   к   </w:t>
            </w:r>
            <w:r>
              <w:rPr>
                <w:rFonts w:ascii="Times New Roman" w:hAnsi="Times New Roman"/>
              </w:rPr>
              <w:t>слову.</w:t>
            </w:r>
            <w:proofErr w:type="gramEnd"/>
            <w:r>
              <w:rPr>
                <w:rFonts w:ascii="Times New Roman" w:hAnsi="Times New Roman"/>
              </w:rPr>
              <w:t xml:space="preserve">   Уточнение   значения </w:t>
            </w:r>
            <w:r w:rsidRPr="00167B20">
              <w:rPr>
                <w:rFonts w:ascii="Times New Roman" w:hAnsi="Times New Roman"/>
              </w:rPr>
              <w:t>глагола   необходимо   проводить   в процессе   дифференциации   значений   существительных,</w:t>
            </w:r>
            <w:r>
              <w:rPr>
                <w:rFonts w:ascii="Times New Roman" w:hAnsi="Times New Roman"/>
              </w:rPr>
              <w:t xml:space="preserve">   прилагательных, глаголов  (предмет, признак,   действие  предмета). Одновременно осуществляется </w:t>
            </w:r>
            <w:r w:rsidRPr="00167B20">
              <w:rPr>
                <w:rFonts w:ascii="Times New Roman" w:hAnsi="Times New Roman"/>
              </w:rPr>
              <w:t>практическое    знакомство    обучающихся    с    изменением глаголов  по  числам,  временам,  глаголов  прошедшего  времени  по  родам, усвоение видов глаголов. Начинать  работу  целесообразно  с  таких  глаголов,  морфологический состав  которых  включает  корень  и  окончание  (ходит,  прыгает,  бросает, ест),   на   примере   действий,   которые   могут   быть   выполнены</w:t>
            </w:r>
            <w:r>
              <w:rPr>
                <w:rFonts w:ascii="Times New Roman" w:hAnsi="Times New Roman"/>
              </w:rPr>
              <w:t xml:space="preserve">   самими обучающимися. В дальнейшем  словарь  пополняется </w:t>
            </w:r>
            <w:r w:rsidRPr="00167B20">
              <w:rPr>
                <w:rFonts w:ascii="Times New Roman" w:hAnsi="Times New Roman"/>
              </w:rPr>
              <w:t xml:space="preserve"> приставочными глаголами.  Обучающиеся  усваивают,  что  глагол  в  предложении  является главным членом предложения - сказуемым. </w:t>
            </w:r>
          </w:p>
          <w:p w:rsidR="00F6716F" w:rsidRPr="00167B20" w:rsidRDefault="00F6716F" w:rsidP="00F6716F">
            <w:pPr>
              <w:ind w:firstLine="708"/>
              <w:jc w:val="both"/>
              <w:rPr>
                <w:rFonts w:ascii="Times New Roman" w:hAnsi="Times New Roman"/>
              </w:rPr>
            </w:pPr>
            <w:r w:rsidRPr="00167B20">
              <w:rPr>
                <w:rFonts w:ascii="Times New Roman" w:hAnsi="Times New Roman"/>
              </w:rPr>
              <w:t>В III классе у обучающихся формируется лексико-грамматическое понятие  «глагол».  Обучающиеся  упражняются  в  определении  вида  глагола</w:t>
            </w:r>
            <w:r>
              <w:rPr>
                <w:rFonts w:ascii="Times New Roman" w:hAnsi="Times New Roman"/>
              </w:rPr>
              <w:t xml:space="preserve">,  что подготавливает   их   к </w:t>
            </w:r>
            <w:r w:rsidRPr="00167B20">
              <w:rPr>
                <w:rFonts w:ascii="Times New Roman" w:hAnsi="Times New Roman"/>
              </w:rPr>
              <w:t xml:space="preserve"> знакомству   с   изменением   глагола   по   временам   и усвоению   соответствующих   терми</w:t>
            </w:r>
            <w:r>
              <w:rPr>
                <w:rFonts w:ascii="Times New Roman" w:hAnsi="Times New Roman"/>
              </w:rPr>
              <w:t xml:space="preserve">нов   (настоящее,   прошедшее, </w:t>
            </w:r>
            <w:r w:rsidRPr="00167B20">
              <w:rPr>
                <w:rFonts w:ascii="Times New Roman" w:hAnsi="Times New Roman"/>
              </w:rPr>
              <w:t xml:space="preserve"> будущее время).  Знакомятся  с  изменением  глаголов  по  числам,  ведут  наблюдения  за изменением  по  лицам  (в  прошедшем  времени),  закрепляют  употребление  и правописание   частицы   «не»   с   глаголами,   правописание   неопределенной формы глагола. </w:t>
            </w:r>
          </w:p>
          <w:p w:rsidR="00F6716F" w:rsidRPr="00167B20" w:rsidRDefault="00F6716F" w:rsidP="00F6716F">
            <w:pPr>
              <w:ind w:firstLine="708"/>
              <w:jc w:val="both"/>
              <w:rPr>
                <w:rFonts w:ascii="Times New Roman" w:hAnsi="Times New Roman"/>
              </w:rPr>
            </w:pPr>
            <w:r w:rsidRPr="00167B20">
              <w:rPr>
                <w:rFonts w:ascii="Times New Roman" w:hAnsi="Times New Roman"/>
              </w:rPr>
              <w:t xml:space="preserve">В IV классе  обучающиеся  более  углубленно  знакомятся  с  неопределенной   формой   глагола   (без   суффикса   </w:t>
            </w:r>
            <w:proofErr w:type="gramStart"/>
            <w:r w:rsidRPr="00167B20">
              <w:rPr>
                <w:rFonts w:ascii="Times New Roman" w:hAnsi="Times New Roman"/>
              </w:rPr>
              <w:t>-с</w:t>
            </w:r>
            <w:proofErr w:type="gramEnd"/>
            <w:r w:rsidRPr="00167B20">
              <w:rPr>
                <w:rFonts w:ascii="Times New Roman" w:hAnsi="Times New Roman"/>
              </w:rPr>
              <w:t xml:space="preserve">я   </w:t>
            </w:r>
            <w:r w:rsidRPr="00167B20">
              <w:rPr>
                <w:rFonts w:ascii="Times New Roman" w:hAnsi="Times New Roman"/>
              </w:rPr>
              <w:lastRenderedPageBreak/>
              <w:t xml:space="preserve">и   с   суффиксом   -ся),   со спряжением  глаголов,  упражняются  в  распознавании  спряжения  глагола  по неопределенной форме, учатся распознавать лицо глагола (по местоимению и окончанию). </w:t>
            </w:r>
          </w:p>
          <w:p w:rsidR="00F6716F" w:rsidRPr="00167B20" w:rsidRDefault="00F6716F" w:rsidP="00F6716F">
            <w:pPr>
              <w:jc w:val="both"/>
              <w:rPr>
                <w:rFonts w:ascii="Times New Roman" w:hAnsi="Times New Roman"/>
              </w:rPr>
            </w:pPr>
            <w:proofErr w:type="gramStart"/>
            <w:r w:rsidRPr="00167B20">
              <w:rPr>
                <w:rFonts w:ascii="Times New Roman" w:hAnsi="Times New Roman"/>
              </w:rPr>
              <w:t xml:space="preserve">Программой предусмотрены упражнения в </w:t>
            </w:r>
            <w:r>
              <w:rPr>
                <w:rFonts w:ascii="Times New Roman" w:hAnsi="Times New Roman"/>
              </w:rPr>
              <w:t xml:space="preserve">спряжении глаголов (сначала с ударными,  затем   с </w:t>
            </w:r>
            <w:r w:rsidRPr="00167B20">
              <w:rPr>
                <w:rFonts w:ascii="Times New Roman" w:hAnsi="Times New Roman"/>
              </w:rPr>
              <w:t xml:space="preserve"> безударными   окончаниями),   изучение   глаголов-исключений.</w:t>
            </w:r>
            <w:proofErr w:type="gramEnd"/>
            <w:r w:rsidRPr="00167B20">
              <w:rPr>
                <w:rFonts w:ascii="Times New Roman" w:hAnsi="Times New Roman"/>
              </w:rPr>
              <w:t xml:space="preserve">   У  </w:t>
            </w:r>
            <w:proofErr w:type="gramStart"/>
            <w:r w:rsidRPr="00167B20">
              <w:rPr>
                <w:rFonts w:ascii="Times New Roman" w:hAnsi="Times New Roman"/>
              </w:rPr>
              <w:t>обучающихся</w:t>
            </w:r>
            <w:proofErr w:type="gramEnd"/>
            <w:r w:rsidRPr="00167B20">
              <w:rPr>
                <w:rFonts w:ascii="Times New Roman" w:hAnsi="Times New Roman"/>
              </w:rPr>
              <w:t xml:space="preserve">    формируются    предпосылки    правильного </w:t>
            </w:r>
          </w:p>
          <w:p w:rsidR="00F6716F" w:rsidRPr="00167B20" w:rsidRDefault="00F6716F" w:rsidP="00F6716F">
            <w:pPr>
              <w:jc w:val="both"/>
              <w:rPr>
                <w:rFonts w:ascii="Times New Roman" w:hAnsi="Times New Roman"/>
              </w:rPr>
            </w:pPr>
            <w:r w:rsidRPr="00167B20">
              <w:rPr>
                <w:rFonts w:ascii="Times New Roman" w:hAnsi="Times New Roman"/>
              </w:rPr>
              <w:t xml:space="preserve">правописания  личных  безударных  окончаний  глагола,  правописания  </w:t>
            </w:r>
            <w:proofErr w:type="spellStart"/>
            <w:r w:rsidRPr="00167B20">
              <w:rPr>
                <w:rFonts w:ascii="Times New Roman" w:hAnsi="Times New Roman"/>
              </w:rPr>
              <w:t>ь</w:t>
            </w:r>
            <w:proofErr w:type="spellEnd"/>
            <w:r w:rsidRPr="00167B20">
              <w:rPr>
                <w:rFonts w:ascii="Times New Roman" w:hAnsi="Times New Roman"/>
              </w:rPr>
              <w:t xml:space="preserve">  после шипящих в окончаниях глаголов 2-го лица единственного числа в настоящем времени. </w:t>
            </w:r>
          </w:p>
          <w:p w:rsidR="00F6716F" w:rsidRPr="00167B20" w:rsidRDefault="00F6716F" w:rsidP="00F6716F">
            <w:pPr>
              <w:ind w:firstLine="708"/>
              <w:jc w:val="both"/>
              <w:rPr>
                <w:rFonts w:ascii="Times New Roman" w:hAnsi="Times New Roman"/>
              </w:rPr>
            </w:pPr>
            <w:r w:rsidRPr="00167B20">
              <w:rPr>
                <w:rFonts w:ascii="Times New Roman" w:hAnsi="Times New Roman"/>
                <w:b/>
              </w:rPr>
              <w:t>Местоимение.</w:t>
            </w:r>
            <w:r w:rsidRPr="00167B20">
              <w:rPr>
                <w:rFonts w:ascii="Times New Roman" w:hAnsi="Times New Roman"/>
              </w:rPr>
              <w:t xml:space="preserve"> Местоимения изучаются лишь в IV классе. Обучающиеся  знакомятся  с  личными  местоимениями  1, </w:t>
            </w:r>
            <w:r>
              <w:rPr>
                <w:rFonts w:ascii="Times New Roman" w:hAnsi="Times New Roman"/>
              </w:rPr>
              <w:t xml:space="preserve"> 2,  3-го  лица единственного и множественного  числа, </w:t>
            </w:r>
            <w:r w:rsidRPr="00167B20">
              <w:rPr>
                <w:rFonts w:ascii="Times New Roman" w:hAnsi="Times New Roman"/>
              </w:rPr>
              <w:t>осознают   их   значение,   учатся правильно употреблять местоимения в устной и письменной речи. Серьезное внимание  уделяется  правописанию  местоимений  с  п</w:t>
            </w:r>
            <w:r>
              <w:rPr>
                <w:rFonts w:ascii="Times New Roman" w:hAnsi="Times New Roman"/>
              </w:rPr>
              <w:t xml:space="preserve">редлогами,  безударной гласной </w:t>
            </w:r>
            <w:r w:rsidRPr="00167B20">
              <w:rPr>
                <w:rFonts w:ascii="Times New Roman" w:hAnsi="Times New Roman"/>
              </w:rPr>
              <w:t xml:space="preserve"> </w:t>
            </w:r>
            <w:r>
              <w:rPr>
                <w:rFonts w:ascii="Times New Roman" w:hAnsi="Times New Roman"/>
              </w:rPr>
              <w:t xml:space="preserve">в  местоимениях.  Склонение  местоимений   не   изучается,  но </w:t>
            </w:r>
            <w:r w:rsidRPr="00167B20">
              <w:rPr>
                <w:rFonts w:ascii="Times New Roman" w:hAnsi="Times New Roman"/>
              </w:rPr>
              <w:t xml:space="preserve">в практическом    плане   обучающиеся    закрепляют    формы    словоизменения личных местоимений: например, спросить у (я, ты, он, она, вы). </w:t>
            </w:r>
          </w:p>
          <w:p w:rsidR="00F6716F" w:rsidRPr="00167B20" w:rsidRDefault="00F6716F" w:rsidP="00F6716F">
            <w:pPr>
              <w:ind w:firstLine="708"/>
              <w:jc w:val="both"/>
              <w:rPr>
                <w:rFonts w:ascii="Times New Roman" w:hAnsi="Times New Roman"/>
              </w:rPr>
            </w:pPr>
            <w:r w:rsidRPr="00167B20">
              <w:rPr>
                <w:rFonts w:ascii="Times New Roman" w:hAnsi="Times New Roman"/>
                <w:b/>
              </w:rPr>
              <w:t>Предлог</w:t>
            </w:r>
            <w:r w:rsidRPr="00167B20">
              <w:rPr>
                <w:rFonts w:ascii="Times New Roman" w:hAnsi="Times New Roman"/>
              </w:rPr>
              <w:t xml:space="preserve">.  Работа  над  предлогом  проводится  в  течение  четырех  лет обучения в начальной школе в качестве самостоятельной темы. </w:t>
            </w:r>
            <w:proofErr w:type="gramStart"/>
            <w:r w:rsidRPr="00167B20">
              <w:rPr>
                <w:rFonts w:ascii="Times New Roman" w:hAnsi="Times New Roman"/>
              </w:rPr>
              <w:t>Обучающиеся</w:t>
            </w:r>
            <w:proofErr w:type="gramEnd"/>
            <w:r w:rsidRPr="00167B20">
              <w:rPr>
                <w:rFonts w:ascii="Times New Roman" w:hAnsi="Times New Roman"/>
              </w:rPr>
              <w:t xml:space="preserve">  изучают  предлог  со  II  класса.  Учитель  формирует  представление о предлоге как слове, как служебной части речи, знакомит с ролью предлога  в  предложении,  со  значением  предлогов.  </w:t>
            </w:r>
            <w:proofErr w:type="gramStart"/>
            <w:r w:rsidRPr="00167B20">
              <w:rPr>
                <w:rFonts w:ascii="Times New Roman" w:hAnsi="Times New Roman"/>
              </w:rPr>
              <w:t>Обучающиеся</w:t>
            </w:r>
            <w:proofErr w:type="gramEnd"/>
            <w:r w:rsidRPr="00167B20">
              <w:rPr>
                <w:rFonts w:ascii="Times New Roman" w:hAnsi="Times New Roman"/>
              </w:rPr>
              <w:t xml:space="preserve">  изу</w:t>
            </w:r>
            <w:r>
              <w:rPr>
                <w:rFonts w:ascii="Times New Roman" w:hAnsi="Times New Roman"/>
              </w:rPr>
              <w:t xml:space="preserve">чают правописание предлогов </w:t>
            </w:r>
            <w:r w:rsidRPr="00167B20">
              <w:rPr>
                <w:rFonts w:ascii="Times New Roman" w:hAnsi="Times New Roman"/>
              </w:rPr>
              <w:t xml:space="preserve">(единообразное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 </w:t>
            </w:r>
          </w:p>
          <w:p w:rsidR="00F6716F" w:rsidRPr="00167B20" w:rsidRDefault="00F6716F" w:rsidP="00F6716F">
            <w:pPr>
              <w:ind w:firstLine="708"/>
              <w:jc w:val="both"/>
              <w:rPr>
                <w:rFonts w:ascii="Times New Roman" w:hAnsi="Times New Roman"/>
              </w:rPr>
            </w:pPr>
            <w:r>
              <w:rPr>
                <w:rFonts w:ascii="Times New Roman" w:hAnsi="Times New Roman"/>
              </w:rPr>
              <w:t xml:space="preserve">У </w:t>
            </w:r>
            <w:proofErr w:type="gramStart"/>
            <w:r>
              <w:rPr>
                <w:rFonts w:ascii="Times New Roman" w:hAnsi="Times New Roman"/>
              </w:rPr>
              <w:t>обучающихся</w:t>
            </w:r>
            <w:proofErr w:type="gramEnd"/>
            <w:r>
              <w:rPr>
                <w:rFonts w:ascii="Times New Roman" w:hAnsi="Times New Roman"/>
              </w:rPr>
              <w:t xml:space="preserve"> </w:t>
            </w:r>
            <w:r w:rsidRPr="00167B20">
              <w:rPr>
                <w:rFonts w:ascii="Times New Roman" w:hAnsi="Times New Roman"/>
              </w:rPr>
              <w:t>с ТНР  эти  правила  вызывают  затр</w:t>
            </w:r>
            <w:r>
              <w:rPr>
                <w:rFonts w:ascii="Times New Roman" w:hAnsi="Times New Roman"/>
              </w:rPr>
              <w:t>уднения,  поэтому необходимо  учитывать  степень     лексической, морфологической</w:t>
            </w:r>
            <w:r w:rsidRPr="00167B20">
              <w:rPr>
                <w:rFonts w:ascii="Times New Roman" w:hAnsi="Times New Roman"/>
              </w:rPr>
              <w:t xml:space="preserve"> и фонетической трудности при подборе речевого материала. Анализируется  звукобуквенный  состав  сочетания  предлога  со  словом. Уделяется большое внимание упражнениям по определению места предлога в предложении. Знания  </w:t>
            </w:r>
            <w:r>
              <w:rPr>
                <w:rFonts w:ascii="Times New Roman" w:hAnsi="Times New Roman"/>
              </w:rPr>
              <w:t xml:space="preserve"> о   предлогах   закрепляются  при  изучении </w:t>
            </w:r>
            <w:r w:rsidRPr="00167B20">
              <w:rPr>
                <w:rFonts w:ascii="Times New Roman" w:hAnsi="Times New Roman"/>
              </w:rPr>
              <w:t xml:space="preserve"> падежей   имен существительных во II—IV классах. </w:t>
            </w:r>
          </w:p>
          <w:p w:rsidR="00F6716F" w:rsidRPr="00167B20" w:rsidRDefault="00F6716F" w:rsidP="00F6716F">
            <w:pPr>
              <w:ind w:firstLine="708"/>
              <w:jc w:val="both"/>
              <w:rPr>
                <w:rFonts w:ascii="Times New Roman" w:hAnsi="Times New Roman"/>
              </w:rPr>
            </w:pPr>
            <w:r w:rsidRPr="00167B20">
              <w:rPr>
                <w:rFonts w:ascii="Times New Roman" w:hAnsi="Times New Roman"/>
                <w:b/>
              </w:rPr>
              <w:t>Союзы</w:t>
            </w:r>
            <w:r w:rsidRPr="00167B20">
              <w:rPr>
                <w:rFonts w:ascii="Times New Roman" w:hAnsi="Times New Roman"/>
              </w:rPr>
              <w:t xml:space="preserve">. Как служебные части речи, они рассматриваются лишь в связи с изучением раздела «Синтаксис».  </w:t>
            </w:r>
          </w:p>
          <w:p w:rsidR="00F6716F" w:rsidRPr="00167B20" w:rsidRDefault="00F6716F" w:rsidP="00F6716F">
            <w:pPr>
              <w:ind w:firstLine="708"/>
              <w:jc w:val="both"/>
              <w:rPr>
                <w:rFonts w:ascii="Times New Roman" w:hAnsi="Times New Roman"/>
              </w:rPr>
            </w:pPr>
            <w:r w:rsidRPr="00167B20">
              <w:rPr>
                <w:rFonts w:ascii="Times New Roman" w:hAnsi="Times New Roman"/>
                <w:b/>
              </w:rPr>
              <w:t>Наречие</w:t>
            </w:r>
            <w:r w:rsidRPr="00167B20">
              <w:rPr>
                <w:rFonts w:ascii="Times New Roman" w:hAnsi="Times New Roman"/>
              </w:rPr>
              <w:t xml:space="preserve">. Ознакомление с наречиями в начальных классах проводится на практическом  уровне.  Правописание  наиболее  распространенных  наречий усваивается </w:t>
            </w:r>
            <w:proofErr w:type="gramStart"/>
            <w:r w:rsidRPr="00167B20">
              <w:rPr>
                <w:rFonts w:ascii="Times New Roman" w:hAnsi="Times New Roman"/>
              </w:rPr>
              <w:t>обучающимися</w:t>
            </w:r>
            <w:proofErr w:type="gramEnd"/>
            <w:r w:rsidRPr="00167B20">
              <w:rPr>
                <w:rFonts w:ascii="Times New Roman" w:hAnsi="Times New Roman"/>
              </w:rPr>
              <w:t xml:space="preserve"> в словарном порядке. Обучающиеся  учатся  правильно  употреблять  слова,  относящиеся  к разным  частям  речи,  в  словосочетаниях,  предложениях,  в  связных  текстах. </w:t>
            </w:r>
            <w:proofErr w:type="gramStart"/>
            <w:r w:rsidRPr="00167B20">
              <w:rPr>
                <w:rFonts w:ascii="Times New Roman" w:hAnsi="Times New Roman"/>
              </w:rPr>
              <w:t xml:space="preserve">Работа над значениями различных частей речи, их грамматическими формами проводится   в   тесной   связи   с   развитием   мышления   и   речи   в   процессе наблюдения, сравнения, анализа языковых единиц на различном (по звуковой, морфологической и синтаксической структуре) речевом материале. </w:t>
            </w:r>
            <w:proofErr w:type="gramEnd"/>
          </w:p>
          <w:p w:rsidR="00F6716F" w:rsidRPr="00167B20" w:rsidRDefault="00F6716F" w:rsidP="00F6716F">
            <w:pPr>
              <w:ind w:firstLine="708"/>
              <w:jc w:val="both"/>
              <w:rPr>
                <w:rFonts w:ascii="Times New Roman" w:hAnsi="Times New Roman"/>
              </w:rPr>
            </w:pPr>
            <w:r w:rsidRPr="00167B20">
              <w:rPr>
                <w:rFonts w:ascii="Times New Roman" w:hAnsi="Times New Roman"/>
                <w:b/>
              </w:rPr>
              <w:t>Синтаксис.</w:t>
            </w:r>
            <w:r w:rsidRPr="00167B20">
              <w:rPr>
                <w:rFonts w:ascii="Times New Roman" w:hAnsi="Times New Roman"/>
              </w:rPr>
              <w:t xml:space="preserve">  </w:t>
            </w:r>
            <w:r w:rsidRPr="00167B20">
              <w:rPr>
                <w:rFonts w:ascii="Times New Roman" w:hAnsi="Times New Roman"/>
                <w:b/>
              </w:rPr>
              <w:t>Пунктуация</w:t>
            </w:r>
            <w:r w:rsidRPr="00167B20">
              <w:rPr>
                <w:rFonts w:ascii="Times New Roman" w:hAnsi="Times New Roman"/>
              </w:rPr>
              <w:t xml:space="preserve">.  Работа  над  предложением  занимает  важное место в обучении учащихся с НР. В течение всех лет </w:t>
            </w:r>
            <w:proofErr w:type="gramStart"/>
            <w:r w:rsidRPr="00167B20">
              <w:rPr>
                <w:rFonts w:ascii="Times New Roman" w:hAnsi="Times New Roman"/>
              </w:rPr>
              <w:t>обучения</w:t>
            </w:r>
            <w:proofErr w:type="gramEnd"/>
            <w:r w:rsidRPr="00167B20">
              <w:rPr>
                <w:rFonts w:ascii="Times New Roman" w:hAnsi="Times New Roman"/>
              </w:rPr>
              <w:t xml:space="preserve"> в начальной школе  обучающиеся  постоянно  получают  знания  о  видах  предложений  с точки   зрения   цели   высказывания   (повествовательные,   вопросительные, побудительные,  восклицательные),  о  членах  предложения,  о  связи  слов в предложении, о словосочетаниях, о пунктуации. Изучение   предложения   пронизывает   все   темы   начального   курса русского языка. Усвоение морфологии, фонетики, орфографии проводится на синтаксической   основе.   Именно   в   структуре   предложения   обучающиеся осознают  роль  частей  речи,  их  словоизменение,  овладевают  лексикой  языка, так  как  именно  словосочетание  и  предложение  раскрывают  все  оттенки лексического  и  грамматического  значения.  Употребление  слова  в  различных словосочетаниях  и  предложе</w:t>
            </w:r>
            <w:r>
              <w:rPr>
                <w:rFonts w:ascii="Times New Roman" w:hAnsi="Times New Roman"/>
              </w:rPr>
              <w:t xml:space="preserve">ниях  способствует уточнению, </w:t>
            </w:r>
            <w:r w:rsidRPr="00167B20">
              <w:rPr>
                <w:rFonts w:ascii="Times New Roman" w:hAnsi="Times New Roman"/>
              </w:rPr>
              <w:t xml:space="preserve">закреплению  и актуализации словарного запаса обучающихся. </w:t>
            </w:r>
            <w:proofErr w:type="gramStart"/>
            <w:r w:rsidRPr="00167B20">
              <w:rPr>
                <w:rFonts w:ascii="Times New Roman" w:hAnsi="Times New Roman"/>
              </w:rPr>
              <w:t xml:space="preserve">При </w:t>
            </w:r>
            <w:r>
              <w:rPr>
                <w:rFonts w:ascii="Times New Roman" w:hAnsi="Times New Roman"/>
              </w:rPr>
              <w:t>изучении предложения большое  внимание  уделяется</w:t>
            </w:r>
            <w:r w:rsidRPr="00167B20">
              <w:rPr>
                <w:rFonts w:ascii="Times New Roman" w:hAnsi="Times New Roman"/>
              </w:rPr>
              <w:t xml:space="preserve">  формированию  у  </w:t>
            </w:r>
            <w:r w:rsidRPr="00167B20">
              <w:rPr>
                <w:rFonts w:ascii="Times New Roman" w:hAnsi="Times New Roman"/>
              </w:rPr>
              <w:lastRenderedPageBreak/>
              <w:t>обучающихся  общих  закономерностей  построения  предложений, овладению моделей предложений (основных типов), от п</w:t>
            </w:r>
            <w:r>
              <w:rPr>
                <w:rFonts w:ascii="Times New Roman" w:hAnsi="Times New Roman"/>
              </w:rPr>
              <w:t xml:space="preserve">ростых к более развернутым,  осознанию </w:t>
            </w:r>
            <w:r w:rsidRPr="00167B20">
              <w:rPr>
                <w:rFonts w:ascii="Times New Roman" w:hAnsi="Times New Roman"/>
              </w:rPr>
              <w:t xml:space="preserve"> семантической      структуры      предложения, установлению  семантических  и  формально-языковых  связей  между  словами предложения,  умению  самостоятельно  моделировать  типы  предложения  в речи. </w:t>
            </w:r>
            <w:proofErr w:type="gramEnd"/>
          </w:p>
          <w:p w:rsidR="00F6716F" w:rsidRPr="00167B20" w:rsidRDefault="00F6716F" w:rsidP="00F6716F">
            <w:pPr>
              <w:ind w:firstLine="708"/>
              <w:jc w:val="both"/>
              <w:rPr>
                <w:rFonts w:ascii="Times New Roman" w:hAnsi="Times New Roman"/>
              </w:rPr>
            </w:pPr>
            <w:r w:rsidRPr="00167B20">
              <w:rPr>
                <w:rFonts w:ascii="Times New Roman" w:hAnsi="Times New Roman"/>
              </w:rPr>
              <w:t>Обучающиеся усваивают основные характерные признаки предложения, анализируя его смысловую, синтаксическую и интон</w:t>
            </w:r>
            <w:r>
              <w:rPr>
                <w:rFonts w:ascii="Times New Roman" w:hAnsi="Times New Roman"/>
              </w:rPr>
              <w:t xml:space="preserve">ационную структуру. Овладение различными структурам  предложений  </w:t>
            </w:r>
            <w:proofErr w:type="spellStart"/>
            <w:r>
              <w:rPr>
                <w:rFonts w:ascii="Times New Roman" w:hAnsi="Times New Roman"/>
              </w:rPr>
              <w:t>и</w:t>
            </w:r>
            <w:r w:rsidRPr="00167B20">
              <w:rPr>
                <w:rFonts w:ascii="Times New Roman" w:hAnsi="Times New Roman"/>
              </w:rPr>
              <w:t>сознание</w:t>
            </w:r>
            <w:proofErr w:type="spellEnd"/>
            <w:r w:rsidRPr="00167B20">
              <w:rPr>
                <w:rFonts w:ascii="Times New Roman" w:hAnsi="Times New Roman"/>
              </w:rPr>
              <w:t xml:space="preserve"> наиболее  общих  закономерностей  их  построения  предполагает  наблюдение, сопоставление   различных   типов   предложений,   обобщение</w:t>
            </w:r>
            <w:r>
              <w:rPr>
                <w:rFonts w:ascii="Times New Roman" w:hAnsi="Times New Roman"/>
              </w:rPr>
              <w:t xml:space="preserve">   на   основе   их анализа, самостоятельное </w:t>
            </w:r>
            <w:r w:rsidRPr="00167B20">
              <w:rPr>
                <w:rFonts w:ascii="Times New Roman" w:hAnsi="Times New Roman"/>
              </w:rPr>
              <w:t xml:space="preserve"> моделирование,    активизирующее    творческие языковые процессы обучающихся с НР. </w:t>
            </w:r>
          </w:p>
          <w:p w:rsidR="00F6716F" w:rsidRPr="00167B20" w:rsidRDefault="00F6716F" w:rsidP="00F6716F">
            <w:pPr>
              <w:ind w:firstLine="708"/>
              <w:jc w:val="both"/>
              <w:rPr>
                <w:rFonts w:ascii="Times New Roman" w:hAnsi="Times New Roman"/>
              </w:rPr>
            </w:pPr>
            <w:proofErr w:type="gramStart"/>
            <w:r w:rsidRPr="00167B20">
              <w:rPr>
                <w:rFonts w:ascii="Times New Roman" w:hAnsi="Times New Roman"/>
              </w:rPr>
              <w:t>Во II классе обучающиеся должны научиться вычленять предложение из текста,  отличать  его  от  отдельных  слов  и  словосочетаний,  соблюда</w:t>
            </w:r>
            <w:r>
              <w:rPr>
                <w:rFonts w:ascii="Times New Roman" w:hAnsi="Times New Roman"/>
              </w:rPr>
              <w:t xml:space="preserve">ть  при произношении и  чтении   средства   интонационного  </w:t>
            </w:r>
            <w:r w:rsidRPr="00167B20">
              <w:rPr>
                <w:rFonts w:ascii="Times New Roman" w:hAnsi="Times New Roman"/>
              </w:rPr>
              <w:t>оформления коммуникативного  типа  предложения,  усвоить  правила  записи  предложения, употребляя большую букву в начале предложения и знаки препинания в конце предложения,  уметь  составлять,  распространять  предложения  (по  вопросам, по картине, по графической схеме).</w:t>
            </w:r>
            <w:proofErr w:type="gramEnd"/>
            <w:r w:rsidRPr="00167B20">
              <w:rPr>
                <w:rFonts w:ascii="Times New Roman" w:hAnsi="Times New Roman"/>
              </w:rPr>
              <w:t xml:space="preserve"> Обучающиеся   учатся   определять,   о   ком   или   о   чем   говорится   в предложении,    находить    соответствующие    </w:t>
            </w:r>
            <w:r>
              <w:rPr>
                <w:rFonts w:ascii="Times New Roman" w:hAnsi="Times New Roman"/>
              </w:rPr>
              <w:t xml:space="preserve">слова,  </w:t>
            </w:r>
            <w:r w:rsidRPr="00167B20">
              <w:rPr>
                <w:rFonts w:ascii="Times New Roman" w:hAnsi="Times New Roman"/>
              </w:rPr>
              <w:t>закреплять    навыки нахождения главных членов предложения, ставить вопросы к главным членам предложе</w:t>
            </w:r>
            <w:r>
              <w:rPr>
                <w:rFonts w:ascii="Times New Roman" w:hAnsi="Times New Roman"/>
              </w:rPr>
              <w:t xml:space="preserve">ния,     составлять  схему   семантической структуры </w:t>
            </w:r>
            <w:r w:rsidRPr="00167B20">
              <w:rPr>
                <w:rFonts w:ascii="Times New Roman" w:hAnsi="Times New Roman"/>
              </w:rPr>
              <w:t xml:space="preserve"> простого предложения. </w:t>
            </w:r>
          </w:p>
          <w:p w:rsidR="00F6716F" w:rsidRPr="00167B20" w:rsidRDefault="00F6716F" w:rsidP="00F6716F">
            <w:pPr>
              <w:ind w:firstLine="708"/>
              <w:jc w:val="both"/>
              <w:rPr>
                <w:rFonts w:ascii="Times New Roman" w:hAnsi="Times New Roman"/>
              </w:rPr>
            </w:pPr>
            <w:r>
              <w:rPr>
                <w:rFonts w:ascii="Times New Roman" w:hAnsi="Times New Roman"/>
              </w:rPr>
              <w:t xml:space="preserve">Программой </w:t>
            </w:r>
            <w:r w:rsidRPr="00167B20">
              <w:rPr>
                <w:rFonts w:ascii="Times New Roman" w:hAnsi="Times New Roman"/>
              </w:rPr>
              <w:t xml:space="preserve">предусмотрено  усвоение  таких  понятий  и  терминов,  как «главные члены предложения», «подлежащее», «сказуемое». Вначале  обучающиеся  анализируют  предложения,  в  которых  второстепенные  члены  непосредственно  относятся  к  подлежащему  и  сказуемому, позднее  берутся  для  анализа  предложения,  в  которых  к  одному  </w:t>
            </w:r>
            <w:r>
              <w:rPr>
                <w:rFonts w:ascii="Times New Roman" w:hAnsi="Times New Roman"/>
              </w:rPr>
              <w:t xml:space="preserve">главному члену относится   несколько   второстепенных.  Во  время </w:t>
            </w:r>
            <w:r w:rsidRPr="00167B20">
              <w:rPr>
                <w:rFonts w:ascii="Times New Roman" w:hAnsi="Times New Roman"/>
              </w:rPr>
              <w:t xml:space="preserve"> изучения второстепенных  членов  важно  работать  над  анализом  и  составлением  схем семантической и синтаксической структуры предложения. </w:t>
            </w:r>
          </w:p>
          <w:p w:rsidR="00F6716F" w:rsidRPr="00167B20" w:rsidRDefault="00F6716F" w:rsidP="00F6716F">
            <w:pPr>
              <w:ind w:firstLine="708"/>
              <w:jc w:val="both"/>
              <w:rPr>
                <w:rFonts w:ascii="Times New Roman" w:hAnsi="Times New Roman"/>
              </w:rPr>
            </w:pPr>
            <w:r w:rsidRPr="00167B20">
              <w:rPr>
                <w:rFonts w:ascii="Times New Roman" w:hAnsi="Times New Roman"/>
              </w:rPr>
              <w:t xml:space="preserve">Если во II классе учитель ограничивается горизонтальными схемами, то в  III  классе  включаются  в  работу  вертикальные  схемы,  где  отражается зависимость второстепенных членов </w:t>
            </w:r>
            <w:proofErr w:type="gramStart"/>
            <w:r w:rsidRPr="00167B20">
              <w:rPr>
                <w:rFonts w:ascii="Times New Roman" w:hAnsi="Times New Roman"/>
              </w:rPr>
              <w:t>от</w:t>
            </w:r>
            <w:proofErr w:type="gramEnd"/>
            <w:r w:rsidRPr="00167B20">
              <w:rPr>
                <w:rFonts w:ascii="Times New Roman" w:hAnsi="Times New Roman"/>
              </w:rPr>
              <w:t xml:space="preserve"> главных.  </w:t>
            </w:r>
          </w:p>
          <w:p w:rsidR="00F6716F" w:rsidRPr="00167B20" w:rsidRDefault="00F6716F" w:rsidP="00F6716F">
            <w:pPr>
              <w:ind w:firstLine="708"/>
              <w:jc w:val="both"/>
              <w:rPr>
                <w:rFonts w:ascii="Times New Roman" w:hAnsi="Times New Roman"/>
              </w:rPr>
            </w:pPr>
            <w:r w:rsidRPr="00167B20">
              <w:rPr>
                <w:rFonts w:ascii="Times New Roman" w:hAnsi="Times New Roman"/>
              </w:rPr>
              <w:t xml:space="preserve">В IV классе знания обучающихся по теме «Предложение» углубляются и расширяются. Обучающиеся   получают   сведения   о   предложениях   с   однородными членами  (с  одиночными  союзами  и,  а,  но  и  без  союзов),  узнают,  что однородными   могут   быть   как   главные,   так   и   второстепенные   члены предложения. </w:t>
            </w:r>
          </w:p>
          <w:p w:rsidR="00F6716F" w:rsidRPr="00167B20" w:rsidRDefault="00F6716F" w:rsidP="00F6716F">
            <w:pPr>
              <w:ind w:firstLine="708"/>
              <w:jc w:val="both"/>
              <w:rPr>
                <w:rFonts w:ascii="Times New Roman" w:hAnsi="Times New Roman"/>
              </w:rPr>
            </w:pPr>
            <w:r w:rsidRPr="00167B20">
              <w:rPr>
                <w:rFonts w:ascii="Times New Roman" w:hAnsi="Times New Roman"/>
              </w:rPr>
              <w:t xml:space="preserve">Программой   предусмотрено   усвоение   правил   пунктуации   (запятая между  однородными  членами,  а  также  перед  союзами  а,  но).  В  этой  связи обучающиеся знакомятся с интонацией перечисления, осознавая, что пауза в речи при перечислении обозначается на письме. </w:t>
            </w:r>
          </w:p>
          <w:p w:rsidR="00F6716F" w:rsidRPr="00167B20" w:rsidRDefault="00F6716F" w:rsidP="00F6716F">
            <w:pPr>
              <w:ind w:firstLine="708"/>
              <w:jc w:val="both"/>
              <w:rPr>
                <w:rFonts w:ascii="Times New Roman" w:hAnsi="Times New Roman"/>
              </w:rPr>
            </w:pPr>
            <w:r w:rsidRPr="00167B20">
              <w:rPr>
                <w:rFonts w:ascii="Times New Roman" w:hAnsi="Times New Roman"/>
              </w:rPr>
              <w:t xml:space="preserve">В IV классе обучающиеся на практическом уровне усваивают некоторые особенности сложных предложений (без терминов). Продолжается работа над моделированием, схемами предложений. Она углубляется  и  усложняется.  В  процессе  составления  графической  схемы обозначаются   части   речи,   которыми   выражаются   члены   предложения, вводятся знаки препинания и союзы. </w:t>
            </w:r>
          </w:p>
          <w:p w:rsidR="00F6716F" w:rsidRPr="00167B20" w:rsidRDefault="00F6716F" w:rsidP="00F6716F">
            <w:pPr>
              <w:ind w:firstLine="708"/>
              <w:jc w:val="both"/>
              <w:rPr>
                <w:rFonts w:ascii="Times New Roman" w:hAnsi="Times New Roman"/>
              </w:rPr>
            </w:pPr>
            <w:r w:rsidRPr="00167B20">
              <w:rPr>
                <w:rFonts w:ascii="Times New Roman" w:hAnsi="Times New Roman"/>
              </w:rPr>
              <w:t xml:space="preserve">От  класса  к  классу  усложняется  синтаксический  разбор  предложений (простых  нераспространенных,  простых  распространенных),  увеличивается объем  самостоятельной работы.  Обучающиеся  упражняются  в  анализе  и составлении предложений с разными частями речи, включающими изученные орфограммы. </w:t>
            </w:r>
          </w:p>
          <w:p w:rsidR="00F6716F" w:rsidRPr="00167B20" w:rsidRDefault="00F6716F" w:rsidP="00F6716F">
            <w:pPr>
              <w:ind w:firstLine="708"/>
              <w:jc w:val="both"/>
              <w:rPr>
                <w:rFonts w:ascii="Times New Roman" w:hAnsi="Times New Roman"/>
              </w:rPr>
            </w:pPr>
            <w:r w:rsidRPr="00167B20">
              <w:rPr>
                <w:rFonts w:ascii="Times New Roman" w:hAnsi="Times New Roman"/>
              </w:rPr>
              <w:lastRenderedPageBreak/>
              <w:t xml:space="preserve">Работу  над  предложением  необходимо  связывать  с  формированием  у обучающихся  пунктуационных  умений,  для  чего  организуется  наблюдение над  интонацией,  над  изменением  смысла  высказывания  в  зависимости  от интонации.    Эта    работа    предполагает    обучение    учащихся    постановке логического ударения (без сообщения термина). </w:t>
            </w:r>
          </w:p>
          <w:p w:rsidR="00F6716F" w:rsidRPr="00167B20" w:rsidRDefault="00F6716F" w:rsidP="00F6716F">
            <w:pPr>
              <w:ind w:firstLine="708"/>
              <w:jc w:val="both"/>
              <w:rPr>
                <w:rFonts w:ascii="Times New Roman" w:hAnsi="Times New Roman"/>
              </w:rPr>
            </w:pPr>
            <w:proofErr w:type="gramStart"/>
            <w:r w:rsidRPr="00167B20">
              <w:rPr>
                <w:rFonts w:ascii="Times New Roman" w:hAnsi="Times New Roman"/>
              </w:rPr>
              <w:t xml:space="preserve">На материале темы «Предложение» у обучающихся с НР закрепляются нормы        произношения,        формируются        грамматические        умения, вырабатываются орфографические, пунктуационные навыки. </w:t>
            </w:r>
            <w:proofErr w:type="gramEnd"/>
          </w:p>
          <w:p w:rsidR="00F6716F" w:rsidRPr="00167B20" w:rsidRDefault="00F6716F" w:rsidP="00F6716F">
            <w:pPr>
              <w:ind w:firstLine="708"/>
              <w:jc w:val="both"/>
              <w:rPr>
                <w:rFonts w:ascii="Times New Roman" w:hAnsi="Times New Roman"/>
              </w:rPr>
            </w:pPr>
            <w:r w:rsidRPr="00167B20">
              <w:rPr>
                <w:rFonts w:ascii="Times New Roman" w:hAnsi="Times New Roman"/>
                <w:b/>
              </w:rPr>
              <w:t>Развитие речи. Уточнение и обогащение словаря</w:t>
            </w:r>
            <w:r w:rsidRPr="00167B20">
              <w:rPr>
                <w:rFonts w:ascii="Times New Roman" w:hAnsi="Times New Roman"/>
              </w:rPr>
              <w:t xml:space="preserve">. 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 </w:t>
            </w:r>
          </w:p>
          <w:p w:rsidR="00F6716F" w:rsidRPr="00167B20" w:rsidRDefault="00F6716F" w:rsidP="00F6716F">
            <w:pPr>
              <w:ind w:firstLine="708"/>
              <w:jc w:val="both"/>
              <w:rPr>
                <w:rFonts w:ascii="Times New Roman" w:hAnsi="Times New Roman"/>
              </w:rPr>
            </w:pPr>
            <w:r w:rsidRPr="00167B20">
              <w:rPr>
                <w:rFonts w:ascii="Times New Roman" w:hAnsi="Times New Roman"/>
              </w:rPr>
              <w:t xml:space="preserve">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 </w:t>
            </w:r>
          </w:p>
          <w:p w:rsidR="00F6716F" w:rsidRPr="00167B20" w:rsidRDefault="00F6716F" w:rsidP="00F6716F">
            <w:pPr>
              <w:ind w:firstLine="708"/>
              <w:jc w:val="both"/>
              <w:rPr>
                <w:rFonts w:ascii="Times New Roman" w:hAnsi="Times New Roman"/>
              </w:rPr>
            </w:pPr>
            <w:r w:rsidRPr="00167B20">
              <w:rPr>
                <w:rFonts w:ascii="Times New Roman" w:hAnsi="Times New Roman"/>
              </w:rPr>
              <w:t xml:space="preserve">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 </w:t>
            </w:r>
          </w:p>
          <w:p w:rsidR="00F6716F" w:rsidRPr="00167B20" w:rsidRDefault="00F6716F" w:rsidP="00F6716F">
            <w:pPr>
              <w:ind w:firstLine="708"/>
              <w:jc w:val="both"/>
              <w:rPr>
                <w:rFonts w:ascii="Times New Roman" w:hAnsi="Times New Roman"/>
              </w:rPr>
            </w:pPr>
            <w:r w:rsidRPr="00167B20">
              <w:rPr>
                <w:rFonts w:ascii="Times New Roman" w:hAnsi="Times New Roman"/>
                <w:b/>
              </w:rPr>
              <w:t>Развитие связной речи</w:t>
            </w:r>
            <w:r w:rsidRPr="00167B20">
              <w:rPr>
                <w:rFonts w:ascii="Times New Roman" w:hAnsi="Times New Roman"/>
              </w:rPr>
              <w:t xml:space="preserve">. Формирование у обучающихся связной речи и ее анализ  является  важнейшим  направлением  обучения  учащихся  с  НР  на уроках  русского  языка.  Это  обусловлено  тем,  что  связная  речь,  как  сложная форма речевой деятельности, нарушена </w:t>
            </w:r>
            <w:proofErr w:type="gramStart"/>
            <w:r w:rsidRPr="00167B20">
              <w:rPr>
                <w:rFonts w:ascii="Times New Roman" w:hAnsi="Times New Roman"/>
              </w:rPr>
              <w:t>у</w:t>
            </w:r>
            <w:proofErr w:type="gramEnd"/>
            <w:r w:rsidRPr="00167B20">
              <w:rPr>
                <w:rFonts w:ascii="Times New Roman" w:hAnsi="Times New Roman"/>
              </w:rPr>
              <w:t xml:space="preserve"> обучающихся с ТНР. Вместе с тем для  успешности  школьного  обучения  необходим  достаточный  уровень  ее развития.  </w:t>
            </w:r>
          </w:p>
          <w:p w:rsidR="00F6716F" w:rsidRPr="00167B20" w:rsidRDefault="00F6716F" w:rsidP="00F6716F">
            <w:pPr>
              <w:ind w:firstLine="708"/>
              <w:jc w:val="both"/>
              <w:rPr>
                <w:rFonts w:ascii="Times New Roman" w:hAnsi="Times New Roman"/>
              </w:rPr>
            </w:pPr>
            <w:r w:rsidRPr="00167B20">
              <w:rPr>
                <w:rFonts w:ascii="Times New Roman" w:hAnsi="Times New Roman"/>
              </w:rPr>
              <w:t>Развитие  связной  речи  и  осознание  ее  закономерн</w:t>
            </w:r>
            <w:r>
              <w:rPr>
                <w:rFonts w:ascii="Times New Roman" w:hAnsi="Times New Roman"/>
              </w:rPr>
              <w:t>остей  на  уроках русского  языка  способствует  развитию      логического</w:t>
            </w:r>
            <w:r w:rsidRPr="00167B20">
              <w:rPr>
                <w:rFonts w:ascii="Times New Roman" w:hAnsi="Times New Roman"/>
              </w:rPr>
              <w:t xml:space="preserve">  мышления, осмысленному  восприятию  окружающей  действительности,  выделению  </w:t>
            </w:r>
            <w:r>
              <w:rPr>
                <w:rFonts w:ascii="Times New Roman" w:hAnsi="Times New Roman"/>
              </w:rPr>
              <w:t>из общего</w:t>
            </w:r>
            <w:r w:rsidRPr="00167B20">
              <w:rPr>
                <w:rFonts w:ascii="Times New Roman" w:hAnsi="Times New Roman"/>
              </w:rPr>
              <w:t xml:space="preserve">  его     структу</w:t>
            </w:r>
            <w:r>
              <w:rPr>
                <w:rFonts w:ascii="Times New Roman" w:hAnsi="Times New Roman"/>
              </w:rPr>
              <w:t xml:space="preserve">рных частей, синтезу явлений </w:t>
            </w:r>
            <w:r w:rsidRPr="00167B20">
              <w:rPr>
                <w:rFonts w:ascii="Times New Roman" w:hAnsi="Times New Roman"/>
              </w:rPr>
              <w:t xml:space="preserve">окружающей действительности, </w:t>
            </w:r>
            <w:r>
              <w:rPr>
                <w:rFonts w:ascii="Times New Roman" w:hAnsi="Times New Roman"/>
              </w:rPr>
              <w:t xml:space="preserve"> сравнению  их,  выделению  </w:t>
            </w:r>
            <w:r w:rsidRPr="00167B20">
              <w:rPr>
                <w:rFonts w:ascii="Times New Roman" w:hAnsi="Times New Roman"/>
              </w:rPr>
              <w:t xml:space="preserve">главного,   существенного. </w:t>
            </w:r>
          </w:p>
          <w:p w:rsidR="00F6716F" w:rsidRPr="00167B20" w:rsidRDefault="00F6716F" w:rsidP="00F6716F">
            <w:pPr>
              <w:ind w:firstLine="708"/>
              <w:jc w:val="both"/>
              <w:rPr>
                <w:rFonts w:ascii="Times New Roman" w:hAnsi="Times New Roman"/>
              </w:rPr>
            </w:pPr>
            <w:r w:rsidRPr="00167B20">
              <w:rPr>
                <w:rFonts w:ascii="Times New Roman" w:hAnsi="Times New Roman"/>
              </w:rPr>
              <w:t xml:space="preserve">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w:t>
            </w:r>
            <w:proofErr w:type="gramStart"/>
            <w:r w:rsidRPr="00167B20">
              <w:rPr>
                <w:rFonts w:ascii="Times New Roman" w:hAnsi="Times New Roman"/>
              </w:rPr>
              <w:t>обучающихся</w:t>
            </w:r>
            <w:proofErr w:type="gramEnd"/>
            <w:r w:rsidRPr="00167B20">
              <w:rPr>
                <w:rFonts w:ascii="Times New Roman" w:hAnsi="Times New Roman"/>
              </w:rPr>
              <w:t xml:space="preserve">.  Таким  образом,  </w:t>
            </w:r>
            <w:proofErr w:type="spellStart"/>
            <w:r w:rsidRPr="00167B20">
              <w:rPr>
                <w:rFonts w:ascii="Times New Roman" w:hAnsi="Times New Roman"/>
              </w:rPr>
              <w:t>сформированность</w:t>
            </w:r>
            <w:proofErr w:type="spellEnd"/>
            <w:r w:rsidRPr="00167B20">
              <w:rPr>
                <w:rFonts w:ascii="Times New Roman" w:hAnsi="Times New Roman"/>
              </w:rPr>
              <w:t xml:space="preserve"> связной    речи    во    многом    обеспечивает    развитие    речемыслительной деятельности, школьную и социальную адаптацию </w:t>
            </w:r>
            <w:proofErr w:type="gramStart"/>
            <w:r w:rsidRPr="00167B20">
              <w:rPr>
                <w:rFonts w:ascii="Times New Roman" w:hAnsi="Times New Roman"/>
              </w:rPr>
              <w:t>обучающихся</w:t>
            </w:r>
            <w:proofErr w:type="gramEnd"/>
            <w:r w:rsidRPr="00167B20">
              <w:rPr>
                <w:rFonts w:ascii="Times New Roman" w:hAnsi="Times New Roman"/>
              </w:rPr>
              <w:t xml:space="preserve"> с НР. </w:t>
            </w:r>
          </w:p>
          <w:p w:rsidR="00F6716F" w:rsidRPr="00167B20" w:rsidRDefault="00F6716F" w:rsidP="00F6716F">
            <w:pPr>
              <w:ind w:firstLine="708"/>
              <w:jc w:val="both"/>
              <w:rPr>
                <w:rFonts w:ascii="Times New Roman" w:hAnsi="Times New Roman"/>
              </w:rPr>
            </w:pPr>
            <w:r w:rsidRPr="00167B20">
              <w:rPr>
                <w:rFonts w:ascii="Times New Roman" w:hAnsi="Times New Roman"/>
              </w:rPr>
              <w:t xml:space="preserve">Содержание  программы  по  развитию  связной  речи  на  уроках  русского языка  самым  тесным  образом  связано  с  развитием  речи  на  логопедических занятиях,  на  уроках  обучения  грамоте  в  I  (I  дополнительном)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 </w:t>
            </w:r>
          </w:p>
          <w:p w:rsidR="00F6716F" w:rsidRPr="00167B20" w:rsidRDefault="00F6716F" w:rsidP="00F6716F">
            <w:pPr>
              <w:ind w:firstLine="708"/>
              <w:jc w:val="both"/>
              <w:rPr>
                <w:rFonts w:ascii="Times New Roman" w:hAnsi="Times New Roman"/>
              </w:rPr>
            </w:pPr>
            <w:r w:rsidRPr="00167B20">
              <w:rPr>
                <w:rFonts w:ascii="Times New Roman" w:hAnsi="Times New Roman"/>
              </w:rPr>
              <w:t xml:space="preserve">Работа   над   связной   речью   служит   логическим   продолжением   той системы   работы   над   словом,   словосочетанием,   предложением,   которая проводится на уроках русского языка. </w:t>
            </w:r>
          </w:p>
          <w:p w:rsidR="00F6716F" w:rsidRPr="00167B20" w:rsidRDefault="00F6716F" w:rsidP="00F6716F">
            <w:pPr>
              <w:ind w:firstLine="708"/>
              <w:jc w:val="both"/>
              <w:rPr>
                <w:rFonts w:ascii="Times New Roman" w:hAnsi="Times New Roman"/>
              </w:rPr>
            </w:pPr>
            <w:r w:rsidRPr="00167B20">
              <w:rPr>
                <w:rFonts w:ascii="Times New Roman" w:hAnsi="Times New Roman"/>
              </w:rPr>
              <w:lastRenderedPageBreak/>
              <w:t xml:space="preserve">Умение    смыслового    программирования    и    языкового    оформления связных   высказываний   является   основным   звеном   в   системе   работы,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 </w:t>
            </w:r>
          </w:p>
          <w:p w:rsidR="00F6716F" w:rsidRPr="00167B20" w:rsidRDefault="00F6716F" w:rsidP="00F6716F">
            <w:pPr>
              <w:ind w:firstLine="708"/>
              <w:jc w:val="both"/>
              <w:rPr>
                <w:rFonts w:ascii="Times New Roman" w:hAnsi="Times New Roman"/>
              </w:rPr>
            </w:pPr>
            <w:r w:rsidRPr="00167B20">
              <w:rPr>
                <w:rFonts w:ascii="Times New Roman" w:hAnsi="Times New Roman"/>
              </w:rPr>
              <w:t>В  процессе  работы  над  связной  речью  на  уроках  русского  языка предусматривается   усвоение   основны</w:t>
            </w:r>
            <w:r w:rsidR="003E0A87">
              <w:rPr>
                <w:rFonts w:ascii="Times New Roman" w:hAnsi="Times New Roman"/>
              </w:rPr>
              <w:t xml:space="preserve">х   признаков текста, его </w:t>
            </w:r>
            <w:r w:rsidRPr="00167B20">
              <w:rPr>
                <w:rFonts w:ascii="Times New Roman" w:hAnsi="Times New Roman"/>
              </w:rPr>
              <w:t>смыслово</w:t>
            </w:r>
            <w:r>
              <w:rPr>
                <w:rFonts w:ascii="Times New Roman" w:hAnsi="Times New Roman"/>
              </w:rPr>
              <w:t>й цельности и связности. В  процессе  работы  над  смысловой  структурой</w:t>
            </w:r>
            <w:r w:rsidRPr="00167B20">
              <w:rPr>
                <w:rFonts w:ascii="Times New Roman" w:hAnsi="Times New Roman"/>
              </w:rPr>
              <w:t xml:space="preserve"> текста предусматривается: определение темы текста, формирование представ</w:t>
            </w:r>
            <w:r>
              <w:rPr>
                <w:rFonts w:ascii="Times New Roman" w:hAnsi="Times New Roman"/>
              </w:rPr>
              <w:t>лений о структуре текста, умений</w:t>
            </w:r>
            <w:r w:rsidRPr="00167B20">
              <w:rPr>
                <w:rFonts w:ascii="Times New Roman" w:hAnsi="Times New Roman"/>
              </w:rPr>
              <w:t xml:space="preserve"> по    </w:t>
            </w:r>
            <w:proofErr w:type="spellStart"/>
            <w:r w:rsidRPr="00167B20">
              <w:rPr>
                <w:rFonts w:ascii="Times New Roman" w:hAnsi="Times New Roman"/>
              </w:rPr>
              <w:t>озаглавливанию</w:t>
            </w:r>
            <w:proofErr w:type="spellEnd"/>
            <w:r w:rsidRPr="00167B20">
              <w:rPr>
                <w:rFonts w:ascii="Times New Roman" w:hAnsi="Times New Roman"/>
              </w:rPr>
              <w:t xml:space="preserve">    текста    и    его    частей, определению  смысловой  последовательности  текста,  что  служит  основой построения плана. </w:t>
            </w:r>
          </w:p>
          <w:p w:rsidR="00F6716F" w:rsidRPr="00167B20" w:rsidRDefault="00F6716F" w:rsidP="00F6716F">
            <w:pPr>
              <w:jc w:val="both"/>
              <w:rPr>
                <w:rFonts w:ascii="Times New Roman" w:hAnsi="Times New Roman"/>
              </w:rPr>
            </w:pPr>
            <w:r w:rsidRPr="00167B20">
              <w:rPr>
                <w:rFonts w:ascii="Times New Roman" w:hAnsi="Times New Roman"/>
              </w:rPr>
              <w:t xml:space="preserve"> </w:t>
            </w:r>
            <w:r w:rsidRPr="00167B20">
              <w:rPr>
                <w:rFonts w:ascii="Times New Roman" w:hAnsi="Times New Roman"/>
              </w:rPr>
              <w:tab/>
            </w:r>
            <w:proofErr w:type="gramStart"/>
            <w:r w:rsidRPr="00167B20">
              <w:rPr>
                <w:rFonts w:ascii="Times New Roman" w:hAnsi="Times New Roman"/>
              </w:rPr>
              <w:t>Обучающиеся</w:t>
            </w:r>
            <w:proofErr w:type="gramEnd"/>
            <w:r w:rsidRPr="00167B20">
              <w:rPr>
                <w:rFonts w:ascii="Times New Roman" w:hAnsi="Times New Roman"/>
              </w:rPr>
              <w:t xml:space="preserve"> учатся анализировать семантическую структуру   основных  видов  текста  (текста-повествования,  текста-описания),  знакомятся  с особенностями  текста-рассуждения.  Закрепление  семантической  структуры текста  проводится  на  основе  моделирования,  составления  различных  видов программ текста (картинно-графического, картинно-вербального, вербального и др.). </w:t>
            </w:r>
          </w:p>
          <w:p w:rsidR="00F6716F" w:rsidRPr="00167B20" w:rsidRDefault="00F6716F" w:rsidP="00F6716F">
            <w:pPr>
              <w:ind w:firstLine="708"/>
              <w:jc w:val="both"/>
              <w:rPr>
                <w:rFonts w:ascii="Times New Roman" w:hAnsi="Times New Roman"/>
              </w:rPr>
            </w:pPr>
            <w:r w:rsidRPr="00167B20">
              <w:rPr>
                <w:rFonts w:ascii="Times New Roman" w:hAnsi="Times New Roman"/>
              </w:rPr>
              <w:t xml:space="preserve">У </w:t>
            </w:r>
            <w:proofErr w:type="gramStart"/>
            <w:r w:rsidRPr="00167B20">
              <w:rPr>
                <w:rFonts w:ascii="Times New Roman" w:hAnsi="Times New Roman"/>
              </w:rPr>
              <w:t>обучающихся</w:t>
            </w:r>
            <w:proofErr w:type="gramEnd"/>
            <w:r w:rsidRPr="00167B20">
              <w:rPr>
                <w:rFonts w:ascii="Times New Roman" w:hAnsi="Times New Roman"/>
              </w:rPr>
              <w:t xml:space="preserve"> формируется умение определять главное, существенное и    второстепенное    в    содержании    текста,    устанавливать    логическую последовательность,  причинно-следственные,  временные,  пространственные и  другие  смысловые  связи.  Они    учатся  сравнивать  текст  и  совокупность отдельных  предложений,  определять  различия  правильного  и  искаженного текста,   дополнять   текст,   самостоятельно   составлять   рассказы   сначала   с опорой на наглядность, на слова, а в дальнейшем и самостоятельно. </w:t>
            </w:r>
          </w:p>
          <w:p w:rsidR="00F6716F" w:rsidRPr="00167B20" w:rsidRDefault="00F6716F" w:rsidP="00F6716F">
            <w:pPr>
              <w:ind w:firstLine="708"/>
              <w:jc w:val="both"/>
              <w:rPr>
                <w:rFonts w:ascii="Times New Roman" w:hAnsi="Times New Roman"/>
              </w:rPr>
            </w:pPr>
            <w:r w:rsidRPr="00167B20">
              <w:rPr>
                <w:rFonts w:ascii="Times New Roman" w:hAnsi="Times New Roman"/>
              </w:rPr>
              <w:t xml:space="preserve">Формируется  умение  выделять  в  тексте  связующие  лингвистические средства  и  использовать  их  в  собственной  речи  (употребление  синонимов, местоимений для обозначения действующего лица, использование связующих слов типа а, но, вот, поэтому, сначала, потом, наконец и др.). </w:t>
            </w:r>
          </w:p>
          <w:p w:rsidR="00F6716F" w:rsidRPr="00167B20" w:rsidRDefault="00F6716F" w:rsidP="00F6716F">
            <w:pPr>
              <w:ind w:firstLine="708"/>
              <w:jc w:val="both"/>
              <w:rPr>
                <w:rFonts w:ascii="Times New Roman" w:hAnsi="Times New Roman"/>
              </w:rPr>
            </w:pPr>
            <w:r w:rsidRPr="00167B20">
              <w:rPr>
                <w:rFonts w:ascii="Times New Roman" w:hAnsi="Times New Roman"/>
              </w:rPr>
              <w:t xml:space="preserve">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w:t>
            </w:r>
            <w:r w:rsidR="003E0A87">
              <w:rPr>
                <w:rFonts w:ascii="Times New Roman" w:hAnsi="Times New Roman"/>
              </w:rPr>
              <w:t xml:space="preserve"> и   грамматический  материал, стиль  </w:t>
            </w:r>
            <w:r w:rsidRPr="00167B20">
              <w:rPr>
                <w:rFonts w:ascii="Times New Roman" w:hAnsi="Times New Roman"/>
              </w:rPr>
              <w:t xml:space="preserve">изложения,   возрастает уровень самостоятельности при построении связного высказывания. </w:t>
            </w:r>
          </w:p>
          <w:p w:rsidR="00F6716F" w:rsidRPr="00167B20" w:rsidRDefault="00F6716F" w:rsidP="00F6716F">
            <w:pPr>
              <w:ind w:firstLine="708"/>
              <w:jc w:val="both"/>
              <w:rPr>
                <w:rFonts w:ascii="Times New Roman" w:hAnsi="Times New Roman"/>
              </w:rPr>
            </w:pPr>
            <w:r w:rsidRPr="00167B20">
              <w:rPr>
                <w:rFonts w:ascii="Times New Roman" w:hAnsi="Times New Roman"/>
              </w:rPr>
              <w:t>Обучающиеся  упражняются  в  осознанном  и  то</w:t>
            </w:r>
            <w:r w:rsidR="003E0A87">
              <w:rPr>
                <w:rFonts w:ascii="Times New Roman" w:hAnsi="Times New Roman"/>
              </w:rPr>
              <w:t xml:space="preserve">чном  употреблении  в связной письменной речи </w:t>
            </w:r>
            <w:r w:rsidRPr="00167B20">
              <w:rPr>
                <w:rFonts w:ascii="Times New Roman" w:hAnsi="Times New Roman"/>
              </w:rPr>
              <w:t xml:space="preserve">слов,   относящихся   к   разным   частям   речи,   в использовании  синонимов,  антонимов,  в  употреблении  слов  в  переносном смысле, многозначных слов. </w:t>
            </w:r>
          </w:p>
          <w:p w:rsidR="00F6716F" w:rsidRPr="00167B20" w:rsidRDefault="00F6716F" w:rsidP="00F6716F">
            <w:pPr>
              <w:jc w:val="both"/>
              <w:rPr>
                <w:rFonts w:ascii="Times New Roman" w:hAnsi="Times New Roman"/>
              </w:rPr>
            </w:pPr>
            <w:r w:rsidRPr="00167B20">
              <w:rPr>
                <w:rFonts w:ascii="Times New Roman" w:hAnsi="Times New Roman"/>
              </w:rPr>
              <w:t xml:space="preserve">Темы изложений и сочинений должны быть доступны по содержанию, вызывать  интерес  и  положительные  эмоции  обучающихся.  Они  могут  быть связаны  с  содержанием  читаемых  литературных  произведений,  с  анализом содержания сюжетных картин, с личным опытом обучающихся.  </w:t>
            </w:r>
          </w:p>
          <w:p w:rsidR="00F6716F" w:rsidRPr="00167B20" w:rsidRDefault="003E0A87" w:rsidP="00F6716F">
            <w:pPr>
              <w:ind w:firstLine="708"/>
              <w:jc w:val="both"/>
              <w:rPr>
                <w:rFonts w:ascii="Times New Roman" w:hAnsi="Times New Roman"/>
              </w:rPr>
            </w:pPr>
            <w:r>
              <w:rPr>
                <w:rFonts w:ascii="Times New Roman" w:hAnsi="Times New Roman"/>
              </w:rPr>
              <w:t xml:space="preserve">Речевой  этикет. </w:t>
            </w:r>
            <w:r w:rsidR="00F6716F" w:rsidRPr="00167B20">
              <w:rPr>
                <w:rFonts w:ascii="Times New Roman" w:hAnsi="Times New Roman"/>
              </w:rPr>
              <w:t xml:space="preserve">Проводится  работа  над  употреблением  </w:t>
            </w:r>
            <w:r>
              <w:rPr>
                <w:rFonts w:ascii="Times New Roman" w:hAnsi="Times New Roman"/>
              </w:rPr>
              <w:t xml:space="preserve">в  речи  слов  и выражений, используемых </w:t>
            </w:r>
            <w:r w:rsidR="00F6716F" w:rsidRPr="00167B20">
              <w:rPr>
                <w:rFonts w:ascii="Times New Roman" w:hAnsi="Times New Roman"/>
              </w:rPr>
              <w:t>п</w:t>
            </w:r>
            <w:r>
              <w:rPr>
                <w:rFonts w:ascii="Times New Roman" w:hAnsi="Times New Roman"/>
              </w:rPr>
              <w:t xml:space="preserve">ри     знакомстве, слов для </w:t>
            </w:r>
            <w:r w:rsidR="00F6716F" w:rsidRPr="00167B20">
              <w:rPr>
                <w:rFonts w:ascii="Times New Roman" w:hAnsi="Times New Roman"/>
              </w:rPr>
              <w:t xml:space="preserve"> выражения благодарности, просьбы, извинения, отказа, что расширяет коммуникативные возможности обучающихся. </w:t>
            </w:r>
          </w:p>
          <w:p w:rsidR="00F6716F" w:rsidRPr="00167B20" w:rsidRDefault="00F6716F" w:rsidP="00F6716F">
            <w:pPr>
              <w:ind w:firstLine="708"/>
              <w:jc w:val="both"/>
              <w:rPr>
                <w:rFonts w:ascii="Times New Roman" w:hAnsi="Times New Roman"/>
              </w:rPr>
            </w:pPr>
            <w:r w:rsidRPr="00167B20">
              <w:rPr>
                <w:rFonts w:ascii="Times New Roman" w:hAnsi="Times New Roman"/>
              </w:rPr>
              <w:t xml:space="preserve">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способствует  осуществлению тех </w:t>
            </w:r>
            <w:r w:rsidRPr="00167B20">
              <w:rPr>
                <w:rFonts w:ascii="Times New Roman" w:hAnsi="Times New Roman"/>
              </w:rPr>
              <w:lastRenderedPageBreak/>
              <w:t xml:space="preserve">коррекционно-развивающих задач, которые ставятся в процессе обучения русскому языку обучающихся с НР. </w:t>
            </w:r>
          </w:p>
          <w:p w:rsidR="00F6716F" w:rsidRPr="00167B20" w:rsidRDefault="00F6716F" w:rsidP="00F6716F">
            <w:pPr>
              <w:ind w:firstLine="708"/>
              <w:jc w:val="both"/>
              <w:rPr>
                <w:rFonts w:ascii="Times New Roman" w:hAnsi="Times New Roman"/>
              </w:rPr>
            </w:pPr>
            <w:r w:rsidRPr="00167B20">
              <w:rPr>
                <w:rFonts w:ascii="Times New Roman" w:hAnsi="Times New Roman"/>
              </w:rPr>
              <w:t>Чистописание. Целью занятий чистописанием является формирование графически правильного, четкого и достаточно скорого письма. Для  достижения  этой  цели  решаются  следую</w:t>
            </w:r>
            <w:r w:rsidR="003E0A87">
              <w:rPr>
                <w:rFonts w:ascii="Times New Roman" w:hAnsi="Times New Roman"/>
              </w:rPr>
              <w:t xml:space="preserve">щие  задачи:  развитие тонкой ручной </w:t>
            </w:r>
            <w:r w:rsidRPr="00167B20">
              <w:rPr>
                <w:rFonts w:ascii="Times New Roman" w:hAnsi="Times New Roman"/>
              </w:rPr>
              <w:t xml:space="preserve">моторики,   зрительно-пространственных  </w:t>
            </w:r>
            <w:r w:rsidR="003E0A87">
              <w:rPr>
                <w:rFonts w:ascii="Times New Roman" w:hAnsi="Times New Roman"/>
              </w:rPr>
              <w:t xml:space="preserve"> представлений   и глазомера  обучающихся, совершенствовании  графических </w:t>
            </w:r>
            <w:r w:rsidRPr="00167B20">
              <w:rPr>
                <w:rFonts w:ascii="Times New Roman" w:hAnsi="Times New Roman"/>
              </w:rPr>
              <w:t>навыков, исправление индивидуальных недостат</w:t>
            </w:r>
            <w:r w:rsidR="003E0A87">
              <w:rPr>
                <w:rFonts w:ascii="Times New Roman" w:hAnsi="Times New Roman"/>
              </w:rPr>
              <w:t xml:space="preserve">ков </w:t>
            </w:r>
            <w:proofErr w:type="spellStart"/>
            <w:r w:rsidR="003E0A87">
              <w:rPr>
                <w:rFonts w:ascii="Times New Roman" w:hAnsi="Times New Roman"/>
              </w:rPr>
              <w:t>графомоторного</w:t>
            </w:r>
            <w:proofErr w:type="spellEnd"/>
            <w:r w:rsidR="003E0A87">
              <w:rPr>
                <w:rFonts w:ascii="Times New Roman" w:hAnsi="Times New Roman"/>
              </w:rPr>
              <w:t xml:space="preserve"> акта письма.</w:t>
            </w:r>
          </w:p>
          <w:p w:rsidR="00F6716F" w:rsidRPr="00167B20" w:rsidRDefault="003E0A87" w:rsidP="00F6716F">
            <w:pPr>
              <w:ind w:firstLine="708"/>
              <w:jc w:val="both"/>
              <w:rPr>
                <w:rFonts w:ascii="Times New Roman" w:hAnsi="Times New Roman"/>
              </w:rPr>
            </w:pPr>
            <w:r>
              <w:rPr>
                <w:rFonts w:ascii="Times New Roman" w:hAnsi="Times New Roman"/>
              </w:rPr>
              <w:t xml:space="preserve">Систем обучения </w:t>
            </w:r>
            <w:r w:rsidR="00F6716F" w:rsidRPr="00167B20">
              <w:rPr>
                <w:rFonts w:ascii="Times New Roman" w:hAnsi="Times New Roman"/>
              </w:rPr>
              <w:t>чи</w:t>
            </w:r>
            <w:r>
              <w:rPr>
                <w:rFonts w:ascii="Times New Roman" w:hAnsi="Times New Roman"/>
              </w:rPr>
              <w:t>стописанию предусматривает</w:t>
            </w:r>
            <w:r w:rsidR="00F6716F" w:rsidRPr="00167B20">
              <w:rPr>
                <w:rFonts w:ascii="Times New Roman" w:hAnsi="Times New Roman"/>
              </w:rPr>
              <w:t xml:space="preserve"> использование различных методов: генетического, копировального, линейного, ритмического и их сочетания на разных этапах обучения. </w:t>
            </w:r>
          </w:p>
          <w:p w:rsidR="00F6716F" w:rsidRPr="00167B20" w:rsidRDefault="00F6716F" w:rsidP="00F6716F">
            <w:pPr>
              <w:ind w:firstLine="708"/>
              <w:jc w:val="both"/>
              <w:rPr>
                <w:rFonts w:ascii="Times New Roman" w:hAnsi="Times New Roman"/>
              </w:rPr>
            </w:pPr>
            <w:r w:rsidRPr="00167B20">
              <w:rPr>
                <w:rFonts w:ascii="Times New Roman" w:hAnsi="Times New Roman"/>
              </w:rPr>
              <w:t xml:space="preserve">На   совершенствование   каллиграфически   правильного письма рекомендуется отводить в I классе — 15 минут урока три раза в неделю, во II-IV классах — 10 минут на каждом уроке русского языка. </w:t>
            </w:r>
          </w:p>
          <w:p w:rsidR="00F6716F" w:rsidRPr="00167B20" w:rsidRDefault="00F6716F" w:rsidP="00F6716F">
            <w:pPr>
              <w:ind w:firstLine="708"/>
              <w:jc w:val="both"/>
              <w:rPr>
                <w:rFonts w:ascii="Times New Roman" w:hAnsi="Times New Roman"/>
              </w:rPr>
            </w:pPr>
            <w:r w:rsidRPr="00167B20">
              <w:rPr>
                <w:rFonts w:ascii="Times New Roman" w:hAnsi="Times New Roman"/>
              </w:rPr>
              <w:t xml:space="preserve">Необходимо   учитывать   требования   к   каллиграфическому   письму: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соблюдением параллельности  основных  штрихов.  При  изображении  буквы,  элементом которой  является  овал  или  полуовал,  используются  три  способа  соединения (верхнее, среднее, нижнее). Необходимо равномерно располагать буквы, слова на строке. </w:t>
            </w:r>
          </w:p>
          <w:p w:rsidR="00F6716F" w:rsidRPr="00167B20" w:rsidRDefault="00F6716F" w:rsidP="00F6716F">
            <w:pPr>
              <w:jc w:val="both"/>
              <w:rPr>
                <w:rFonts w:ascii="Times New Roman" w:hAnsi="Times New Roman"/>
              </w:rPr>
            </w:pPr>
            <w:r w:rsidRPr="00167B20">
              <w:rPr>
                <w:rFonts w:ascii="Times New Roman" w:hAnsi="Times New Roman"/>
              </w:rPr>
              <w:t xml:space="preserve"> </w:t>
            </w:r>
            <w:r w:rsidRPr="00167B20">
              <w:rPr>
                <w:rFonts w:ascii="Times New Roman" w:hAnsi="Times New Roman"/>
              </w:rPr>
              <w:tab/>
              <w:t xml:space="preserve">Несоблюдение  вышеперечисленных  требований  считается  недочетом каллиграфического характера. </w:t>
            </w:r>
          </w:p>
          <w:p w:rsidR="00F6716F" w:rsidRPr="00167B20" w:rsidRDefault="00F6716F" w:rsidP="00F6716F">
            <w:pPr>
              <w:ind w:firstLine="708"/>
              <w:jc w:val="both"/>
              <w:rPr>
                <w:rFonts w:ascii="Times New Roman" w:hAnsi="Times New Roman"/>
              </w:rPr>
            </w:pPr>
            <w:r w:rsidRPr="00167B20">
              <w:rPr>
                <w:rFonts w:ascii="Times New Roman" w:hAnsi="Times New Roman"/>
              </w:rPr>
              <w:t xml:space="preserve">Каллиграфическая  сторона  письма  тесно  связана  с  умением  выделять звук  из  слова  и  соотносить  его  со  зрительным  образом  буквы.  </w:t>
            </w:r>
            <w:proofErr w:type="gramStart"/>
            <w:r w:rsidRPr="00167B20">
              <w:rPr>
                <w:rFonts w:ascii="Times New Roman" w:hAnsi="Times New Roman"/>
              </w:rPr>
              <w:t>Прежде  чем написать ту или иную букву, определить способ ее соединения с предыдущей и  последующей,  нужно  сначала  решить,  какую  букву  надо  писать.</w:t>
            </w:r>
            <w:proofErr w:type="gramEnd"/>
            <w:r w:rsidRPr="00167B20">
              <w:rPr>
                <w:rFonts w:ascii="Times New Roman" w:hAnsi="Times New Roman"/>
              </w:rPr>
              <w:t xml:space="preserve">  Выбор буквы  осуществляется  благодаря  звуковому  и  орфографическому  анализу слова.  Эта  работа  ведет  к  предупреждению  специфических  </w:t>
            </w:r>
            <w:proofErr w:type="spellStart"/>
            <w:r w:rsidRPr="00167B20">
              <w:rPr>
                <w:rFonts w:ascii="Times New Roman" w:hAnsi="Times New Roman"/>
              </w:rPr>
              <w:t>дисграфических</w:t>
            </w:r>
            <w:proofErr w:type="spellEnd"/>
            <w:r w:rsidRPr="00167B20">
              <w:rPr>
                <w:rFonts w:ascii="Times New Roman" w:hAnsi="Times New Roman"/>
              </w:rPr>
              <w:t xml:space="preserve"> ошибок (пропуск, замена, искажение букв, слов) и орфографических ошибок. </w:t>
            </w:r>
          </w:p>
          <w:p w:rsidR="00F6716F" w:rsidRPr="00167B20" w:rsidRDefault="00F6716F" w:rsidP="00F6716F">
            <w:pPr>
              <w:ind w:firstLine="708"/>
              <w:jc w:val="both"/>
              <w:rPr>
                <w:rFonts w:ascii="Times New Roman" w:hAnsi="Times New Roman"/>
              </w:rPr>
            </w:pPr>
            <w:r w:rsidRPr="00167B20">
              <w:rPr>
                <w:rFonts w:ascii="Times New Roman" w:hAnsi="Times New Roman"/>
              </w:rPr>
              <w:t xml:space="preserve">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 Предпосылкой   для   выработки   каллиграфического   письма   служит формирование    гигиенических    навыков    письма    (правильная    посадка, положение тетради, ручки и др.). </w:t>
            </w:r>
          </w:p>
          <w:p w:rsidR="00F6716F" w:rsidRPr="00167B20" w:rsidRDefault="00F6716F" w:rsidP="00F6716F">
            <w:pPr>
              <w:ind w:firstLine="708"/>
              <w:jc w:val="both"/>
              <w:rPr>
                <w:rFonts w:ascii="Times New Roman" w:hAnsi="Times New Roman"/>
              </w:rPr>
            </w:pPr>
            <w:r w:rsidRPr="00167B20">
              <w:rPr>
                <w:rFonts w:ascii="Times New Roman" w:hAnsi="Times New Roman"/>
              </w:rPr>
              <w:t xml:space="preserve">В    структуру    занятия    по    чистописанию    рекомендуется    вводить следующие упражнения: </w:t>
            </w:r>
          </w:p>
          <w:p w:rsidR="00F6716F" w:rsidRPr="00167B20" w:rsidRDefault="00F6716F" w:rsidP="00F6716F">
            <w:pPr>
              <w:jc w:val="both"/>
              <w:rPr>
                <w:rFonts w:ascii="Times New Roman" w:hAnsi="Times New Roman"/>
              </w:rPr>
            </w:pPr>
            <w:r w:rsidRPr="00167B20">
              <w:rPr>
                <w:rFonts w:ascii="Times New Roman" w:hAnsi="Times New Roman"/>
              </w:rPr>
              <w:t xml:space="preserve">-  на укрепление мускулатуры пальцев, кисти, предплечья руки; </w:t>
            </w:r>
          </w:p>
          <w:p w:rsidR="00F6716F" w:rsidRPr="00167B20" w:rsidRDefault="00F6716F" w:rsidP="00F6716F">
            <w:pPr>
              <w:jc w:val="both"/>
              <w:rPr>
                <w:rFonts w:ascii="Times New Roman" w:hAnsi="Times New Roman"/>
              </w:rPr>
            </w:pPr>
            <w:r w:rsidRPr="00167B20">
              <w:rPr>
                <w:rFonts w:ascii="Times New Roman" w:hAnsi="Times New Roman"/>
              </w:rPr>
              <w:t xml:space="preserve">- на развитие плавности и свободы движения руки («письмо в воздухе», «письмо сухим пером», «крупные и мелкие росчерки»); </w:t>
            </w:r>
          </w:p>
          <w:p w:rsidR="00F6716F" w:rsidRPr="00167B20" w:rsidRDefault="00F6716F" w:rsidP="00F6716F">
            <w:pPr>
              <w:jc w:val="both"/>
              <w:rPr>
                <w:rFonts w:ascii="Times New Roman" w:hAnsi="Times New Roman"/>
              </w:rPr>
            </w:pPr>
            <w:r w:rsidRPr="00167B20">
              <w:rPr>
                <w:rFonts w:ascii="Times New Roman" w:hAnsi="Times New Roman"/>
              </w:rPr>
              <w:t xml:space="preserve">- на формирование   зрительно-пространственных   ориентировок   и глазомера; </w:t>
            </w:r>
          </w:p>
          <w:p w:rsidR="00F6716F" w:rsidRPr="00167B20" w:rsidRDefault="00F6716F" w:rsidP="00F6716F">
            <w:pPr>
              <w:jc w:val="both"/>
              <w:rPr>
                <w:rFonts w:ascii="Times New Roman" w:hAnsi="Times New Roman"/>
              </w:rPr>
            </w:pPr>
            <w:r w:rsidRPr="00167B20">
              <w:rPr>
                <w:rFonts w:ascii="Times New Roman" w:hAnsi="Times New Roman"/>
              </w:rPr>
              <w:t xml:space="preserve">- в  написании    оптически    сходных    букв,    конструирование    и </w:t>
            </w:r>
            <w:proofErr w:type="spellStart"/>
            <w:r w:rsidRPr="00167B20">
              <w:rPr>
                <w:rFonts w:ascii="Times New Roman" w:hAnsi="Times New Roman"/>
              </w:rPr>
              <w:t>реконструирование</w:t>
            </w:r>
            <w:proofErr w:type="spellEnd"/>
            <w:r w:rsidRPr="00167B20">
              <w:rPr>
                <w:rFonts w:ascii="Times New Roman" w:hAnsi="Times New Roman"/>
              </w:rPr>
              <w:t xml:space="preserve"> букв; </w:t>
            </w:r>
          </w:p>
          <w:p w:rsidR="00F6716F" w:rsidRPr="00167B20" w:rsidRDefault="00F6716F" w:rsidP="00F6716F">
            <w:pPr>
              <w:jc w:val="both"/>
              <w:rPr>
                <w:rFonts w:ascii="Times New Roman" w:hAnsi="Times New Roman"/>
              </w:rPr>
            </w:pPr>
            <w:r w:rsidRPr="00167B20">
              <w:rPr>
                <w:rFonts w:ascii="Times New Roman" w:hAnsi="Times New Roman"/>
              </w:rPr>
              <w:t xml:space="preserve">-  в написании элементов букв и их соединений;  </w:t>
            </w:r>
          </w:p>
          <w:p w:rsidR="00F6716F" w:rsidRPr="00167B20" w:rsidRDefault="00F6716F" w:rsidP="00F6716F">
            <w:pPr>
              <w:jc w:val="both"/>
              <w:rPr>
                <w:rFonts w:ascii="Times New Roman" w:hAnsi="Times New Roman"/>
              </w:rPr>
            </w:pPr>
            <w:r w:rsidRPr="00167B20">
              <w:rPr>
                <w:rFonts w:ascii="Times New Roman" w:hAnsi="Times New Roman"/>
              </w:rPr>
              <w:t xml:space="preserve">- на  развитие  фонематического  анализа  и  синтеза,  фонематических представлений для соотнесения звука и буквы; </w:t>
            </w:r>
          </w:p>
          <w:p w:rsidR="00F6716F" w:rsidRPr="00167B20" w:rsidRDefault="00F6716F" w:rsidP="00F6716F">
            <w:pPr>
              <w:jc w:val="both"/>
              <w:rPr>
                <w:rFonts w:ascii="Times New Roman" w:hAnsi="Times New Roman"/>
              </w:rPr>
            </w:pPr>
            <w:r w:rsidRPr="00167B20">
              <w:rPr>
                <w:rFonts w:ascii="Times New Roman" w:hAnsi="Times New Roman"/>
              </w:rPr>
              <w:t xml:space="preserve">- в написании отдельных букв, трудных по начертанию;  </w:t>
            </w:r>
          </w:p>
          <w:p w:rsidR="00F6716F" w:rsidRPr="00167B20" w:rsidRDefault="00F6716F" w:rsidP="00F6716F">
            <w:pPr>
              <w:jc w:val="both"/>
              <w:rPr>
                <w:rFonts w:ascii="Times New Roman" w:hAnsi="Times New Roman"/>
              </w:rPr>
            </w:pPr>
            <w:r w:rsidRPr="00167B20">
              <w:rPr>
                <w:rFonts w:ascii="Times New Roman" w:hAnsi="Times New Roman"/>
              </w:rPr>
              <w:t xml:space="preserve">- в написании слов, предложений, текста. </w:t>
            </w:r>
          </w:p>
          <w:p w:rsidR="00F6716F" w:rsidRPr="00167B20" w:rsidRDefault="00F6716F" w:rsidP="00F6716F">
            <w:pPr>
              <w:ind w:firstLine="708"/>
              <w:jc w:val="both"/>
              <w:rPr>
                <w:rFonts w:ascii="Times New Roman" w:hAnsi="Times New Roman"/>
              </w:rPr>
            </w:pPr>
            <w:proofErr w:type="gramStart"/>
            <w:r w:rsidRPr="00167B20">
              <w:rPr>
                <w:rFonts w:ascii="Times New Roman" w:hAnsi="Times New Roman"/>
              </w:rPr>
              <w:t>Обучающиеся</w:t>
            </w:r>
            <w:proofErr w:type="gramEnd"/>
            <w:r w:rsidRPr="00167B20">
              <w:rPr>
                <w:rFonts w:ascii="Times New Roman" w:hAnsi="Times New Roman"/>
              </w:rPr>
              <w:t xml:space="preserve">  упражняются в списывании  с  рукописного  и  печатного текста, в письме под диктовку, под счет на </w:t>
            </w:r>
            <w:r w:rsidRPr="00167B20">
              <w:rPr>
                <w:rFonts w:ascii="Times New Roman" w:hAnsi="Times New Roman"/>
              </w:rPr>
              <w:lastRenderedPageBreak/>
              <w:t xml:space="preserve">отобранном речевом материале. Перед записью текста учитель разбирает орфограммы, чтобы внимание </w:t>
            </w:r>
            <w:proofErr w:type="gramStart"/>
            <w:r w:rsidRPr="00167B20">
              <w:rPr>
                <w:rFonts w:ascii="Times New Roman" w:hAnsi="Times New Roman"/>
              </w:rPr>
              <w:t>обучающихся</w:t>
            </w:r>
            <w:proofErr w:type="gramEnd"/>
            <w:r w:rsidRPr="00167B20">
              <w:rPr>
                <w:rFonts w:ascii="Times New Roman" w:hAnsi="Times New Roman"/>
              </w:rPr>
              <w:t xml:space="preserve"> в процессе  письма    равномерно    распределялось    между грамотностью и технической стороной письма. При   исправлении   каллиграфических   недочетов   учитель оказывает дополнительную   помощь   </w:t>
            </w:r>
            <w:proofErr w:type="gramStart"/>
            <w:r w:rsidRPr="00167B20">
              <w:rPr>
                <w:rFonts w:ascii="Times New Roman" w:hAnsi="Times New Roman"/>
              </w:rPr>
              <w:t>обучающимся</w:t>
            </w:r>
            <w:proofErr w:type="gramEnd"/>
            <w:r w:rsidRPr="00167B20">
              <w:rPr>
                <w:rFonts w:ascii="Times New Roman" w:hAnsi="Times New Roman"/>
              </w:rPr>
              <w:t xml:space="preserve">,   учитывая   особенности   каждого обучающегося.  С  этой  целью  рекомендуется  прописывать  образцы  букв  в тетрадях. </w:t>
            </w:r>
          </w:p>
          <w:p w:rsidR="00F6716F" w:rsidRPr="00167B20" w:rsidRDefault="00F6716F" w:rsidP="00F6716F">
            <w:pPr>
              <w:ind w:firstLine="708"/>
              <w:jc w:val="both"/>
              <w:rPr>
                <w:rFonts w:ascii="Times New Roman" w:hAnsi="Times New Roman"/>
              </w:rPr>
            </w:pPr>
            <w:r w:rsidRPr="00167B20">
              <w:rPr>
                <w:rFonts w:ascii="Times New Roman" w:hAnsi="Times New Roman"/>
              </w:rPr>
              <w:t xml:space="preserve">При  планировании  уроков  необходимо  предусматривать  рациональное чередование  устных  и  письменных  видов  работ,  соблюдение  гигиенических требований  к  длительности  непрерывного  письма  (в  I  классе — до 5 минут, во II классе — до 8 минут, в III классе — до 12 минут, в IV классе — до 15 минут). </w:t>
            </w:r>
          </w:p>
          <w:p w:rsidR="00F6716F" w:rsidRPr="00167B20" w:rsidRDefault="00F6716F" w:rsidP="00F6716F">
            <w:pPr>
              <w:ind w:firstLine="708"/>
              <w:jc w:val="both"/>
              <w:rPr>
                <w:rFonts w:ascii="Times New Roman" w:hAnsi="Times New Roman"/>
              </w:rPr>
            </w:pPr>
            <w:r w:rsidRPr="00167B20">
              <w:rPr>
                <w:rFonts w:ascii="Times New Roman" w:hAnsi="Times New Roman"/>
              </w:rPr>
              <w:t xml:space="preserve">Уроки  русского  языка  должны  способствовать  закреплению  речевых </w:t>
            </w:r>
            <w:proofErr w:type="gramStart"/>
            <w:r w:rsidRPr="00167B20">
              <w:rPr>
                <w:rFonts w:ascii="Times New Roman" w:hAnsi="Times New Roman"/>
              </w:rPr>
              <w:t>навыков</w:t>
            </w:r>
            <w:proofErr w:type="gramEnd"/>
            <w:r w:rsidRPr="00167B20">
              <w:rPr>
                <w:rFonts w:ascii="Times New Roman" w:hAnsi="Times New Roman"/>
              </w:rPr>
              <w:t xml:space="preserve"> как в устной, так и в письменной речи. Основными  видами  письменных  работ  по  русскому  языку  являются списывание, диктанты, обучающие изложения и сочинения. </w:t>
            </w:r>
          </w:p>
          <w:p w:rsidR="00F6716F" w:rsidRPr="00167B20" w:rsidRDefault="00F6716F" w:rsidP="00F6716F">
            <w:pPr>
              <w:ind w:firstLine="708"/>
              <w:jc w:val="both"/>
              <w:rPr>
                <w:rFonts w:ascii="Times New Roman" w:hAnsi="Times New Roman"/>
              </w:rPr>
            </w:pPr>
            <w:r w:rsidRPr="00167B20">
              <w:rPr>
                <w:rFonts w:ascii="Times New Roman" w:hAnsi="Times New Roman"/>
              </w:rPr>
              <w:t xml:space="preserve">Одним из важных дидактических условий успешного овладения языком является тесная связь обучения грамматике и правописанию с развитием речи, мышления и других психических процессов. </w:t>
            </w:r>
          </w:p>
          <w:p w:rsidR="00F6716F" w:rsidRPr="00167B20" w:rsidRDefault="00F6716F" w:rsidP="00F6716F">
            <w:pPr>
              <w:ind w:firstLine="708"/>
              <w:jc w:val="both"/>
              <w:rPr>
                <w:rFonts w:ascii="Times New Roman" w:hAnsi="Times New Roman"/>
              </w:rPr>
            </w:pPr>
            <w:r w:rsidRPr="00167B20">
              <w:rPr>
                <w:rFonts w:ascii="Times New Roman" w:hAnsi="Times New Roman"/>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F6716F" w:rsidRPr="00167B20" w:rsidRDefault="00F6716F" w:rsidP="00F6716F">
            <w:pPr>
              <w:ind w:firstLine="708"/>
              <w:jc w:val="both"/>
              <w:rPr>
                <w:rFonts w:ascii="Times New Roman" w:hAnsi="Times New Roman"/>
              </w:rPr>
            </w:pPr>
            <w:r w:rsidRPr="00167B20">
              <w:rPr>
                <w:rFonts w:ascii="Times New Roman" w:hAnsi="Times New Roman"/>
              </w:rPr>
              <w:t xml:space="preserve">Активному   усвоению   учебного   материала,   созданию   интереса   и положительного  эмоционального  фона  на  уроке  способствует  использование наглядных  и  технических  средств  обучения,  дидактических  игр  (ребусов, шарад, кроссвордов, «превращений» слов и др.).  </w:t>
            </w:r>
          </w:p>
          <w:p w:rsidR="00F6716F" w:rsidRPr="00167B20" w:rsidRDefault="00F6716F" w:rsidP="00F6716F">
            <w:pPr>
              <w:ind w:firstLine="708"/>
              <w:jc w:val="both"/>
              <w:rPr>
                <w:rFonts w:ascii="Times New Roman" w:hAnsi="Times New Roman"/>
              </w:rPr>
            </w:pPr>
            <w:r w:rsidRPr="00167B20">
              <w:rPr>
                <w:rFonts w:ascii="Times New Roman" w:hAnsi="Times New Roman"/>
              </w:rPr>
              <w:t xml:space="preserve">В   целях   предупреждения   утомляемости   обучающихся   следует   чередовать   устные   и   письменные   упражнения,   своевременно   проводить физкультминутки,  речевые  зарядки,  включать  в  урок  разнообразные  виды деятельности. </w:t>
            </w:r>
          </w:p>
          <w:p w:rsidR="00F6716F" w:rsidRPr="00D210B1" w:rsidRDefault="00F6716F" w:rsidP="00F6716F">
            <w:pPr>
              <w:jc w:val="center"/>
              <w:rPr>
                <w:rFonts w:ascii="Times New Roman" w:hAnsi="Times New Roman"/>
                <w:b/>
              </w:rPr>
            </w:pPr>
            <w:r w:rsidRPr="00D210B1">
              <w:rPr>
                <w:rFonts w:ascii="Times New Roman" w:hAnsi="Times New Roman"/>
                <w:b/>
              </w:rPr>
              <w:t>Предметные  результаты  освоения  программы  учебного  предмета «Русский язык»:</w:t>
            </w:r>
          </w:p>
          <w:p w:rsidR="00F6716F" w:rsidRPr="00167B20" w:rsidRDefault="00F6716F" w:rsidP="00F6716F">
            <w:pPr>
              <w:jc w:val="both"/>
              <w:rPr>
                <w:rFonts w:ascii="Times New Roman" w:hAnsi="Times New Roman"/>
              </w:rPr>
            </w:pPr>
            <w:r w:rsidRPr="00167B20">
              <w:rPr>
                <w:rFonts w:ascii="Times New Roman" w:hAnsi="Times New Roman"/>
              </w:rPr>
              <w:t xml:space="preserve">- овладение навыком письма; </w:t>
            </w:r>
          </w:p>
          <w:p w:rsidR="00F6716F" w:rsidRPr="00167B20" w:rsidRDefault="00F6716F" w:rsidP="00F6716F">
            <w:pPr>
              <w:jc w:val="both"/>
              <w:rPr>
                <w:rFonts w:ascii="Times New Roman" w:hAnsi="Times New Roman"/>
              </w:rPr>
            </w:pPr>
            <w:r w:rsidRPr="00167B20">
              <w:rPr>
                <w:rFonts w:ascii="Times New Roman" w:hAnsi="Times New Roman"/>
              </w:rPr>
              <w:t xml:space="preserve">- овладение каллиграфическими умениями; </w:t>
            </w:r>
          </w:p>
          <w:p w:rsidR="00F6716F" w:rsidRPr="00167B20" w:rsidRDefault="00F6716F" w:rsidP="00F6716F">
            <w:pPr>
              <w:jc w:val="both"/>
              <w:rPr>
                <w:rFonts w:ascii="Times New Roman" w:hAnsi="Times New Roman"/>
              </w:rPr>
            </w:pPr>
            <w:r w:rsidRPr="00167B20">
              <w:rPr>
                <w:rFonts w:ascii="Times New Roman" w:hAnsi="Times New Roman"/>
              </w:rPr>
              <w:t xml:space="preserve">- усвоение орфографических правил и умение применять их на письме; </w:t>
            </w:r>
          </w:p>
          <w:p w:rsidR="00F6716F" w:rsidRPr="00167B20" w:rsidRDefault="00F6716F" w:rsidP="00F6716F">
            <w:pPr>
              <w:jc w:val="both"/>
              <w:rPr>
                <w:rFonts w:ascii="Times New Roman" w:hAnsi="Times New Roman"/>
              </w:rPr>
            </w:pPr>
            <w:r w:rsidRPr="00167B20">
              <w:rPr>
                <w:rFonts w:ascii="Times New Roman" w:hAnsi="Times New Roman"/>
              </w:rPr>
              <w:t xml:space="preserve">- </w:t>
            </w:r>
            <w:proofErr w:type="spellStart"/>
            <w:r w:rsidRPr="00167B20">
              <w:rPr>
                <w:rFonts w:ascii="Times New Roman" w:hAnsi="Times New Roman"/>
              </w:rPr>
              <w:t>сформированность</w:t>
            </w:r>
            <w:proofErr w:type="spellEnd"/>
            <w:r w:rsidRPr="00167B20">
              <w:rPr>
                <w:rFonts w:ascii="Times New Roman" w:hAnsi="Times New Roman"/>
              </w:rPr>
              <w:t xml:space="preserve"> языковых обобщений, «чувства» языка; </w:t>
            </w:r>
          </w:p>
          <w:p w:rsidR="00F6716F" w:rsidRPr="00167B20" w:rsidRDefault="00F6716F" w:rsidP="00F6716F">
            <w:pPr>
              <w:jc w:val="both"/>
              <w:rPr>
                <w:rFonts w:ascii="Times New Roman" w:hAnsi="Times New Roman"/>
              </w:rPr>
            </w:pPr>
            <w:r w:rsidRPr="00167B20">
              <w:rPr>
                <w:rFonts w:ascii="Times New Roman" w:hAnsi="Times New Roman"/>
              </w:rPr>
              <w:t xml:space="preserve">-  умение  понимать  обращенную  речь,  смысл  доступных  графических изображений (схем и др.); </w:t>
            </w:r>
          </w:p>
          <w:p w:rsidR="00F6716F" w:rsidRPr="00167B20" w:rsidRDefault="00F6716F" w:rsidP="00F6716F">
            <w:pPr>
              <w:jc w:val="both"/>
              <w:rPr>
                <w:rFonts w:ascii="Times New Roman" w:hAnsi="Times New Roman"/>
              </w:rPr>
            </w:pPr>
            <w:r w:rsidRPr="00167B20">
              <w:rPr>
                <w:rFonts w:ascii="Times New Roman" w:hAnsi="Times New Roman"/>
              </w:rPr>
              <w:t xml:space="preserve">-  умение  использовать  навыки  устной  и  письменной  речи  в  </w:t>
            </w:r>
            <w:proofErr w:type="gramStart"/>
            <w:r w:rsidRPr="00167B20">
              <w:rPr>
                <w:rFonts w:ascii="Times New Roman" w:hAnsi="Times New Roman"/>
              </w:rPr>
              <w:t>различных</w:t>
            </w:r>
            <w:proofErr w:type="gramEnd"/>
            <w:r w:rsidRPr="00167B20">
              <w:rPr>
                <w:rFonts w:ascii="Times New Roman" w:hAnsi="Times New Roman"/>
              </w:rPr>
              <w:t xml:space="preserve"> </w:t>
            </w:r>
          </w:p>
          <w:p w:rsidR="00F6716F" w:rsidRPr="00167B20" w:rsidRDefault="00F6716F" w:rsidP="00F6716F">
            <w:pPr>
              <w:jc w:val="both"/>
              <w:rPr>
                <w:rFonts w:ascii="Times New Roman" w:hAnsi="Times New Roman"/>
              </w:rPr>
            </w:pPr>
            <w:r w:rsidRPr="00167B20">
              <w:rPr>
                <w:rFonts w:ascii="Times New Roman" w:hAnsi="Times New Roman"/>
              </w:rPr>
              <w:t xml:space="preserve">коммуникативных </w:t>
            </w:r>
            <w:proofErr w:type="gramStart"/>
            <w:r w:rsidRPr="00167B20">
              <w:rPr>
                <w:rFonts w:ascii="Times New Roman" w:hAnsi="Times New Roman"/>
              </w:rPr>
              <w:t>ситуациях</w:t>
            </w:r>
            <w:proofErr w:type="gramEnd"/>
            <w:r w:rsidRPr="00167B20">
              <w:rPr>
                <w:rFonts w:ascii="Times New Roman" w:hAnsi="Times New Roman"/>
              </w:rPr>
              <w:t xml:space="preserve">; </w:t>
            </w:r>
          </w:p>
          <w:p w:rsidR="00F6716F" w:rsidRPr="00167B20" w:rsidRDefault="00F6716F" w:rsidP="00F6716F">
            <w:pPr>
              <w:jc w:val="both"/>
              <w:rPr>
                <w:rFonts w:ascii="Times New Roman" w:hAnsi="Times New Roman"/>
              </w:rPr>
            </w:pPr>
            <w:r w:rsidRPr="00167B20">
              <w:rPr>
                <w:rFonts w:ascii="Times New Roman" w:hAnsi="Times New Roman"/>
              </w:rPr>
              <w:t xml:space="preserve">-  умение  вступать  в  контакт,  поддерживать  и  завершать  его,  адекватно </w:t>
            </w:r>
          </w:p>
          <w:p w:rsidR="00F6716F" w:rsidRPr="00167B20" w:rsidRDefault="00F6716F" w:rsidP="00F6716F">
            <w:pPr>
              <w:jc w:val="both"/>
              <w:rPr>
                <w:rFonts w:ascii="Times New Roman" w:hAnsi="Times New Roman"/>
              </w:rPr>
            </w:pPr>
            <w:r w:rsidRPr="00167B20">
              <w:rPr>
                <w:rFonts w:ascii="Times New Roman" w:hAnsi="Times New Roman"/>
              </w:rPr>
              <w:t xml:space="preserve">используя средства общения, соблюдая общепринятые правила; </w:t>
            </w:r>
          </w:p>
          <w:p w:rsidR="00F6716F" w:rsidRPr="00167B20" w:rsidRDefault="00F6716F" w:rsidP="00F6716F">
            <w:pPr>
              <w:jc w:val="both"/>
              <w:rPr>
                <w:rFonts w:ascii="Times New Roman" w:hAnsi="Times New Roman"/>
              </w:rPr>
            </w:pPr>
            <w:r w:rsidRPr="00167B20">
              <w:rPr>
                <w:rFonts w:ascii="Times New Roman" w:hAnsi="Times New Roman"/>
              </w:rPr>
              <w:t xml:space="preserve">-  умение     решать     актуальные     житейские     задачи,     используя </w:t>
            </w:r>
          </w:p>
          <w:p w:rsidR="00F6716F" w:rsidRPr="00167B20" w:rsidRDefault="00F6716F" w:rsidP="00F6716F">
            <w:pPr>
              <w:jc w:val="both"/>
              <w:rPr>
                <w:rFonts w:ascii="Times New Roman" w:hAnsi="Times New Roman"/>
              </w:rPr>
            </w:pPr>
            <w:r w:rsidRPr="00167B20">
              <w:rPr>
                <w:rFonts w:ascii="Times New Roman" w:hAnsi="Times New Roman"/>
              </w:rPr>
              <w:t xml:space="preserve">коммуникацию как средство достижения цели; </w:t>
            </w:r>
          </w:p>
          <w:p w:rsidR="00F6716F" w:rsidRPr="00167B20" w:rsidRDefault="00F6716F" w:rsidP="00F6716F">
            <w:pPr>
              <w:jc w:val="both"/>
              <w:rPr>
                <w:rFonts w:ascii="Times New Roman" w:hAnsi="Times New Roman"/>
              </w:rPr>
            </w:pPr>
            <w:r w:rsidRPr="00167B20">
              <w:rPr>
                <w:rFonts w:ascii="Times New Roman" w:hAnsi="Times New Roman"/>
              </w:rPr>
              <w:t>- обогащение арсенала языковых сре</w:t>
            </w:r>
            <w:proofErr w:type="gramStart"/>
            <w:r w:rsidRPr="00167B20">
              <w:rPr>
                <w:rFonts w:ascii="Times New Roman" w:hAnsi="Times New Roman"/>
              </w:rPr>
              <w:t>дств в к</w:t>
            </w:r>
            <w:proofErr w:type="gramEnd"/>
            <w:r w:rsidRPr="00167B20">
              <w:rPr>
                <w:rFonts w:ascii="Times New Roman" w:hAnsi="Times New Roman"/>
              </w:rPr>
              <w:t xml:space="preserve">оммуникации; </w:t>
            </w:r>
          </w:p>
          <w:p w:rsidR="00F6716F" w:rsidRPr="00167B20" w:rsidRDefault="00F6716F" w:rsidP="00F6716F">
            <w:pPr>
              <w:jc w:val="both"/>
              <w:rPr>
                <w:rFonts w:ascii="Times New Roman" w:hAnsi="Times New Roman"/>
              </w:rPr>
            </w:pPr>
            <w:r w:rsidRPr="00167B20">
              <w:rPr>
                <w:rFonts w:ascii="Times New Roman" w:hAnsi="Times New Roman"/>
              </w:rPr>
              <w:t xml:space="preserve">-   активное   использование   языковых   средств   и   коммуникативных </w:t>
            </w:r>
          </w:p>
          <w:p w:rsidR="00F6716F" w:rsidRPr="00167B20" w:rsidRDefault="00F6716F" w:rsidP="00F6716F">
            <w:pPr>
              <w:jc w:val="both"/>
              <w:rPr>
                <w:rFonts w:ascii="Times New Roman" w:hAnsi="Times New Roman"/>
              </w:rPr>
            </w:pPr>
            <w:r w:rsidRPr="00167B20">
              <w:rPr>
                <w:rFonts w:ascii="Times New Roman" w:hAnsi="Times New Roman"/>
              </w:rPr>
              <w:t xml:space="preserve">технологий для решения коммуникативных и познавательных задач; </w:t>
            </w:r>
          </w:p>
          <w:p w:rsidR="00F6716F" w:rsidRPr="00167B20" w:rsidRDefault="00F6716F" w:rsidP="00F6716F">
            <w:pPr>
              <w:jc w:val="both"/>
              <w:rPr>
                <w:rFonts w:ascii="Times New Roman" w:hAnsi="Times New Roman"/>
              </w:rPr>
            </w:pPr>
            <w:r w:rsidRPr="00167B20">
              <w:rPr>
                <w:rFonts w:ascii="Times New Roman" w:hAnsi="Times New Roman"/>
              </w:rPr>
              <w:t xml:space="preserve">- овладение речевым этикетом в коммуникации; </w:t>
            </w:r>
          </w:p>
          <w:p w:rsidR="00F6716F" w:rsidRPr="00167B20" w:rsidRDefault="00F6716F" w:rsidP="00F6716F">
            <w:pPr>
              <w:jc w:val="both"/>
              <w:rPr>
                <w:rFonts w:ascii="Times New Roman" w:hAnsi="Times New Roman"/>
              </w:rPr>
            </w:pPr>
            <w:r w:rsidRPr="00167B20">
              <w:rPr>
                <w:rFonts w:ascii="Times New Roman" w:hAnsi="Times New Roman"/>
              </w:rPr>
              <w:lastRenderedPageBreak/>
              <w:t xml:space="preserve">-    умение    основываться    на    нравственно-эстетическом  чувстве  и художественном вкусе в речевой деятельности. </w:t>
            </w:r>
          </w:p>
          <w:p w:rsidR="00BF41BD" w:rsidRDefault="00BF41BD" w:rsidP="000402EE">
            <w:pPr>
              <w:pStyle w:val="ad"/>
              <w:ind w:right="536" w:firstLine="30"/>
              <w:jc w:val="center"/>
              <w:rPr>
                <w:b/>
              </w:rPr>
            </w:pPr>
          </w:p>
          <w:p w:rsidR="00830F4A" w:rsidRPr="00830F4A" w:rsidRDefault="00830F4A" w:rsidP="00830F4A">
            <w:pPr>
              <w:pStyle w:val="ad"/>
              <w:ind w:firstLine="30"/>
              <w:jc w:val="center"/>
              <w:rPr>
                <w:b/>
              </w:rPr>
            </w:pPr>
            <w:r w:rsidRPr="00830F4A">
              <w:rPr>
                <w:b/>
              </w:rPr>
              <w:t>Описание места учебного предмета  в учебном плане</w:t>
            </w:r>
          </w:p>
          <w:p w:rsidR="00830F4A" w:rsidRPr="00AA5CF5" w:rsidRDefault="000402EE" w:rsidP="00830F4A">
            <w:pPr>
              <w:spacing w:after="200"/>
              <w:jc w:val="both"/>
              <w:rPr>
                <w:rFonts w:ascii="Times New Roman" w:hAnsi="Times New Roman"/>
              </w:rPr>
            </w:pPr>
            <w:r>
              <w:rPr>
                <w:rFonts w:ascii="Times New Roman" w:hAnsi="Times New Roman"/>
              </w:rPr>
              <w:t xml:space="preserve">        </w:t>
            </w:r>
            <w:r w:rsidR="00830F4A" w:rsidRPr="00AA5CF5">
              <w:rPr>
                <w:rFonts w:ascii="Times New Roman" w:hAnsi="Times New Roman"/>
              </w:rPr>
              <w:t>В Федеральном базисном образовательном плане на изучение математики в каждом кла</w:t>
            </w:r>
            <w:r w:rsidR="00830F4A">
              <w:rPr>
                <w:rFonts w:ascii="Times New Roman" w:hAnsi="Times New Roman"/>
              </w:rPr>
              <w:t>ссе начальной школы отводится  5 часов в неделю, всего 675</w:t>
            </w:r>
            <w:r w:rsidR="00830F4A" w:rsidRPr="00AA5CF5">
              <w:rPr>
                <w:rFonts w:ascii="Times New Roman" w:hAnsi="Times New Roman"/>
              </w:rPr>
              <w:t xml:space="preserve"> часов.</w:t>
            </w:r>
          </w:p>
          <w:p w:rsidR="00830F4A" w:rsidRPr="00AA5CF5" w:rsidRDefault="00830F4A" w:rsidP="00830F4A">
            <w:pPr>
              <w:jc w:val="both"/>
              <w:rPr>
                <w:rFonts w:ascii="Times New Roman" w:hAnsi="Times New Roman"/>
              </w:rPr>
            </w:pPr>
            <w:r>
              <w:rPr>
                <w:rFonts w:ascii="Times New Roman" w:hAnsi="Times New Roman"/>
              </w:rPr>
              <w:t>1 класс- 165 часов</w:t>
            </w:r>
            <w:r w:rsidRPr="00AA5CF5">
              <w:rPr>
                <w:rFonts w:ascii="Times New Roman" w:hAnsi="Times New Roman"/>
              </w:rPr>
              <w:t xml:space="preserve">. </w:t>
            </w:r>
          </w:p>
          <w:p w:rsidR="00830F4A" w:rsidRPr="00AA5CF5" w:rsidRDefault="00830F4A" w:rsidP="00830F4A">
            <w:pPr>
              <w:jc w:val="both"/>
              <w:rPr>
                <w:rFonts w:ascii="Times New Roman" w:hAnsi="Times New Roman"/>
              </w:rPr>
            </w:pPr>
            <w:r>
              <w:rPr>
                <w:rFonts w:ascii="Times New Roman" w:hAnsi="Times New Roman"/>
              </w:rPr>
              <w:t>2 класс- 170</w:t>
            </w:r>
            <w:r w:rsidR="0032359A">
              <w:rPr>
                <w:rFonts w:ascii="Times New Roman" w:hAnsi="Times New Roman"/>
              </w:rPr>
              <w:t xml:space="preserve"> </w:t>
            </w:r>
            <w:r w:rsidRPr="00AA5CF5">
              <w:rPr>
                <w:rFonts w:ascii="Times New Roman" w:hAnsi="Times New Roman"/>
              </w:rPr>
              <w:t>часов.</w:t>
            </w:r>
          </w:p>
          <w:p w:rsidR="00830F4A" w:rsidRPr="00AA5CF5" w:rsidRDefault="00830F4A" w:rsidP="00830F4A">
            <w:pPr>
              <w:jc w:val="both"/>
              <w:rPr>
                <w:rFonts w:ascii="Times New Roman" w:hAnsi="Times New Roman"/>
              </w:rPr>
            </w:pPr>
            <w:r>
              <w:rPr>
                <w:rFonts w:ascii="Times New Roman" w:hAnsi="Times New Roman"/>
              </w:rPr>
              <w:t>3 класс- 170</w:t>
            </w:r>
            <w:r w:rsidR="0032359A">
              <w:rPr>
                <w:rFonts w:ascii="Times New Roman" w:hAnsi="Times New Roman"/>
              </w:rPr>
              <w:t xml:space="preserve"> </w:t>
            </w:r>
            <w:r w:rsidRPr="00AA5CF5">
              <w:rPr>
                <w:rFonts w:ascii="Times New Roman" w:hAnsi="Times New Roman"/>
              </w:rPr>
              <w:t>часов.</w:t>
            </w:r>
          </w:p>
          <w:p w:rsidR="00830F4A" w:rsidRPr="000402EE" w:rsidRDefault="00830F4A" w:rsidP="000402EE">
            <w:pPr>
              <w:jc w:val="both"/>
              <w:rPr>
                <w:rFonts w:ascii="Times New Roman" w:hAnsi="Times New Roman"/>
              </w:rPr>
            </w:pPr>
            <w:r>
              <w:rPr>
                <w:rFonts w:ascii="Times New Roman" w:hAnsi="Times New Roman"/>
              </w:rPr>
              <w:t>4 класс- 170</w:t>
            </w:r>
            <w:r w:rsidR="0032359A">
              <w:rPr>
                <w:rFonts w:ascii="Times New Roman" w:hAnsi="Times New Roman"/>
              </w:rPr>
              <w:t xml:space="preserve"> </w:t>
            </w:r>
            <w:r w:rsidRPr="00AA5CF5">
              <w:rPr>
                <w:rFonts w:ascii="Times New Roman" w:hAnsi="Times New Roman"/>
              </w:rPr>
              <w:t>часов.</w:t>
            </w:r>
          </w:p>
          <w:p w:rsidR="00830F4A" w:rsidRPr="00830F4A" w:rsidRDefault="00830F4A" w:rsidP="000402EE">
            <w:pPr>
              <w:pStyle w:val="ad"/>
              <w:ind w:firstLine="30"/>
              <w:jc w:val="center"/>
              <w:rPr>
                <w:b/>
              </w:rPr>
            </w:pPr>
            <w:r w:rsidRPr="00830F4A">
              <w:rPr>
                <w:b/>
              </w:rPr>
              <w:t>Ценностные  ориентиры  содержания учебного предмета</w:t>
            </w:r>
          </w:p>
          <w:p w:rsidR="00830F4A" w:rsidRPr="00830F4A" w:rsidRDefault="00830F4A" w:rsidP="00830F4A">
            <w:pPr>
              <w:pStyle w:val="ad"/>
              <w:ind w:firstLine="30"/>
              <w:jc w:val="both"/>
            </w:pPr>
            <w:r w:rsidRPr="00830F4A">
              <w:t>1. Язык является средством общения людей, важнейшим средством коммуникации, поэтому знакомство с системой языка должно обеспечивать обучение младших школьников овладению этим средством для осуществления эффективного, результативного общения. Вот почему данному курсу придана коммуникативная направленность.</w:t>
            </w:r>
          </w:p>
          <w:p w:rsidR="00830F4A" w:rsidRPr="00830F4A" w:rsidRDefault="00830F4A" w:rsidP="00830F4A">
            <w:pPr>
              <w:pStyle w:val="ad"/>
              <w:ind w:firstLine="30"/>
              <w:jc w:val="both"/>
            </w:pPr>
            <w:r w:rsidRPr="00830F4A">
              <w:t xml:space="preserve">2. Русский язык является государственным языком Российской Федерации, средством межнационального общения,  родным языком русского народа,  явлением национальной культуры. Поэтому освоение детьми русского языка, осознание его богатых возможностей, красоты, признание его значения в жизни человека и общества важно для духовно-нравственного становления личности. Воспитание у школьника уважительного отношения к русскому языку и к себе как его носителю, обучение ответственному, бережному обращению с языком, умелому его использованию в процессе общения следует рассматривать как компонент личностного развития ребёнка, компонент становления его гражданственности. </w:t>
            </w:r>
          </w:p>
          <w:p w:rsidR="00830F4A" w:rsidRPr="00830F4A" w:rsidRDefault="00830F4A" w:rsidP="00830F4A">
            <w:pPr>
              <w:pStyle w:val="ad"/>
              <w:ind w:firstLine="30"/>
              <w:jc w:val="both"/>
            </w:pPr>
            <w:r w:rsidRPr="00830F4A">
              <w:t>3.  Язык – это явление культуры, поэтому качество владения языком, грамотность устной и письменной речи являются показателями общей культуры человека. Помощь младшим школьникам в осознании этого факта и на его основе формирование стремления полноценно владеть языком в устной и письменной форме – второй компонент личностного развития ребёнка, компонент становления его культурного облика.</w:t>
            </w:r>
          </w:p>
          <w:p w:rsidR="00830F4A" w:rsidRPr="00830F4A" w:rsidRDefault="00830F4A" w:rsidP="00E7611F">
            <w:pPr>
              <w:pStyle w:val="ad"/>
              <w:ind w:firstLine="30"/>
              <w:jc w:val="both"/>
            </w:pPr>
            <w:r w:rsidRPr="00830F4A">
              <w:t>4. Русский язык в системе школьного образования является не только предметом изучения, но и средством обучения. Поэтому освоение русского языка и всех видов речевой деятельности на нём является основой успешного изучения всех других учебных предметов, в том числе основой умения получать, преобразовывать, фиксировать и передавать информацию. Этим определяется статус предмета «Русский язык» в системе</w:t>
            </w:r>
            <w:r w:rsidR="000402EE">
              <w:t xml:space="preserve"> начального общего образования.</w:t>
            </w:r>
          </w:p>
          <w:p w:rsidR="000402EE" w:rsidRDefault="00830F4A" w:rsidP="000402EE">
            <w:pPr>
              <w:autoSpaceDE w:val="0"/>
              <w:autoSpaceDN w:val="0"/>
              <w:adjustRightInd w:val="0"/>
              <w:ind w:right="536" w:firstLine="30"/>
              <w:jc w:val="center"/>
              <w:rPr>
                <w:rFonts w:ascii="Times New Roman" w:hAnsi="Times New Roman"/>
                <w:b/>
                <w:color w:val="00000A"/>
              </w:rPr>
            </w:pPr>
            <w:r w:rsidRPr="00830F4A">
              <w:rPr>
                <w:rFonts w:ascii="Times New Roman" w:hAnsi="Times New Roman"/>
                <w:b/>
                <w:color w:val="00000A"/>
              </w:rPr>
              <w:t xml:space="preserve">Личностные, </w:t>
            </w:r>
            <w:proofErr w:type="spellStart"/>
            <w:r w:rsidRPr="00830F4A">
              <w:rPr>
                <w:rFonts w:ascii="Times New Roman" w:hAnsi="Times New Roman"/>
                <w:b/>
                <w:color w:val="00000A"/>
              </w:rPr>
              <w:t>метапредметные</w:t>
            </w:r>
            <w:proofErr w:type="spellEnd"/>
            <w:r w:rsidRPr="00830F4A">
              <w:rPr>
                <w:rFonts w:ascii="Times New Roman" w:hAnsi="Times New Roman"/>
                <w:b/>
                <w:color w:val="00000A"/>
              </w:rPr>
              <w:t xml:space="preserve"> и предметные результаты </w:t>
            </w:r>
          </w:p>
          <w:p w:rsidR="00830F4A" w:rsidRPr="000402EE" w:rsidRDefault="00830F4A" w:rsidP="000402EE">
            <w:pPr>
              <w:autoSpaceDE w:val="0"/>
              <w:autoSpaceDN w:val="0"/>
              <w:adjustRightInd w:val="0"/>
              <w:ind w:right="536" w:firstLine="30"/>
              <w:jc w:val="center"/>
              <w:rPr>
                <w:rFonts w:ascii="Times New Roman" w:hAnsi="Times New Roman"/>
                <w:b/>
                <w:color w:val="00000A"/>
              </w:rPr>
            </w:pPr>
            <w:r w:rsidRPr="00830F4A">
              <w:rPr>
                <w:rFonts w:ascii="Times New Roman" w:hAnsi="Times New Roman"/>
                <w:b/>
                <w:color w:val="00000A"/>
              </w:rPr>
              <w:t>освоения</w:t>
            </w:r>
            <w:r w:rsidR="0032359A">
              <w:rPr>
                <w:rFonts w:ascii="Times New Roman" w:hAnsi="Times New Roman"/>
                <w:b/>
                <w:color w:val="00000A"/>
              </w:rPr>
              <w:t xml:space="preserve"> </w:t>
            </w:r>
            <w:r w:rsidRPr="00830F4A">
              <w:rPr>
                <w:rFonts w:ascii="Times New Roman" w:hAnsi="Times New Roman"/>
                <w:b/>
                <w:color w:val="00000A"/>
              </w:rPr>
              <w:t>учебного предмета русский язык</w:t>
            </w:r>
            <w:r w:rsidR="003E0A87">
              <w:rPr>
                <w:rFonts w:ascii="Times New Roman" w:hAnsi="Times New Roman"/>
                <w:b/>
                <w:color w:val="00000A"/>
              </w:rPr>
              <w:t xml:space="preserve"> </w:t>
            </w:r>
            <w:r w:rsidRPr="00830F4A">
              <w:rPr>
                <w:rFonts w:ascii="Times New Roman" w:hAnsi="Times New Roman"/>
                <w:b/>
                <w:color w:val="00000A"/>
              </w:rPr>
              <w:t xml:space="preserve">для </w:t>
            </w:r>
            <w:proofErr w:type="gramStart"/>
            <w:r w:rsidRPr="00830F4A">
              <w:rPr>
                <w:rFonts w:ascii="Times New Roman" w:hAnsi="Times New Roman"/>
                <w:b/>
                <w:color w:val="00000A"/>
              </w:rPr>
              <w:t>обучающихся</w:t>
            </w:r>
            <w:proofErr w:type="gramEnd"/>
            <w:r w:rsidRPr="00830F4A">
              <w:rPr>
                <w:rFonts w:ascii="Times New Roman" w:hAnsi="Times New Roman"/>
                <w:b/>
                <w:color w:val="00000A"/>
              </w:rPr>
              <w:t xml:space="preserve"> с ТНР</w:t>
            </w:r>
          </w:p>
          <w:p w:rsidR="00830F4A" w:rsidRPr="00830F4A" w:rsidRDefault="000402EE" w:rsidP="00830F4A">
            <w:pPr>
              <w:pStyle w:val="ad"/>
              <w:ind w:right="142" w:firstLine="30"/>
              <w:jc w:val="both"/>
              <w:rPr>
                <w:rFonts w:eastAsia="HiddenHorzOCR"/>
              </w:rPr>
            </w:pPr>
            <w:r>
              <w:t xml:space="preserve">        </w:t>
            </w:r>
            <w:r w:rsidR="00830F4A" w:rsidRPr="00830F4A">
              <w:t>Требования к результатам освоения основной образовательной программы начального общего образования (далее – Требования) содержат описание целевых установок, знаний, умений, навыков и компетенций обучающегося, освоившего основную образовательную программу начального общего образования,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830F4A" w:rsidRPr="00830F4A" w:rsidRDefault="000402EE" w:rsidP="00830F4A">
            <w:pPr>
              <w:pStyle w:val="ad"/>
              <w:ind w:right="142" w:firstLine="30"/>
              <w:jc w:val="both"/>
            </w:pPr>
            <w:r>
              <w:t xml:space="preserve">        </w:t>
            </w:r>
            <w:r w:rsidR="00830F4A" w:rsidRPr="00830F4A">
              <w:t xml:space="preserve">Требования  задают ориентиры оценки личностных, </w:t>
            </w:r>
            <w:proofErr w:type="spellStart"/>
            <w:r w:rsidR="00830F4A" w:rsidRPr="00830F4A">
              <w:t>метапредметных</w:t>
            </w:r>
            <w:proofErr w:type="spellEnd"/>
            <w:r w:rsidR="00830F4A" w:rsidRPr="00830F4A">
              <w:t xml:space="preserve"> и предметных результатов освоения основной образовательной программы начального общего образования. </w:t>
            </w:r>
          </w:p>
          <w:p w:rsidR="00830F4A" w:rsidRPr="00830F4A" w:rsidRDefault="00830F4A" w:rsidP="00830F4A">
            <w:pPr>
              <w:pStyle w:val="ad"/>
              <w:ind w:right="142" w:firstLine="30"/>
              <w:jc w:val="both"/>
            </w:pPr>
            <w:r w:rsidRPr="00830F4A">
              <w:lastRenderedPageBreak/>
              <w:t xml:space="preserve">      В курсе русского языка 4-го класса происходит более полное становление всего комплекса универсальных учебных действий, формировавшихся на протяжении четырёх лет обучения. Итогом этого процесса должно стать достижение тех личностных и </w:t>
            </w:r>
            <w:proofErr w:type="spellStart"/>
            <w:r w:rsidRPr="00830F4A">
              <w:t>метапредметных</w:t>
            </w:r>
            <w:proofErr w:type="spellEnd"/>
            <w:r w:rsidRPr="00830F4A">
              <w:t xml:space="preserve"> результатов, которые планируются на конец начальной школы. </w:t>
            </w:r>
          </w:p>
          <w:p w:rsidR="00830F4A" w:rsidRPr="00830F4A" w:rsidRDefault="00830F4A" w:rsidP="00830F4A">
            <w:pPr>
              <w:pStyle w:val="ad"/>
              <w:ind w:firstLine="30"/>
              <w:jc w:val="both"/>
              <w:rPr>
                <w:rStyle w:val="FontStyle11"/>
                <w:rFonts w:ascii="Times New Roman" w:hAnsi="Times New Roman" w:cs="Times New Roman"/>
                <w:bCs w:val="0"/>
                <w:sz w:val="24"/>
                <w:szCs w:val="24"/>
              </w:rPr>
            </w:pPr>
            <w:r w:rsidRPr="00830F4A">
              <w:rPr>
                <w:rStyle w:val="FontStyle11"/>
                <w:rFonts w:ascii="Times New Roman" w:hAnsi="Times New Roman" w:cs="Times New Roman"/>
                <w:sz w:val="24"/>
                <w:szCs w:val="24"/>
              </w:rPr>
              <w:t>Личностные результаты освоения АООП НОО соответствуют ФГОС НОО:</w:t>
            </w:r>
          </w:p>
          <w:p w:rsidR="00830F4A" w:rsidRPr="00830F4A" w:rsidRDefault="00830F4A" w:rsidP="00830F4A">
            <w:pPr>
              <w:pStyle w:val="ad"/>
              <w:ind w:right="142" w:firstLine="30"/>
              <w:jc w:val="both"/>
            </w:pPr>
            <w:r w:rsidRPr="00830F4A">
              <w:rPr>
                <w:b/>
              </w:rPr>
              <w:t xml:space="preserve">        Личностные результаты </w:t>
            </w:r>
            <w:r w:rsidRPr="00830F4A">
              <w:t>освоения основной образовательной программы начального общего образования должны отражать:</w:t>
            </w:r>
          </w:p>
          <w:p w:rsidR="00830F4A" w:rsidRPr="00830F4A" w:rsidRDefault="00830F4A" w:rsidP="00830F4A">
            <w:pPr>
              <w:pStyle w:val="ad"/>
              <w:ind w:right="142" w:firstLine="30"/>
              <w:jc w:val="both"/>
            </w:pPr>
            <w:r w:rsidRPr="00830F4A">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830F4A" w:rsidRPr="00830F4A" w:rsidRDefault="00830F4A" w:rsidP="00830F4A">
            <w:pPr>
              <w:pStyle w:val="ad"/>
              <w:ind w:right="142" w:firstLine="30"/>
              <w:jc w:val="both"/>
            </w:pPr>
            <w:r w:rsidRPr="00830F4A">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830F4A" w:rsidRPr="00830F4A" w:rsidRDefault="00830F4A" w:rsidP="00830F4A">
            <w:pPr>
              <w:pStyle w:val="ad"/>
              <w:ind w:right="142" w:firstLine="30"/>
              <w:jc w:val="both"/>
            </w:pPr>
            <w:r w:rsidRPr="00830F4A">
              <w:t xml:space="preserve">3) формирование уважительного отношения к иному мнению, истории и культуре других народов; </w:t>
            </w:r>
          </w:p>
          <w:p w:rsidR="00830F4A" w:rsidRPr="00830F4A" w:rsidRDefault="00830F4A" w:rsidP="00830F4A">
            <w:pPr>
              <w:pStyle w:val="ad"/>
              <w:ind w:right="142" w:firstLine="30"/>
              <w:jc w:val="both"/>
            </w:pPr>
            <w:r w:rsidRPr="00830F4A">
              <w:t xml:space="preserve">4) овладение начальными навыками адаптации в динамично изменяющемся и развивающемся мире; </w:t>
            </w:r>
          </w:p>
          <w:p w:rsidR="00830F4A" w:rsidRPr="00830F4A" w:rsidRDefault="00830F4A" w:rsidP="00830F4A">
            <w:pPr>
              <w:pStyle w:val="ad"/>
              <w:ind w:right="142" w:firstLine="30"/>
              <w:jc w:val="both"/>
            </w:pPr>
            <w:r w:rsidRPr="00830F4A">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830F4A" w:rsidRPr="00830F4A" w:rsidRDefault="00830F4A" w:rsidP="00830F4A">
            <w:pPr>
              <w:pStyle w:val="ad"/>
              <w:ind w:right="142" w:firstLine="30"/>
              <w:jc w:val="both"/>
            </w:pPr>
            <w:r w:rsidRPr="00830F4A">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830F4A" w:rsidRPr="00830F4A" w:rsidRDefault="00830F4A" w:rsidP="00830F4A">
            <w:pPr>
              <w:pStyle w:val="ad"/>
              <w:ind w:right="142" w:firstLine="30"/>
              <w:jc w:val="both"/>
            </w:pPr>
            <w:r w:rsidRPr="00830F4A">
              <w:t xml:space="preserve">7) формирование эстетических потребностей, ценностей и чувств; </w:t>
            </w:r>
          </w:p>
          <w:p w:rsidR="00830F4A" w:rsidRPr="00830F4A" w:rsidRDefault="00830F4A" w:rsidP="00830F4A">
            <w:pPr>
              <w:pStyle w:val="ad"/>
              <w:ind w:right="142" w:firstLine="30"/>
              <w:jc w:val="both"/>
            </w:pPr>
            <w:r w:rsidRPr="00830F4A">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830F4A" w:rsidRPr="00830F4A" w:rsidRDefault="00830F4A" w:rsidP="00830F4A">
            <w:pPr>
              <w:pStyle w:val="ad"/>
              <w:ind w:right="142" w:firstLine="30"/>
              <w:jc w:val="both"/>
            </w:pPr>
            <w:r w:rsidRPr="00830F4A">
              <w:t xml:space="preserve">9) развитие навыков сотрудничества </w:t>
            </w:r>
            <w:proofErr w:type="gramStart"/>
            <w:r w:rsidRPr="00830F4A">
              <w:t>со</w:t>
            </w:r>
            <w:proofErr w:type="gramEnd"/>
            <w:r w:rsidRPr="00830F4A">
              <w:t xml:space="preserve"> взрослыми и сверстниками в разных социальных ситуациях, умения не создавать конфликтов и находить выходы из спорных ситуаций; </w:t>
            </w:r>
          </w:p>
          <w:p w:rsidR="00830F4A" w:rsidRPr="00830F4A" w:rsidRDefault="00830F4A" w:rsidP="00830F4A">
            <w:pPr>
              <w:pStyle w:val="ad"/>
              <w:ind w:right="142" w:firstLine="30"/>
              <w:jc w:val="both"/>
            </w:pPr>
            <w:r w:rsidRPr="00830F4A">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830F4A" w:rsidRPr="00830F4A" w:rsidRDefault="00830F4A" w:rsidP="00830F4A">
            <w:pPr>
              <w:pStyle w:val="ad"/>
              <w:ind w:right="142" w:firstLine="30"/>
              <w:jc w:val="both"/>
              <w:rPr>
                <w:b/>
              </w:rPr>
            </w:pPr>
            <w:r w:rsidRPr="00830F4A">
              <w:rPr>
                <w:b/>
              </w:rPr>
              <w:t xml:space="preserve">          </w:t>
            </w:r>
            <w:proofErr w:type="spellStart"/>
            <w:r w:rsidRPr="00830F4A">
              <w:rPr>
                <w:b/>
              </w:rPr>
              <w:t>Метапредметные</w:t>
            </w:r>
            <w:proofErr w:type="spellEnd"/>
            <w:r w:rsidRPr="00830F4A">
              <w:rPr>
                <w:b/>
              </w:rPr>
              <w:t xml:space="preserve"> результаты </w:t>
            </w:r>
            <w:r w:rsidRPr="00830F4A">
              <w:t>освоения основной образовательной программы начального общего образования должны отражать:</w:t>
            </w:r>
          </w:p>
          <w:p w:rsidR="00830F4A" w:rsidRPr="00830F4A" w:rsidRDefault="00830F4A" w:rsidP="009729A2">
            <w:pPr>
              <w:pStyle w:val="ad"/>
              <w:widowControl/>
              <w:numPr>
                <w:ilvl w:val="0"/>
                <w:numId w:val="12"/>
              </w:numPr>
              <w:suppressAutoHyphens w:val="0"/>
              <w:overflowPunct/>
              <w:ind w:left="0" w:right="142" w:firstLine="30"/>
              <w:jc w:val="both"/>
            </w:pPr>
            <w:r w:rsidRPr="00830F4A">
              <w:t xml:space="preserve">овладение способностью принимать и сохранять цели и задачи учебной деятельности, поиска средств ее осуществления; </w:t>
            </w:r>
          </w:p>
          <w:p w:rsidR="00830F4A" w:rsidRPr="00830F4A" w:rsidRDefault="00830F4A" w:rsidP="009729A2">
            <w:pPr>
              <w:pStyle w:val="ad"/>
              <w:widowControl/>
              <w:numPr>
                <w:ilvl w:val="0"/>
                <w:numId w:val="12"/>
              </w:numPr>
              <w:suppressAutoHyphens w:val="0"/>
              <w:overflowPunct/>
              <w:ind w:left="0" w:right="142" w:firstLine="30"/>
              <w:jc w:val="both"/>
            </w:pPr>
            <w:r w:rsidRPr="00830F4A">
              <w:t>освоение способов решения проблем творческого и поискового характера;</w:t>
            </w:r>
          </w:p>
          <w:p w:rsidR="00830F4A" w:rsidRPr="00830F4A" w:rsidRDefault="00830F4A" w:rsidP="009729A2">
            <w:pPr>
              <w:pStyle w:val="ad"/>
              <w:widowControl/>
              <w:numPr>
                <w:ilvl w:val="0"/>
                <w:numId w:val="12"/>
              </w:numPr>
              <w:suppressAutoHyphens w:val="0"/>
              <w:overflowPunct/>
              <w:ind w:left="0" w:right="142" w:firstLine="30"/>
              <w:jc w:val="both"/>
            </w:pPr>
            <w:r w:rsidRPr="00830F4A">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30F4A" w:rsidRPr="00830F4A" w:rsidRDefault="00830F4A" w:rsidP="009729A2">
            <w:pPr>
              <w:pStyle w:val="ad"/>
              <w:widowControl/>
              <w:numPr>
                <w:ilvl w:val="0"/>
                <w:numId w:val="12"/>
              </w:numPr>
              <w:suppressAutoHyphens w:val="0"/>
              <w:overflowPunct/>
              <w:ind w:left="0" w:right="142" w:firstLine="30"/>
              <w:jc w:val="both"/>
            </w:pPr>
            <w:r w:rsidRPr="00830F4A">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830F4A" w:rsidRPr="00830F4A" w:rsidRDefault="00830F4A" w:rsidP="009729A2">
            <w:pPr>
              <w:pStyle w:val="ad"/>
              <w:widowControl/>
              <w:numPr>
                <w:ilvl w:val="0"/>
                <w:numId w:val="12"/>
              </w:numPr>
              <w:suppressAutoHyphens w:val="0"/>
              <w:overflowPunct/>
              <w:ind w:left="0" w:right="142" w:firstLine="30"/>
              <w:jc w:val="both"/>
            </w:pPr>
            <w:r w:rsidRPr="00830F4A">
              <w:t xml:space="preserve">освоение начальных форм познавательной и личностной рефлексии; </w:t>
            </w:r>
          </w:p>
          <w:p w:rsidR="00830F4A" w:rsidRPr="00830F4A" w:rsidRDefault="00830F4A" w:rsidP="009729A2">
            <w:pPr>
              <w:pStyle w:val="ad"/>
              <w:widowControl/>
              <w:numPr>
                <w:ilvl w:val="0"/>
                <w:numId w:val="12"/>
              </w:numPr>
              <w:suppressAutoHyphens w:val="0"/>
              <w:overflowPunct/>
              <w:ind w:left="0" w:right="142" w:firstLine="30"/>
              <w:jc w:val="both"/>
            </w:pPr>
            <w:r w:rsidRPr="00830F4A">
              <w:t>использование знаково-символических сре</w:t>
            </w:r>
            <w:proofErr w:type="gramStart"/>
            <w:r w:rsidRPr="00830F4A">
              <w:t>дств пр</w:t>
            </w:r>
            <w:proofErr w:type="gramEnd"/>
            <w:r w:rsidRPr="00830F4A">
              <w:t xml:space="preserve">едставления информации для создания моделей изучаемых объектов и процессов, схем решения учебных и практических задач; </w:t>
            </w:r>
          </w:p>
          <w:p w:rsidR="00830F4A" w:rsidRPr="00830F4A" w:rsidRDefault="00830F4A" w:rsidP="009729A2">
            <w:pPr>
              <w:pStyle w:val="ad"/>
              <w:widowControl/>
              <w:numPr>
                <w:ilvl w:val="0"/>
                <w:numId w:val="12"/>
              </w:numPr>
              <w:suppressAutoHyphens w:val="0"/>
              <w:overflowPunct/>
              <w:ind w:left="0" w:right="142" w:firstLine="30"/>
              <w:jc w:val="both"/>
            </w:pPr>
            <w:r w:rsidRPr="00830F4A">
              <w:lastRenderedPageBreak/>
              <w:t xml:space="preserve">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830F4A" w:rsidRPr="00830F4A" w:rsidRDefault="00830F4A" w:rsidP="009729A2">
            <w:pPr>
              <w:pStyle w:val="ad"/>
              <w:widowControl/>
              <w:numPr>
                <w:ilvl w:val="0"/>
                <w:numId w:val="12"/>
              </w:numPr>
              <w:suppressAutoHyphens w:val="0"/>
              <w:overflowPunct/>
              <w:ind w:left="0" w:right="142" w:firstLine="30"/>
              <w:jc w:val="both"/>
            </w:pPr>
            <w:r w:rsidRPr="00830F4A">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 анализировать изображения, звуки, измеряемые величины, готовить свое выступление и выступать с аудио-, виде</w:t>
            </w:r>
            <w:proofErr w:type="gramStart"/>
            <w:r w:rsidRPr="00830F4A">
              <w:t>о-</w:t>
            </w:r>
            <w:proofErr w:type="gramEnd"/>
            <w:r w:rsidRPr="00830F4A">
              <w:t xml:space="preserve"> и графическим сопровождением; соблюдать нормы информационной избирательности, этики и этикета;</w:t>
            </w:r>
          </w:p>
          <w:p w:rsidR="00830F4A" w:rsidRPr="00830F4A" w:rsidRDefault="00830F4A" w:rsidP="009729A2">
            <w:pPr>
              <w:pStyle w:val="ad"/>
              <w:widowControl/>
              <w:numPr>
                <w:ilvl w:val="0"/>
                <w:numId w:val="12"/>
              </w:numPr>
              <w:suppressAutoHyphens w:val="0"/>
              <w:overflowPunct/>
              <w:ind w:left="0" w:right="142" w:firstLine="30"/>
              <w:jc w:val="both"/>
            </w:pPr>
            <w:proofErr w:type="gramStart"/>
            <w:r w:rsidRPr="00830F4A">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830F4A" w:rsidRPr="00830F4A" w:rsidRDefault="00830F4A" w:rsidP="009729A2">
            <w:pPr>
              <w:pStyle w:val="ad"/>
              <w:widowControl/>
              <w:numPr>
                <w:ilvl w:val="0"/>
                <w:numId w:val="12"/>
              </w:numPr>
              <w:suppressAutoHyphens w:val="0"/>
              <w:overflowPunct/>
              <w:ind w:left="0" w:right="142" w:firstLine="30"/>
              <w:jc w:val="both"/>
            </w:pPr>
            <w:r w:rsidRPr="00830F4A">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830F4A" w:rsidRPr="00830F4A" w:rsidRDefault="00830F4A" w:rsidP="009729A2">
            <w:pPr>
              <w:pStyle w:val="ad"/>
              <w:widowControl/>
              <w:numPr>
                <w:ilvl w:val="0"/>
                <w:numId w:val="12"/>
              </w:numPr>
              <w:suppressAutoHyphens w:val="0"/>
              <w:overflowPunct/>
              <w:ind w:left="0" w:right="142" w:firstLine="30"/>
              <w:jc w:val="both"/>
            </w:pPr>
            <w:r w:rsidRPr="00830F4A">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830F4A" w:rsidRPr="00830F4A" w:rsidRDefault="00830F4A" w:rsidP="009729A2">
            <w:pPr>
              <w:pStyle w:val="ad"/>
              <w:widowControl/>
              <w:numPr>
                <w:ilvl w:val="0"/>
                <w:numId w:val="12"/>
              </w:numPr>
              <w:suppressAutoHyphens w:val="0"/>
              <w:overflowPunct/>
              <w:ind w:left="0" w:right="142" w:firstLine="30"/>
              <w:jc w:val="both"/>
            </w:pPr>
            <w:r w:rsidRPr="00830F4A">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30F4A" w:rsidRPr="00830F4A" w:rsidRDefault="00830F4A" w:rsidP="009729A2">
            <w:pPr>
              <w:pStyle w:val="ad"/>
              <w:widowControl/>
              <w:numPr>
                <w:ilvl w:val="0"/>
                <w:numId w:val="12"/>
              </w:numPr>
              <w:suppressAutoHyphens w:val="0"/>
              <w:overflowPunct/>
              <w:ind w:left="0" w:right="142" w:firstLine="30"/>
              <w:jc w:val="both"/>
            </w:pPr>
            <w:r w:rsidRPr="00830F4A">
              <w:t>готовность конструктивно разрешать конфликты посредством учета интересов сторон и сотрудничества;</w:t>
            </w:r>
          </w:p>
          <w:p w:rsidR="00830F4A" w:rsidRPr="00830F4A" w:rsidRDefault="00830F4A" w:rsidP="009729A2">
            <w:pPr>
              <w:pStyle w:val="ad"/>
              <w:widowControl/>
              <w:numPr>
                <w:ilvl w:val="0"/>
                <w:numId w:val="12"/>
              </w:numPr>
              <w:suppressAutoHyphens w:val="0"/>
              <w:overflowPunct/>
              <w:ind w:left="0" w:right="142" w:firstLine="30"/>
              <w:jc w:val="both"/>
            </w:pPr>
            <w:r w:rsidRPr="00830F4A">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830F4A" w:rsidRPr="00830F4A" w:rsidRDefault="00830F4A" w:rsidP="009729A2">
            <w:pPr>
              <w:pStyle w:val="ad"/>
              <w:widowControl/>
              <w:numPr>
                <w:ilvl w:val="0"/>
                <w:numId w:val="12"/>
              </w:numPr>
              <w:suppressAutoHyphens w:val="0"/>
              <w:overflowPunct/>
              <w:ind w:left="0" w:right="142" w:firstLine="30"/>
              <w:jc w:val="both"/>
            </w:pPr>
            <w:r w:rsidRPr="00830F4A">
              <w:t xml:space="preserve">овладение базовыми предметными и </w:t>
            </w:r>
            <w:proofErr w:type="spellStart"/>
            <w:r w:rsidRPr="00830F4A">
              <w:t>межпредметными</w:t>
            </w:r>
            <w:proofErr w:type="spellEnd"/>
            <w:r w:rsidRPr="00830F4A">
              <w:t xml:space="preserve"> понятиями, отражающими существенные связи и отношения между объектами и процессами;</w:t>
            </w:r>
          </w:p>
          <w:p w:rsidR="00830F4A" w:rsidRPr="00830F4A" w:rsidRDefault="00830F4A" w:rsidP="009729A2">
            <w:pPr>
              <w:pStyle w:val="ad"/>
              <w:widowControl/>
              <w:numPr>
                <w:ilvl w:val="0"/>
                <w:numId w:val="12"/>
              </w:numPr>
              <w:suppressAutoHyphens w:val="0"/>
              <w:overflowPunct/>
              <w:ind w:left="0" w:right="142" w:firstLine="30"/>
              <w:jc w:val="both"/>
            </w:pPr>
            <w:r w:rsidRPr="00830F4A">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830F4A" w:rsidRPr="00830F4A" w:rsidRDefault="00830F4A" w:rsidP="00830F4A">
            <w:pPr>
              <w:pStyle w:val="ad"/>
              <w:ind w:right="142" w:firstLine="30"/>
              <w:jc w:val="both"/>
            </w:pPr>
            <w:bookmarkStart w:id="0" w:name="_Toc226190153"/>
            <w:bookmarkStart w:id="1" w:name="_Toc226190309"/>
            <w:bookmarkStart w:id="2" w:name="_Toc226190359"/>
            <w:bookmarkStart w:id="3" w:name="_Toc237326436"/>
            <w:bookmarkStart w:id="4" w:name="_Toc237336330"/>
            <w:bookmarkStart w:id="5" w:name="_Toc237336425"/>
            <w:bookmarkStart w:id="6" w:name="_Toc237345011"/>
            <w:bookmarkStart w:id="7" w:name="_Toc237345028"/>
            <w:bookmarkStart w:id="8" w:name="_Toc237345057"/>
            <w:bookmarkStart w:id="9" w:name="_Toc237401791"/>
            <w:bookmarkStart w:id="10" w:name="_Toc237402131"/>
            <w:bookmarkStart w:id="11" w:name="_Toc237402268"/>
            <w:bookmarkStart w:id="12" w:name="_Toc238625451"/>
            <w:bookmarkStart w:id="13" w:name="_Toc239158827"/>
            <w:bookmarkStart w:id="14" w:name="_Toc239159006"/>
            <w:bookmarkStart w:id="15" w:name="_Toc240115654"/>
            <w:bookmarkStart w:id="16" w:name="_Toc240180805"/>
            <w:r w:rsidRPr="00830F4A">
              <w:rPr>
                <w:b/>
                <w:spacing w:val="-6"/>
              </w:rPr>
              <w:t xml:space="preserve">       Предметные  результат</w:t>
            </w:r>
            <w:bookmarkEnd w:id="0"/>
            <w:bookmarkEnd w:id="1"/>
            <w:bookmarkEnd w:id="2"/>
            <w:r w:rsidRPr="00830F4A">
              <w:rPr>
                <w:b/>
                <w:spacing w:val="-6"/>
              </w:rPr>
              <w:t>ы</w:t>
            </w:r>
            <w:r w:rsidRPr="00830F4A">
              <w:rPr>
                <w:spacing w:val="-6"/>
              </w:rPr>
              <w:t xml:space="preserve"> освоения основной</w:t>
            </w:r>
            <w:r w:rsidRPr="00830F4A">
              <w:t xml:space="preserve"> образовательной программы начального общего образования</w:t>
            </w:r>
            <w:bookmarkEnd w:id="3"/>
            <w:bookmarkEnd w:id="4"/>
            <w:bookmarkEnd w:id="5"/>
            <w:bookmarkEnd w:id="6"/>
            <w:bookmarkEnd w:id="7"/>
            <w:bookmarkEnd w:id="8"/>
            <w:bookmarkEnd w:id="9"/>
            <w:bookmarkEnd w:id="10"/>
            <w:bookmarkEnd w:id="11"/>
            <w:bookmarkEnd w:id="12"/>
            <w:bookmarkEnd w:id="13"/>
            <w:bookmarkEnd w:id="14"/>
            <w:bookmarkEnd w:id="15"/>
            <w:bookmarkEnd w:id="16"/>
            <w:r w:rsidRPr="00830F4A">
              <w:t>.</w:t>
            </w:r>
          </w:p>
          <w:p w:rsidR="00830F4A" w:rsidRPr="00830F4A" w:rsidRDefault="00830F4A" w:rsidP="009729A2">
            <w:pPr>
              <w:pStyle w:val="a9"/>
              <w:numPr>
                <w:ilvl w:val="0"/>
                <w:numId w:val="13"/>
              </w:numPr>
              <w:suppressAutoHyphens w:val="0"/>
              <w:spacing w:after="0" w:line="240" w:lineRule="auto"/>
              <w:ind w:left="0" w:firstLine="30"/>
              <w:contextualSpacing/>
              <w:jc w:val="both"/>
              <w:rPr>
                <w:rFonts w:ascii="Times New Roman" w:hAnsi="Times New Roman" w:cs="Times New Roman"/>
                <w:sz w:val="24"/>
                <w:szCs w:val="24"/>
              </w:rPr>
            </w:pPr>
            <w:r w:rsidRPr="00830F4A">
              <w:rPr>
                <w:rFonts w:ascii="Times New Roman" w:hAnsi="Times New Roman" w:cs="Times New Roman"/>
                <w:bCs/>
                <w:iCs/>
                <w:sz w:val="24"/>
                <w:szCs w:val="24"/>
              </w:rPr>
              <w:t>Ф</w:t>
            </w:r>
            <w:r w:rsidRPr="00830F4A">
              <w:rPr>
                <w:rFonts w:ascii="Times New Roman" w:hAnsi="Times New Roman" w:cs="Times New Roman"/>
                <w:sz w:val="24"/>
                <w:szCs w:val="24"/>
              </w:rPr>
              <w:t>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30F4A" w:rsidRPr="00830F4A" w:rsidRDefault="00830F4A" w:rsidP="009729A2">
            <w:pPr>
              <w:pStyle w:val="a9"/>
              <w:numPr>
                <w:ilvl w:val="0"/>
                <w:numId w:val="13"/>
              </w:numPr>
              <w:suppressAutoHyphens w:val="0"/>
              <w:spacing w:after="0" w:line="240" w:lineRule="auto"/>
              <w:ind w:left="0" w:firstLine="30"/>
              <w:contextualSpacing/>
              <w:jc w:val="both"/>
              <w:rPr>
                <w:rFonts w:ascii="Times New Roman" w:hAnsi="Times New Roman" w:cs="Times New Roman"/>
                <w:sz w:val="24"/>
                <w:szCs w:val="24"/>
              </w:rPr>
            </w:pPr>
            <w:r w:rsidRPr="00830F4A">
              <w:rPr>
                <w:rFonts w:ascii="Times New Roman" w:hAnsi="Times New Roman" w:cs="Times New Roman"/>
                <w:sz w:val="24"/>
                <w:szCs w:val="24"/>
              </w:rPr>
              <w:t>Формирование понимания обучающимися того, что язык представляет собой явление национальной культуры и основное средство человеческого общения; осознано значение русского языка как государственного языка Российской Федерации, языка межнационального общения.</w:t>
            </w:r>
          </w:p>
          <w:p w:rsidR="00830F4A" w:rsidRPr="00830F4A" w:rsidRDefault="000402EE" w:rsidP="009729A2">
            <w:pPr>
              <w:pStyle w:val="a9"/>
              <w:numPr>
                <w:ilvl w:val="0"/>
                <w:numId w:val="13"/>
              </w:numPr>
              <w:suppressAutoHyphens w:val="0"/>
              <w:spacing w:after="0" w:line="240" w:lineRule="auto"/>
              <w:ind w:left="0" w:firstLine="3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Сформированность</w:t>
            </w:r>
            <w:proofErr w:type="spellEnd"/>
            <w:r w:rsidR="00830F4A" w:rsidRPr="00830F4A">
              <w:rPr>
                <w:rFonts w:ascii="Times New Roman" w:hAnsi="Times New Roman" w:cs="Times New Roman"/>
                <w:sz w:val="24"/>
                <w:szCs w:val="24"/>
              </w:rPr>
              <w:t xml:space="preserve"> позитивно</w:t>
            </w:r>
            <w:r>
              <w:rPr>
                <w:rFonts w:ascii="Times New Roman" w:hAnsi="Times New Roman" w:cs="Times New Roman"/>
                <w:sz w:val="24"/>
                <w:szCs w:val="24"/>
              </w:rPr>
              <w:t>го  отношения</w:t>
            </w:r>
            <w:r w:rsidR="00830F4A" w:rsidRPr="00830F4A">
              <w:rPr>
                <w:rFonts w:ascii="Times New Roman" w:hAnsi="Times New Roman" w:cs="Times New Roman"/>
                <w:sz w:val="24"/>
                <w:szCs w:val="24"/>
              </w:rPr>
              <w:t xml:space="preserve"> к правильной устной и письменной речи как показателям общей культуры и гражданской позиции человека.</w:t>
            </w:r>
          </w:p>
          <w:p w:rsidR="00830F4A" w:rsidRPr="00830F4A" w:rsidRDefault="00830F4A" w:rsidP="009729A2">
            <w:pPr>
              <w:pStyle w:val="a9"/>
              <w:numPr>
                <w:ilvl w:val="0"/>
                <w:numId w:val="13"/>
              </w:numPr>
              <w:suppressAutoHyphens w:val="0"/>
              <w:spacing w:after="0" w:line="240" w:lineRule="auto"/>
              <w:ind w:left="0" w:firstLine="30"/>
              <w:contextualSpacing/>
              <w:jc w:val="both"/>
              <w:rPr>
                <w:rFonts w:ascii="Times New Roman" w:hAnsi="Times New Roman" w:cs="Times New Roman"/>
                <w:sz w:val="24"/>
                <w:szCs w:val="24"/>
              </w:rPr>
            </w:pPr>
            <w:r w:rsidRPr="00830F4A">
              <w:rPr>
                <w:rFonts w:ascii="Times New Roman" w:hAnsi="Times New Roman" w:cs="Times New Roman"/>
                <w:sz w:val="24"/>
                <w:szCs w:val="24"/>
              </w:rPr>
              <w:t xml:space="preserve">Овладение  </w:t>
            </w:r>
            <w:r w:rsidR="000402EE">
              <w:rPr>
                <w:rFonts w:ascii="Times New Roman" w:hAnsi="Times New Roman" w:cs="Times New Roman"/>
                <w:sz w:val="24"/>
                <w:szCs w:val="24"/>
              </w:rPr>
              <w:t>первоначальными представлениями</w:t>
            </w:r>
            <w:r w:rsidRPr="00830F4A">
              <w:rPr>
                <w:rFonts w:ascii="Times New Roman" w:hAnsi="Times New Roman" w:cs="Times New Roman"/>
                <w:sz w:val="24"/>
                <w:szCs w:val="24"/>
              </w:rPr>
              <w:t xml:space="preserve"> о нормах русского языка (орфоэпических, лексических, грамматических, орфографических, пунктуационных) и правилах речевого этикета. </w:t>
            </w:r>
          </w:p>
          <w:p w:rsidR="00830F4A" w:rsidRPr="00830F4A" w:rsidRDefault="00830F4A" w:rsidP="009729A2">
            <w:pPr>
              <w:pStyle w:val="a9"/>
              <w:numPr>
                <w:ilvl w:val="0"/>
                <w:numId w:val="13"/>
              </w:numPr>
              <w:suppressAutoHyphens w:val="0"/>
              <w:spacing w:after="0" w:line="240" w:lineRule="auto"/>
              <w:ind w:left="0" w:firstLine="30"/>
              <w:contextualSpacing/>
              <w:jc w:val="both"/>
              <w:rPr>
                <w:rFonts w:ascii="Times New Roman" w:hAnsi="Times New Roman" w:cs="Times New Roman"/>
                <w:sz w:val="24"/>
                <w:szCs w:val="24"/>
              </w:rPr>
            </w:pPr>
            <w:r w:rsidRPr="00830F4A">
              <w:rPr>
                <w:rFonts w:ascii="Times New Roman" w:hAnsi="Times New Roman" w:cs="Times New Roman"/>
                <w:sz w:val="24"/>
                <w:szCs w:val="24"/>
              </w:rPr>
              <w:lastRenderedPageBreak/>
              <w:t>Формируются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830F4A" w:rsidRPr="00830F4A" w:rsidRDefault="00830F4A" w:rsidP="009729A2">
            <w:pPr>
              <w:pStyle w:val="a9"/>
              <w:numPr>
                <w:ilvl w:val="0"/>
                <w:numId w:val="13"/>
              </w:numPr>
              <w:suppressAutoHyphens w:val="0"/>
              <w:spacing w:after="0" w:line="240" w:lineRule="auto"/>
              <w:ind w:left="0" w:firstLine="30"/>
              <w:contextualSpacing/>
              <w:jc w:val="both"/>
              <w:rPr>
                <w:rFonts w:ascii="Times New Roman" w:hAnsi="Times New Roman" w:cs="Times New Roman"/>
                <w:sz w:val="24"/>
                <w:szCs w:val="24"/>
              </w:rPr>
            </w:pPr>
            <w:r w:rsidRPr="00830F4A">
              <w:rPr>
                <w:rFonts w:ascii="Times New Roman" w:hAnsi="Times New Roman" w:cs="Times New Roman"/>
                <w:sz w:val="24"/>
                <w:szCs w:val="24"/>
              </w:rPr>
              <w:t>Развивать  навыки безошибочного письма как одного из проявлений собственного уровня культуры, с применением орфографических правил и правил постановки знаков препинания при записи собственных и предложенных текстов. Развивать  умение проверять написанное.</w:t>
            </w:r>
          </w:p>
          <w:p w:rsidR="00830F4A" w:rsidRPr="00830F4A" w:rsidRDefault="00830F4A" w:rsidP="009729A2">
            <w:pPr>
              <w:pStyle w:val="a9"/>
              <w:numPr>
                <w:ilvl w:val="0"/>
                <w:numId w:val="13"/>
              </w:numPr>
              <w:suppressAutoHyphens w:val="0"/>
              <w:spacing w:after="0" w:line="240" w:lineRule="auto"/>
              <w:ind w:left="0" w:firstLine="30"/>
              <w:contextualSpacing/>
              <w:jc w:val="both"/>
              <w:rPr>
                <w:rFonts w:ascii="Times New Roman" w:hAnsi="Times New Roman" w:cs="Times New Roman"/>
                <w:sz w:val="24"/>
                <w:szCs w:val="24"/>
              </w:rPr>
            </w:pPr>
            <w:r w:rsidRPr="00830F4A">
              <w:rPr>
                <w:rFonts w:ascii="Times New Roman" w:hAnsi="Times New Roman" w:cs="Times New Roman"/>
                <w:sz w:val="24"/>
                <w:szCs w:val="24"/>
              </w:rPr>
              <w:t>Выбирать адекватные языковые средства для успешного решения  познавательных, практических и коммуникативных задач.</w:t>
            </w:r>
          </w:p>
          <w:p w:rsidR="00874877" w:rsidRPr="00826F66" w:rsidRDefault="000402EE" w:rsidP="00826F66">
            <w:pPr>
              <w:pStyle w:val="a9"/>
              <w:numPr>
                <w:ilvl w:val="0"/>
                <w:numId w:val="13"/>
              </w:numPr>
              <w:suppressAutoHyphens w:val="0"/>
              <w:spacing w:after="0" w:line="240" w:lineRule="auto"/>
              <w:ind w:left="0" w:firstLine="30"/>
              <w:contextualSpacing/>
              <w:jc w:val="both"/>
              <w:rPr>
                <w:rFonts w:ascii="Times New Roman" w:hAnsi="Times New Roman" w:cs="Times New Roman"/>
                <w:sz w:val="24"/>
                <w:szCs w:val="24"/>
              </w:rPr>
            </w:pPr>
            <w:r>
              <w:rPr>
                <w:rFonts w:ascii="Times New Roman" w:hAnsi="Times New Roman" w:cs="Times New Roman"/>
                <w:sz w:val="24"/>
                <w:szCs w:val="24"/>
              </w:rPr>
              <w:t>Формировать</w:t>
            </w:r>
            <w:r w:rsidR="00830F4A" w:rsidRPr="00830F4A">
              <w:rPr>
                <w:rFonts w:ascii="Times New Roman" w:hAnsi="Times New Roman" w:cs="Times New Roman"/>
                <w:sz w:val="24"/>
                <w:szCs w:val="24"/>
              </w:rPr>
              <w:t xml:space="preserve"> умения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830F4A" w:rsidRPr="00512384" w:rsidRDefault="00830F4A" w:rsidP="00830F4A">
            <w:pPr>
              <w:autoSpaceDE w:val="0"/>
              <w:autoSpaceDN w:val="0"/>
              <w:adjustRightInd w:val="0"/>
              <w:ind w:firstLine="30"/>
              <w:jc w:val="center"/>
              <w:rPr>
                <w:rFonts w:ascii="Times New Roman" w:hAnsi="Times New Roman"/>
                <w:b/>
              </w:rPr>
            </w:pPr>
            <w:r w:rsidRPr="00512384">
              <w:rPr>
                <w:rFonts w:ascii="Times New Roman" w:hAnsi="Times New Roman"/>
                <w:b/>
                <w:color w:val="00000A"/>
              </w:rPr>
              <w:t>Описание материально-технического обеспечения образовательного</w:t>
            </w:r>
          </w:p>
          <w:p w:rsidR="00830F4A" w:rsidRDefault="00830F4A" w:rsidP="00830F4A">
            <w:pPr>
              <w:autoSpaceDE w:val="0"/>
              <w:autoSpaceDN w:val="0"/>
              <w:adjustRightInd w:val="0"/>
              <w:ind w:firstLine="30"/>
              <w:jc w:val="center"/>
              <w:rPr>
                <w:rFonts w:ascii="Times New Roman" w:hAnsi="Times New Roman"/>
                <w:b/>
                <w:color w:val="00000A"/>
              </w:rPr>
            </w:pPr>
            <w:r w:rsidRPr="00512384">
              <w:rPr>
                <w:rFonts w:ascii="Times New Roman" w:hAnsi="Times New Roman"/>
                <w:b/>
                <w:color w:val="00000A"/>
              </w:rPr>
              <w:t xml:space="preserve">процесса для  </w:t>
            </w:r>
            <w:proofErr w:type="gramStart"/>
            <w:r w:rsidRPr="00512384">
              <w:rPr>
                <w:rFonts w:ascii="Times New Roman" w:hAnsi="Times New Roman"/>
                <w:b/>
                <w:color w:val="00000A"/>
              </w:rPr>
              <w:t>обучающихся</w:t>
            </w:r>
            <w:proofErr w:type="gramEnd"/>
            <w:r w:rsidRPr="00512384">
              <w:rPr>
                <w:rFonts w:ascii="Times New Roman" w:hAnsi="Times New Roman"/>
                <w:b/>
                <w:color w:val="00000A"/>
              </w:rPr>
              <w:t xml:space="preserve"> с  ТНР.</w:t>
            </w:r>
          </w:p>
          <w:p w:rsidR="00830F4A" w:rsidRPr="00371449" w:rsidRDefault="00830F4A" w:rsidP="00830F4A">
            <w:pPr>
              <w:autoSpaceDE w:val="0"/>
              <w:autoSpaceDN w:val="0"/>
              <w:adjustRightInd w:val="0"/>
              <w:ind w:firstLine="30"/>
              <w:jc w:val="both"/>
              <w:rPr>
                <w:rFonts w:ascii="Times New Roman" w:hAnsi="Times New Roman"/>
                <w:color w:val="00000A"/>
              </w:rPr>
            </w:pPr>
            <w:r w:rsidRPr="00371449">
              <w:rPr>
                <w:rFonts w:ascii="Times New Roman" w:hAnsi="Times New Roman"/>
                <w:color w:val="00000A"/>
              </w:rPr>
              <w:t xml:space="preserve"> </w:t>
            </w:r>
            <w:r w:rsidR="00874877">
              <w:rPr>
                <w:rFonts w:ascii="Times New Roman" w:hAnsi="Times New Roman"/>
                <w:color w:val="00000A"/>
              </w:rPr>
              <w:t xml:space="preserve">         В структуре </w:t>
            </w:r>
            <w:r w:rsidRPr="00371449">
              <w:rPr>
                <w:rFonts w:ascii="Times New Roman" w:hAnsi="Times New Roman"/>
                <w:color w:val="00000A"/>
              </w:rPr>
              <w:t>материально-технического обеспечения проц</w:t>
            </w:r>
            <w:r>
              <w:rPr>
                <w:rFonts w:ascii="Times New Roman" w:hAnsi="Times New Roman"/>
                <w:color w:val="00000A"/>
              </w:rPr>
              <w:t>есса образования обучающихся с Т</w:t>
            </w:r>
            <w:r w:rsidRPr="00371449">
              <w:rPr>
                <w:rFonts w:ascii="Times New Roman" w:hAnsi="Times New Roman"/>
                <w:color w:val="00000A"/>
              </w:rPr>
              <w:t>НР должна быть отражена специфика требований к техническим средствам комфортного доступа обучающегося с ТНР к образованию.</w:t>
            </w:r>
          </w:p>
          <w:p w:rsidR="00830F4A" w:rsidRPr="00830F4A" w:rsidRDefault="00830F4A" w:rsidP="00830F4A">
            <w:pPr>
              <w:autoSpaceDE w:val="0"/>
              <w:autoSpaceDN w:val="0"/>
              <w:adjustRightInd w:val="0"/>
              <w:ind w:firstLine="30"/>
              <w:jc w:val="both"/>
              <w:rPr>
                <w:rFonts w:ascii="Times New Roman" w:hAnsi="Times New Roman"/>
                <w:color w:val="00000A"/>
              </w:rPr>
            </w:pPr>
            <w:proofErr w:type="gramStart"/>
            <w:r>
              <w:rPr>
                <w:rFonts w:ascii="Times New Roman" w:hAnsi="Times New Roman"/>
                <w:color w:val="00000A"/>
              </w:rPr>
              <w:t>При р</w:t>
            </w:r>
            <w:r w:rsidRPr="00371449">
              <w:rPr>
                <w:rFonts w:ascii="Times New Roman" w:hAnsi="Times New Roman"/>
                <w:color w:val="00000A"/>
              </w:rPr>
              <w:t xml:space="preserve">еализации образовательных программ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 – образовательной среды, включающей в себя  электронные информационные ресурсы,  совокупность  информационных технологий, телекоммуникационных технологий, </w:t>
            </w:r>
            <w:r w:rsidRPr="00830F4A">
              <w:rPr>
                <w:rFonts w:ascii="Times New Roman" w:hAnsi="Times New Roman"/>
                <w:color w:val="00000A"/>
              </w:rPr>
              <w:t>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p>
          <w:p w:rsidR="00830F4A" w:rsidRPr="00830F4A" w:rsidRDefault="00830F4A" w:rsidP="00830F4A">
            <w:pPr>
              <w:autoSpaceDE w:val="0"/>
              <w:autoSpaceDN w:val="0"/>
              <w:adjustRightInd w:val="0"/>
              <w:ind w:firstLine="30"/>
              <w:jc w:val="both"/>
              <w:rPr>
                <w:rFonts w:ascii="Times New Roman" w:hAnsi="Times New Roman"/>
                <w:color w:val="00000A"/>
              </w:rPr>
            </w:pPr>
            <w:r w:rsidRPr="00830F4A">
              <w:rPr>
                <w:rFonts w:ascii="Times New Roman" w:hAnsi="Times New Roman"/>
                <w:color w:val="00000A"/>
              </w:rPr>
              <w:t xml:space="preserve">         Материально-техническая база д</w:t>
            </w:r>
            <w:r w:rsidR="00874877">
              <w:rPr>
                <w:rFonts w:ascii="Times New Roman" w:hAnsi="Times New Roman"/>
                <w:color w:val="00000A"/>
              </w:rPr>
              <w:t>олжна реализации АООП НОО с ТНР</w:t>
            </w:r>
            <w:r w:rsidRPr="00830F4A">
              <w:rPr>
                <w:rFonts w:ascii="Times New Roman" w:hAnsi="Times New Roman"/>
                <w:color w:val="00000A"/>
              </w:rPr>
              <w:t xml:space="preserve"> должна соответствовать требованиям, предъявляемым </w:t>
            </w:r>
            <w:proofErr w:type="gramStart"/>
            <w:r w:rsidRPr="00830F4A">
              <w:rPr>
                <w:rFonts w:ascii="Times New Roman" w:hAnsi="Times New Roman"/>
                <w:color w:val="00000A"/>
              </w:rPr>
              <w:t>к</w:t>
            </w:r>
            <w:proofErr w:type="gramEnd"/>
            <w:r w:rsidRPr="00830F4A">
              <w:rPr>
                <w:rFonts w:ascii="Times New Roman" w:hAnsi="Times New Roman"/>
                <w:color w:val="00000A"/>
              </w:rPr>
              <w:t>:</w:t>
            </w:r>
          </w:p>
          <w:p w:rsidR="00830F4A" w:rsidRPr="00830F4A" w:rsidRDefault="0032359A" w:rsidP="009729A2">
            <w:pPr>
              <w:pStyle w:val="a9"/>
              <w:numPr>
                <w:ilvl w:val="0"/>
                <w:numId w:val="14"/>
              </w:numPr>
              <w:suppressAutoHyphens w:val="0"/>
              <w:autoSpaceDE w:val="0"/>
              <w:autoSpaceDN w:val="0"/>
              <w:adjustRightInd w:val="0"/>
              <w:spacing w:after="0" w:line="240" w:lineRule="auto"/>
              <w:ind w:left="0" w:firstLine="30"/>
              <w:contextualSpacing/>
              <w:jc w:val="both"/>
              <w:rPr>
                <w:rFonts w:ascii="Times New Roman" w:hAnsi="Times New Roman" w:cs="Times New Roman"/>
                <w:color w:val="00000A"/>
                <w:sz w:val="24"/>
                <w:szCs w:val="24"/>
              </w:rPr>
            </w:pPr>
            <w:r>
              <w:rPr>
                <w:rFonts w:ascii="Times New Roman" w:hAnsi="Times New Roman" w:cs="Times New Roman"/>
                <w:color w:val="00000A"/>
                <w:sz w:val="24"/>
                <w:szCs w:val="24"/>
              </w:rPr>
              <w:t>п</w:t>
            </w:r>
            <w:r w:rsidR="00830F4A" w:rsidRPr="00830F4A">
              <w:rPr>
                <w:rFonts w:ascii="Times New Roman" w:hAnsi="Times New Roman" w:cs="Times New Roman"/>
                <w:color w:val="00000A"/>
                <w:sz w:val="24"/>
                <w:szCs w:val="24"/>
              </w:rPr>
              <w:t>омещения логопедического кабинета</w:t>
            </w:r>
          </w:p>
          <w:p w:rsidR="00830F4A" w:rsidRPr="00830F4A" w:rsidRDefault="0032359A" w:rsidP="009729A2">
            <w:pPr>
              <w:pStyle w:val="a9"/>
              <w:numPr>
                <w:ilvl w:val="0"/>
                <w:numId w:val="14"/>
              </w:numPr>
              <w:suppressAutoHyphens w:val="0"/>
              <w:autoSpaceDE w:val="0"/>
              <w:autoSpaceDN w:val="0"/>
              <w:adjustRightInd w:val="0"/>
              <w:spacing w:after="0" w:line="240" w:lineRule="auto"/>
              <w:ind w:left="0" w:firstLine="30"/>
              <w:contextualSpacing/>
              <w:jc w:val="both"/>
              <w:rPr>
                <w:rFonts w:ascii="Times New Roman" w:hAnsi="Times New Roman" w:cs="Times New Roman"/>
                <w:color w:val="00000A"/>
                <w:sz w:val="24"/>
                <w:szCs w:val="24"/>
              </w:rPr>
            </w:pPr>
            <w:r>
              <w:rPr>
                <w:rFonts w:ascii="Times New Roman" w:hAnsi="Times New Roman" w:cs="Times New Roman"/>
                <w:color w:val="00000A"/>
                <w:sz w:val="24"/>
                <w:szCs w:val="24"/>
              </w:rPr>
              <w:t>к</w:t>
            </w:r>
            <w:r w:rsidR="00284050">
              <w:rPr>
                <w:rFonts w:ascii="Times New Roman" w:hAnsi="Times New Roman" w:cs="Times New Roman"/>
                <w:color w:val="00000A"/>
                <w:sz w:val="24"/>
                <w:szCs w:val="24"/>
              </w:rPr>
              <w:t>абинета психолога</w:t>
            </w:r>
          </w:p>
          <w:p w:rsidR="00830F4A" w:rsidRPr="00826F66" w:rsidRDefault="00830F4A" w:rsidP="00826F66">
            <w:pPr>
              <w:pStyle w:val="a9"/>
              <w:autoSpaceDE w:val="0"/>
              <w:autoSpaceDN w:val="0"/>
              <w:adjustRightInd w:val="0"/>
              <w:spacing w:after="0" w:line="240" w:lineRule="auto"/>
              <w:ind w:left="0" w:firstLine="30"/>
              <w:jc w:val="both"/>
              <w:rPr>
                <w:rFonts w:ascii="Times New Roman" w:hAnsi="Times New Roman" w:cs="Times New Roman"/>
                <w:color w:val="00000A"/>
                <w:sz w:val="24"/>
                <w:szCs w:val="24"/>
              </w:rPr>
            </w:pPr>
            <w:r w:rsidRPr="00830F4A">
              <w:rPr>
                <w:rFonts w:ascii="Times New Roman" w:hAnsi="Times New Roman" w:cs="Times New Roman"/>
                <w:color w:val="00000A"/>
                <w:sz w:val="24"/>
                <w:szCs w:val="24"/>
              </w:rPr>
              <w:t xml:space="preserve">      Каждый класс должен быть оборудован партами, регулируемыми в соответствии с ростом учащихся. Номер парты подбирается в соответствии с ростом ученика, что обеспечивает возможность  поддерживать правильную позу.  Каждый учебный класс   должен быть оборудован рабочими местами с компьютерами для </w:t>
            </w:r>
            <w:proofErr w:type="gramStart"/>
            <w:r w:rsidRPr="00830F4A">
              <w:rPr>
                <w:rFonts w:ascii="Times New Roman" w:hAnsi="Times New Roman" w:cs="Times New Roman"/>
                <w:color w:val="00000A"/>
                <w:sz w:val="24"/>
                <w:szCs w:val="24"/>
              </w:rPr>
              <w:t>обучающихся</w:t>
            </w:r>
            <w:proofErr w:type="gramEnd"/>
            <w:r w:rsidRPr="00830F4A">
              <w:rPr>
                <w:rFonts w:ascii="Times New Roman" w:hAnsi="Times New Roman" w:cs="Times New Roman"/>
                <w:color w:val="00000A"/>
                <w:sz w:val="24"/>
                <w:szCs w:val="24"/>
              </w:rPr>
              <w:t>.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w:t>
            </w:r>
          </w:p>
          <w:p w:rsidR="00830F4A" w:rsidRDefault="00830F4A" w:rsidP="00830F4A">
            <w:pPr>
              <w:pStyle w:val="ad"/>
              <w:ind w:firstLine="30"/>
              <w:jc w:val="center"/>
              <w:rPr>
                <w:rFonts w:eastAsia="Calibri"/>
                <w:b/>
              </w:rPr>
            </w:pPr>
            <w:r w:rsidRPr="00A94297">
              <w:rPr>
                <w:rFonts w:eastAsia="Calibri"/>
                <w:b/>
              </w:rPr>
              <w:t>Информационно-компьютер</w:t>
            </w:r>
            <w:r>
              <w:rPr>
                <w:rFonts w:eastAsia="Calibri"/>
                <w:b/>
              </w:rPr>
              <w:t>ная поддержка учебного процесса</w:t>
            </w:r>
          </w:p>
          <w:p w:rsidR="00830F4A" w:rsidRPr="00A94297" w:rsidRDefault="00830F4A" w:rsidP="00B71E55">
            <w:pPr>
              <w:pStyle w:val="ad"/>
              <w:widowControl/>
              <w:numPr>
                <w:ilvl w:val="0"/>
                <w:numId w:val="15"/>
              </w:numPr>
              <w:suppressAutoHyphens w:val="0"/>
              <w:overflowPunct/>
              <w:ind w:left="0" w:firstLine="30"/>
              <w:jc w:val="both"/>
            </w:pPr>
            <w:r w:rsidRPr="00A94297">
              <w:t>Карточки для индивидуальной работы</w:t>
            </w:r>
          </w:p>
          <w:p w:rsidR="00830F4A" w:rsidRPr="00A94297" w:rsidRDefault="00830F4A" w:rsidP="009729A2">
            <w:pPr>
              <w:pStyle w:val="ad"/>
              <w:widowControl/>
              <w:numPr>
                <w:ilvl w:val="0"/>
                <w:numId w:val="15"/>
              </w:numPr>
              <w:suppressAutoHyphens w:val="0"/>
              <w:overflowPunct/>
              <w:ind w:left="0" w:firstLine="30"/>
              <w:jc w:val="both"/>
            </w:pPr>
            <w:r w:rsidRPr="00A94297">
              <w:t xml:space="preserve">Электронные приложения (официальный сайт ОС «Гармония») </w:t>
            </w:r>
          </w:p>
          <w:p w:rsidR="00830F4A" w:rsidRPr="00A94297" w:rsidRDefault="00830F4A" w:rsidP="009729A2">
            <w:pPr>
              <w:pStyle w:val="ad"/>
              <w:widowControl/>
              <w:numPr>
                <w:ilvl w:val="0"/>
                <w:numId w:val="15"/>
              </w:numPr>
              <w:suppressAutoHyphens w:val="0"/>
              <w:overflowPunct/>
              <w:ind w:left="0" w:firstLine="30"/>
              <w:jc w:val="both"/>
            </w:pPr>
            <w:r w:rsidRPr="00A94297">
              <w:t>Ресурсы Интернета:    </w:t>
            </w:r>
          </w:p>
          <w:p w:rsidR="00830F4A" w:rsidRPr="00A94297" w:rsidRDefault="00830F4A" w:rsidP="009729A2">
            <w:pPr>
              <w:pStyle w:val="ad"/>
              <w:widowControl/>
              <w:numPr>
                <w:ilvl w:val="0"/>
                <w:numId w:val="16"/>
              </w:numPr>
              <w:suppressAutoHyphens w:val="0"/>
              <w:overflowPunct/>
              <w:ind w:left="0" w:firstLine="30"/>
              <w:jc w:val="both"/>
            </w:pPr>
            <w:r w:rsidRPr="00A94297">
              <w:t>Единая Коллекция цифровых образовательных ресурсов (ЦОР) http://school</w:t>
            </w:r>
            <w:r w:rsidRPr="00A94297">
              <w:softHyphen/>
              <w:t>collection.edu.ru   </w:t>
            </w:r>
          </w:p>
          <w:p w:rsidR="00B71E55" w:rsidRDefault="00830F4A" w:rsidP="009729A2">
            <w:pPr>
              <w:pStyle w:val="ad"/>
              <w:widowControl/>
              <w:numPr>
                <w:ilvl w:val="0"/>
                <w:numId w:val="16"/>
              </w:numPr>
              <w:suppressAutoHyphens w:val="0"/>
              <w:overflowPunct/>
              <w:ind w:left="0" w:firstLine="30"/>
              <w:jc w:val="both"/>
            </w:pPr>
            <w:r w:rsidRPr="00A94297">
              <w:t>Детские электронные книги и презентации:   http://viki.rdf.ru/   </w:t>
            </w:r>
          </w:p>
          <w:p w:rsidR="00830F4A" w:rsidRPr="00A94297" w:rsidRDefault="00830F4A" w:rsidP="009729A2">
            <w:pPr>
              <w:pStyle w:val="ad"/>
              <w:widowControl/>
              <w:numPr>
                <w:ilvl w:val="0"/>
                <w:numId w:val="16"/>
              </w:numPr>
              <w:suppressAutoHyphens w:val="0"/>
              <w:overflowPunct/>
              <w:ind w:left="0" w:firstLine="30"/>
              <w:jc w:val="both"/>
            </w:pPr>
            <w:r w:rsidRPr="00A94297">
              <w:t xml:space="preserve">Учительский портал: http://www.uchportal.ru/           http://www.nachalka.com/ </w:t>
            </w:r>
            <w:r w:rsidRPr="00A94297">
              <w:softHyphen/>
              <w:t>     http://www.zavuch.info/       </w:t>
            </w:r>
          </w:p>
          <w:p w:rsidR="00830F4A" w:rsidRPr="003430C2" w:rsidRDefault="00830F4A" w:rsidP="00830F4A">
            <w:pPr>
              <w:ind w:firstLine="30"/>
              <w:rPr>
                <w:rFonts w:ascii="Times New Roman" w:hAnsi="Times New Roman"/>
                <w:b/>
              </w:rPr>
            </w:pPr>
            <w:r w:rsidRPr="003430C2">
              <w:rPr>
                <w:rFonts w:ascii="Times New Roman" w:hAnsi="Times New Roman"/>
              </w:rPr>
              <w:lastRenderedPageBreak/>
              <w:t>Методический центр:   </w:t>
            </w:r>
            <w:hyperlink r:id="rId8" w:history="1">
              <w:r w:rsidRPr="003430C2">
                <w:rPr>
                  <w:rStyle w:val="af8"/>
                  <w:rFonts w:ascii="Times New Roman" w:hAnsi="Times New Roman"/>
                </w:rPr>
                <w:t>http://numi.ru/</w:t>
              </w:r>
            </w:hyperlink>
          </w:p>
          <w:p w:rsidR="00830F4A" w:rsidRPr="004E7038" w:rsidRDefault="00830F4A" w:rsidP="00830F4A">
            <w:pPr>
              <w:ind w:firstLine="30"/>
              <w:jc w:val="center"/>
              <w:rPr>
                <w:rFonts w:ascii="Times New Roman" w:hAnsi="Times New Roman"/>
                <w:b/>
              </w:rPr>
            </w:pPr>
            <w:r w:rsidRPr="004E7038">
              <w:rPr>
                <w:rFonts w:ascii="Times New Roman" w:hAnsi="Times New Roman"/>
                <w:b/>
              </w:rPr>
              <w:t xml:space="preserve">Оборудование и приборы, необходимые для реализации </w:t>
            </w:r>
            <w:r>
              <w:rPr>
                <w:rFonts w:ascii="Times New Roman" w:hAnsi="Times New Roman"/>
                <w:b/>
              </w:rPr>
              <w:t xml:space="preserve">рабочей программы </w:t>
            </w:r>
          </w:p>
          <w:p w:rsidR="00830F4A" w:rsidRPr="007B5A10" w:rsidRDefault="00830F4A" w:rsidP="009729A2">
            <w:pPr>
              <w:pStyle w:val="ad"/>
              <w:widowControl/>
              <w:numPr>
                <w:ilvl w:val="0"/>
                <w:numId w:val="17"/>
              </w:numPr>
              <w:suppressAutoHyphens w:val="0"/>
              <w:overflowPunct/>
              <w:ind w:left="0" w:firstLine="30"/>
            </w:pPr>
            <w:r w:rsidRPr="007B5A10">
              <w:t>Персональный компьютер</w:t>
            </w:r>
          </w:p>
          <w:p w:rsidR="00830F4A" w:rsidRDefault="00830F4A" w:rsidP="009729A2">
            <w:pPr>
              <w:pStyle w:val="ad"/>
              <w:widowControl/>
              <w:numPr>
                <w:ilvl w:val="0"/>
                <w:numId w:val="17"/>
              </w:numPr>
              <w:suppressAutoHyphens w:val="0"/>
              <w:overflowPunct/>
              <w:ind w:left="0" w:firstLine="30"/>
            </w:pPr>
            <w:proofErr w:type="spellStart"/>
            <w:r w:rsidRPr="007B5A10">
              <w:t>Мультимедийный</w:t>
            </w:r>
            <w:proofErr w:type="spellEnd"/>
            <w:r w:rsidRPr="007B5A10">
              <w:t xml:space="preserve"> проектор</w:t>
            </w:r>
          </w:p>
          <w:p w:rsidR="00B71E55" w:rsidRPr="007B5A10" w:rsidRDefault="00B71E55" w:rsidP="009729A2">
            <w:pPr>
              <w:pStyle w:val="ad"/>
              <w:widowControl/>
              <w:numPr>
                <w:ilvl w:val="0"/>
                <w:numId w:val="17"/>
              </w:numPr>
              <w:suppressAutoHyphens w:val="0"/>
              <w:overflowPunct/>
              <w:ind w:left="0" w:firstLine="30"/>
            </w:pPr>
            <w:proofErr w:type="spellStart"/>
            <w:r>
              <w:t>Документкамера</w:t>
            </w:r>
            <w:proofErr w:type="spellEnd"/>
          </w:p>
          <w:p w:rsidR="00830F4A" w:rsidRPr="00B4107E" w:rsidRDefault="00830F4A" w:rsidP="00830F4A">
            <w:pPr>
              <w:pStyle w:val="a9"/>
              <w:ind w:left="0" w:firstLine="30"/>
              <w:jc w:val="center"/>
              <w:rPr>
                <w:rFonts w:ascii="Times New Roman" w:hAnsi="Times New Roman" w:cs="Times New Roman"/>
                <w:b/>
                <w:sz w:val="24"/>
                <w:szCs w:val="24"/>
              </w:rPr>
            </w:pPr>
            <w:r w:rsidRPr="00B4107E">
              <w:rPr>
                <w:rFonts w:ascii="Times New Roman" w:hAnsi="Times New Roman" w:cs="Times New Roman"/>
                <w:b/>
                <w:sz w:val="24"/>
                <w:szCs w:val="24"/>
              </w:rPr>
              <w:t>Перечень используемой литературы</w:t>
            </w:r>
          </w:p>
          <w:p w:rsidR="00830F4A" w:rsidRDefault="00830F4A" w:rsidP="00830F4A">
            <w:pPr>
              <w:pStyle w:val="ad"/>
              <w:ind w:firstLine="30"/>
              <w:rPr>
                <w:b/>
              </w:rPr>
            </w:pPr>
            <w:r w:rsidRPr="007B5D08">
              <w:rPr>
                <w:b/>
              </w:rPr>
              <w:t>Литература для учащихся.</w:t>
            </w:r>
          </w:p>
          <w:p w:rsidR="00830F4A" w:rsidRPr="003F4E54" w:rsidRDefault="00830F4A" w:rsidP="00830F4A">
            <w:pPr>
              <w:pStyle w:val="ad"/>
              <w:ind w:firstLine="30"/>
              <w:rPr>
                <w:b/>
              </w:rPr>
            </w:pPr>
            <w:r w:rsidRPr="007B5D08">
              <w:rPr>
                <w:u w:val="single"/>
              </w:rPr>
              <w:t xml:space="preserve">Основная: </w:t>
            </w:r>
          </w:p>
          <w:p w:rsidR="00F519D4" w:rsidRPr="00A94297" w:rsidRDefault="00830F4A" w:rsidP="00E7611F">
            <w:pPr>
              <w:pStyle w:val="ad"/>
              <w:widowControl/>
              <w:numPr>
                <w:ilvl w:val="0"/>
                <w:numId w:val="20"/>
              </w:numPr>
              <w:suppressAutoHyphens w:val="0"/>
              <w:overflowPunct/>
              <w:ind w:left="0" w:firstLine="30"/>
            </w:pPr>
            <w:r w:rsidRPr="00A94297">
              <w:t xml:space="preserve">1.Соловейчик М.С., Кузьменко Н.С.Учебник русского языка «К тайнам нашего языка»  В  2 ч. Смоленск «Ассоциация 21 век», 2013 </w:t>
            </w:r>
          </w:p>
          <w:p w:rsidR="00830F4A" w:rsidRPr="00A94297" w:rsidRDefault="00830F4A" w:rsidP="00830F4A">
            <w:pPr>
              <w:pStyle w:val="ad"/>
              <w:ind w:firstLine="30"/>
              <w:jc w:val="both"/>
            </w:pPr>
            <w:r w:rsidRPr="00A94297">
              <w:rPr>
                <w:i/>
                <w:u w:val="single"/>
              </w:rPr>
              <w:t xml:space="preserve"> Дополнительная</w:t>
            </w:r>
            <w:r w:rsidRPr="00A94297">
              <w:t xml:space="preserve">: </w:t>
            </w:r>
          </w:p>
          <w:p w:rsidR="00830F4A" w:rsidRPr="00A94297" w:rsidRDefault="00830F4A" w:rsidP="009729A2">
            <w:pPr>
              <w:pStyle w:val="ad"/>
              <w:widowControl/>
              <w:numPr>
                <w:ilvl w:val="1"/>
                <w:numId w:val="19"/>
              </w:numPr>
              <w:suppressAutoHyphens w:val="0"/>
              <w:overflowPunct/>
              <w:ind w:left="0" w:firstLine="30"/>
              <w:jc w:val="both"/>
            </w:pPr>
            <w:r w:rsidRPr="00A94297">
              <w:t>Пиши  без  ошибок:  Орфографический  словарик  школьника</w:t>
            </w:r>
            <w:proofErr w:type="gramStart"/>
            <w:r w:rsidRPr="00A94297">
              <w:t>  /  С</w:t>
            </w:r>
            <w:proofErr w:type="gramEnd"/>
            <w:r w:rsidRPr="00A94297">
              <w:t>ост.  М.  В.  Славная.  –  СПб:  Литера, 2004</w:t>
            </w:r>
          </w:p>
          <w:p w:rsidR="00830F4A" w:rsidRDefault="00830F4A" w:rsidP="009729A2">
            <w:pPr>
              <w:pStyle w:val="ad"/>
              <w:widowControl/>
              <w:numPr>
                <w:ilvl w:val="1"/>
                <w:numId w:val="19"/>
              </w:numPr>
              <w:suppressAutoHyphens w:val="0"/>
              <w:overflowPunct/>
              <w:ind w:left="0" w:firstLine="30"/>
              <w:jc w:val="both"/>
            </w:pPr>
            <w:r w:rsidRPr="00A94297">
              <w:t xml:space="preserve">Ушакова О. Д. Толковый словарик школьника. – СПб: Литера, 2005 </w:t>
            </w:r>
          </w:p>
          <w:p w:rsidR="00830F4A" w:rsidRDefault="00830F4A" w:rsidP="009729A2">
            <w:pPr>
              <w:pStyle w:val="ad"/>
              <w:widowControl/>
              <w:numPr>
                <w:ilvl w:val="1"/>
                <w:numId w:val="19"/>
              </w:numPr>
              <w:suppressAutoHyphens w:val="0"/>
              <w:overflowPunct/>
              <w:ind w:left="0" w:firstLine="30"/>
              <w:jc w:val="both"/>
            </w:pPr>
            <w:r w:rsidRPr="00A94297">
              <w:t xml:space="preserve">Ушакова О. Д. Этимологический словарик школьника. – СПб: Литера, 2005 </w:t>
            </w:r>
          </w:p>
          <w:p w:rsidR="00830F4A" w:rsidRPr="00A94297" w:rsidRDefault="00830F4A" w:rsidP="009729A2">
            <w:pPr>
              <w:pStyle w:val="ad"/>
              <w:widowControl/>
              <w:numPr>
                <w:ilvl w:val="1"/>
                <w:numId w:val="19"/>
              </w:numPr>
              <w:suppressAutoHyphens w:val="0"/>
              <w:overflowPunct/>
              <w:ind w:left="0" w:firstLine="30"/>
              <w:jc w:val="both"/>
            </w:pPr>
            <w:r w:rsidRPr="00A94297">
              <w:t>Ушакова О. Д. Словарик иностра</w:t>
            </w:r>
            <w:r>
              <w:t>нных слов. – СПб: Литера, 2005</w:t>
            </w:r>
            <w:r w:rsidRPr="00A94297">
              <w:t xml:space="preserve">. </w:t>
            </w:r>
          </w:p>
          <w:p w:rsidR="00830F4A" w:rsidRPr="00336259" w:rsidRDefault="00830F4A" w:rsidP="00830F4A">
            <w:pPr>
              <w:pStyle w:val="ad"/>
              <w:ind w:firstLine="30"/>
              <w:rPr>
                <w:b/>
              </w:rPr>
            </w:pPr>
            <w:r w:rsidRPr="00A94297">
              <w:rPr>
                <w:b/>
              </w:rPr>
              <w:t>Пособия для учителя.</w:t>
            </w:r>
          </w:p>
          <w:p w:rsidR="00F519D4" w:rsidRDefault="00F519D4" w:rsidP="009729A2">
            <w:pPr>
              <w:pStyle w:val="ad"/>
              <w:widowControl/>
              <w:numPr>
                <w:ilvl w:val="0"/>
                <w:numId w:val="18"/>
              </w:numPr>
              <w:suppressAutoHyphens w:val="0"/>
              <w:overflowPunct/>
              <w:ind w:left="0" w:firstLine="30"/>
              <w:jc w:val="both"/>
            </w:pPr>
            <w:r>
              <w:t>Соловейчик </w:t>
            </w:r>
            <w:r w:rsidR="00830F4A" w:rsidRPr="00A94297">
              <w:t>М.С., Кузьменко Н.С. Методические рекомендаци</w:t>
            </w:r>
            <w:r>
              <w:t>и к учебнику русского языка «К </w:t>
            </w:r>
            <w:r w:rsidR="00830F4A" w:rsidRPr="00A94297">
              <w:t xml:space="preserve">тайнам нашего языка»  4 класс. 2014.  </w:t>
            </w:r>
          </w:p>
          <w:p w:rsidR="00284050" w:rsidRDefault="00E7611F" w:rsidP="00826F66">
            <w:pPr>
              <w:pStyle w:val="ad"/>
              <w:widowControl/>
              <w:numPr>
                <w:ilvl w:val="0"/>
                <w:numId w:val="18"/>
              </w:numPr>
              <w:suppressAutoHyphens w:val="0"/>
              <w:overflowPunct/>
              <w:ind w:left="0" w:firstLine="30"/>
              <w:jc w:val="both"/>
            </w:pPr>
            <w:r>
              <w:t>Уз</w:t>
            </w:r>
            <w:r w:rsidR="00830F4A" w:rsidRPr="00A94297">
              <w:t>орова О.В., Нефёдова Е.А. 3000 примеров п</w:t>
            </w:r>
            <w:r w:rsidR="00830F4A">
              <w:t>о русскому языку М.: «АСТ», 2015</w:t>
            </w:r>
          </w:p>
          <w:p w:rsidR="00826F66" w:rsidRPr="00826F66" w:rsidRDefault="00826F66" w:rsidP="00826F66">
            <w:pPr>
              <w:pStyle w:val="ad"/>
              <w:widowControl/>
              <w:suppressAutoHyphens w:val="0"/>
              <w:overflowPunct/>
              <w:ind w:left="30"/>
              <w:jc w:val="both"/>
            </w:pPr>
          </w:p>
          <w:p w:rsidR="00830F4A" w:rsidRPr="00830F4A" w:rsidRDefault="006F6C2C" w:rsidP="00830F4A">
            <w:pPr>
              <w:spacing w:after="200"/>
              <w:ind w:firstLine="30"/>
              <w:jc w:val="center"/>
              <w:rPr>
                <w:rFonts w:ascii="Times New Roman" w:hAnsi="Times New Roman"/>
                <w:b/>
                <w:sz w:val="28"/>
                <w:szCs w:val="28"/>
              </w:rPr>
            </w:pPr>
            <w:r>
              <w:rPr>
                <w:rFonts w:ascii="Times New Roman" w:hAnsi="Times New Roman"/>
                <w:b/>
                <w:sz w:val="28"/>
                <w:szCs w:val="28"/>
              </w:rPr>
              <w:t>2.2.2.</w:t>
            </w:r>
            <w:r w:rsidR="00830F4A" w:rsidRPr="00AA5CF5">
              <w:rPr>
                <w:rFonts w:ascii="Times New Roman" w:hAnsi="Times New Roman"/>
                <w:b/>
                <w:sz w:val="28"/>
                <w:szCs w:val="28"/>
              </w:rPr>
              <w:t xml:space="preserve">Программа   </w:t>
            </w:r>
            <w:r w:rsidR="00830F4A">
              <w:rPr>
                <w:rFonts w:ascii="Times New Roman" w:hAnsi="Times New Roman"/>
                <w:b/>
                <w:sz w:val="28"/>
                <w:szCs w:val="28"/>
              </w:rPr>
              <w:t xml:space="preserve">по учебному предмету  </w:t>
            </w:r>
            <w:r w:rsidR="00284050">
              <w:rPr>
                <w:rFonts w:ascii="Times New Roman" w:hAnsi="Times New Roman"/>
                <w:b/>
                <w:sz w:val="28"/>
                <w:szCs w:val="28"/>
              </w:rPr>
              <w:t>«</w:t>
            </w:r>
            <w:r w:rsidR="001B6F18">
              <w:rPr>
                <w:rFonts w:ascii="Times New Roman" w:hAnsi="Times New Roman"/>
                <w:b/>
                <w:sz w:val="28"/>
                <w:szCs w:val="28"/>
              </w:rPr>
              <w:t>Л</w:t>
            </w:r>
            <w:r w:rsidR="00830F4A">
              <w:rPr>
                <w:rFonts w:ascii="Times New Roman" w:hAnsi="Times New Roman"/>
                <w:b/>
                <w:sz w:val="28"/>
                <w:szCs w:val="28"/>
              </w:rPr>
              <w:t>итературное чтение</w:t>
            </w:r>
            <w:r w:rsidR="00284050">
              <w:rPr>
                <w:rFonts w:ascii="Times New Roman" w:hAnsi="Times New Roman"/>
                <w:b/>
                <w:sz w:val="28"/>
                <w:szCs w:val="28"/>
              </w:rPr>
              <w:t>»</w:t>
            </w:r>
          </w:p>
          <w:p w:rsidR="00830F4A" w:rsidRPr="00830F4A" w:rsidRDefault="00830F4A" w:rsidP="00830F4A">
            <w:pPr>
              <w:ind w:firstLine="30"/>
              <w:jc w:val="center"/>
              <w:rPr>
                <w:rFonts w:ascii="Times New Roman" w:hAnsi="Times New Roman"/>
                <w:b/>
              </w:rPr>
            </w:pPr>
            <w:r w:rsidRPr="00830F4A">
              <w:rPr>
                <w:rFonts w:ascii="Times New Roman" w:hAnsi="Times New Roman"/>
                <w:b/>
              </w:rPr>
              <w:t>Пояснительная записка</w:t>
            </w:r>
          </w:p>
          <w:p w:rsidR="00830F4A" w:rsidRPr="00600E5E" w:rsidRDefault="00B4107E" w:rsidP="00B4107E">
            <w:pPr>
              <w:ind w:left="30"/>
              <w:contextualSpacing/>
              <w:jc w:val="both"/>
              <w:rPr>
                <w:rFonts w:ascii="Times New Roman" w:eastAsia="Times New Roman" w:hAnsi="Times New Roman"/>
                <w:color w:val="000000" w:themeColor="text1"/>
              </w:rPr>
            </w:pPr>
            <w:r w:rsidRPr="00B71E55">
              <w:rPr>
                <w:color w:val="FF0000"/>
              </w:rPr>
              <w:t xml:space="preserve">         </w:t>
            </w:r>
            <w:proofErr w:type="gramStart"/>
            <w:r w:rsidR="00830F4A" w:rsidRPr="00600E5E">
              <w:rPr>
                <w:rFonts w:ascii="Times New Roman" w:hAnsi="Times New Roman"/>
                <w:color w:val="000000" w:themeColor="text1"/>
              </w:rPr>
              <w:t>Рабочая программа по литературному чтению  для обучающихся с ТНР разработана в соответствии с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примерной основной образовательной программой начального общего образования, утвержденной решением федерального учебно-методического объединения по общему образованию (протокол от 8 апреля 2015 г. № 1/15) и с учетом программы по литературному</w:t>
            </w:r>
            <w:proofErr w:type="gramEnd"/>
            <w:r w:rsidR="00830F4A" w:rsidRPr="00600E5E">
              <w:rPr>
                <w:rFonts w:ascii="Times New Roman" w:hAnsi="Times New Roman"/>
                <w:color w:val="000000" w:themeColor="text1"/>
              </w:rPr>
              <w:t xml:space="preserve"> чтению  автора </w:t>
            </w:r>
            <w:proofErr w:type="spellStart"/>
            <w:r w:rsidR="00830F4A" w:rsidRPr="00600E5E">
              <w:rPr>
                <w:rFonts w:ascii="Times New Roman" w:hAnsi="Times New Roman"/>
                <w:color w:val="000000" w:themeColor="text1"/>
              </w:rPr>
              <w:t>Кубасовой</w:t>
            </w:r>
            <w:proofErr w:type="gramStart"/>
            <w:r w:rsidR="00830F4A" w:rsidRPr="00600E5E">
              <w:rPr>
                <w:rFonts w:ascii="Times New Roman" w:hAnsi="Times New Roman"/>
                <w:color w:val="000000" w:themeColor="text1"/>
              </w:rPr>
              <w:t>,О</w:t>
            </w:r>
            <w:proofErr w:type="gramEnd"/>
            <w:r w:rsidR="00830F4A" w:rsidRPr="00600E5E">
              <w:rPr>
                <w:rFonts w:ascii="Times New Roman" w:hAnsi="Times New Roman"/>
                <w:color w:val="000000" w:themeColor="text1"/>
              </w:rPr>
              <w:t>.В</w:t>
            </w:r>
            <w:proofErr w:type="spellEnd"/>
            <w:r w:rsidR="00830F4A" w:rsidRPr="00600E5E">
              <w:rPr>
                <w:rFonts w:ascii="Times New Roman" w:hAnsi="Times New Roman"/>
                <w:color w:val="000000" w:themeColor="text1"/>
              </w:rPr>
              <w:t>. (Смоленск:</w:t>
            </w:r>
            <w:r w:rsidRPr="00600E5E">
              <w:rPr>
                <w:rFonts w:ascii="Times New Roman" w:hAnsi="Times New Roman"/>
                <w:color w:val="000000" w:themeColor="text1"/>
              </w:rPr>
              <w:t xml:space="preserve"> </w:t>
            </w:r>
            <w:r w:rsidR="00830F4A" w:rsidRPr="00600E5E">
              <w:rPr>
                <w:rFonts w:ascii="Times New Roman" w:hAnsi="Times New Roman"/>
                <w:color w:val="000000" w:themeColor="text1"/>
              </w:rPr>
              <w:t>Ассоциация ХХ</w:t>
            </w:r>
            <w:r w:rsidR="00830F4A" w:rsidRPr="00600E5E">
              <w:rPr>
                <w:rFonts w:ascii="Times New Roman" w:hAnsi="Times New Roman"/>
                <w:color w:val="000000" w:themeColor="text1"/>
                <w:lang w:val="en-US"/>
              </w:rPr>
              <w:t>I</w:t>
            </w:r>
            <w:r w:rsidR="00830F4A" w:rsidRPr="00600E5E">
              <w:rPr>
                <w:rFonts w:ascii="Times New Roman" w:hAnsi="Times New Roman"/>
                <w:color w:val="000000" w:themeColor="text1"/>
              </w:rPr>
              <w:t xml:space="preserve"> век,2013; </w:t>
            </w:r>
            <w:proofErr w:type="spellStart"/>
            <w:proofErr w:type="gramStart"/>
            <w:r w:rsidR="00830F4A" w:rsidRPr="00600E5E">
              <w:rPr>
                <w:rFonts w:ascii="Times New Roman" w:hAnsi="Times New Roman"/>
                <w:color w:val="000000" w:themeColor="text1"/>
              </w:rPr>
              <w:t>учебно</w:t>
            </w:r>
            <w:proofErr w:type="spellEnd"/>
            <w:r w:rsidR="00830F4A" w:rsidRPr="00600E5E">
              <w:rPr>
                <w:rFonts w:ascii="Times New Roman" w:hAnsi="Times New Roman"/>
                <w:color w:val="000000" w:themeColor="text1"/>
              </w:rPr>
              <w:t xml:space="preserve"> – методический</w:t>
            </w:r>
            <w:proofErr w:type="gramEnd"/>
            <w:r w:rsidR="00830F4A" w:rsidRPr="00600E5E">
              <w:rPr>
                <w:rFonts w:ascii="Times New Roman" w:hAnsi="Times New Roman"/>
                <w:color w:val="000000" w:themeColor="text1"/>
              </w:rPr>
              <w:t xml:space="preserve"> комплект «Гармония»)</w:t>
            </w:r>
            <w:r w:rsidRPr="00600E5E">
              <w:rPr>
                <w:rFonts w:ascii="Times New Roman" w:hAnsi="Times New Roman"/>
                <w:color w:val="000000" w:themeColor="text1"/>
              </w:rPr>
              <w:t>.</w:t>
            </w:r>
          </w:p>
          <w:p w:rsidR="00830F4A" w:rsidRPr="00830F4A" w:rsidRDefault="00830F4A" w:rsidP="00830F4A">
            <w:pPr>
              <w:ind w:firstLine="30"/>
              <w:jc w:val="center"/>
              <w:rPr>
                <w:rFonts w:ascii="Times New Roman" w:hAnsi="Times New Roman"/>
                <w:b/>
              </w:rPr>
            </w:pPr>
            <w:r w:rsidRPr="00830F4A">
              <w:rPr>
                <w:rFonts w:ascii="Times New Roman" w:hAnsi="Times New Roman"/>
                <w:b/>
              </w:rPr>
              <w:t>Цели и задачи, место учебного предмета</w:t>
            </w:r>
          </w:p>
          <w:p w:rsidR="00830F4A" w:rsidRPr="00830F4A" w:rsidRDefault="00B4107E" w:rsidP="00830F4A">
            <w:pPr>
              <w:pStyle w:val="ad"/>
              <w:ind w:firstLine="30"/>
              <w:jc w:val="both"/>
              <w:rPr>
                <w:bCs/>
                <w:color w:val="000000"/>
              </w:rPr>
            </w:pPr>
            <w:r>
              <w:rPr>
                <w:b/>
                <w:bCs/>
                <w:color w:val="000000"/>
              </w:rPr>
              <w:t xml:space="preserve">          </w:t>
            </w:r>
            <w:proofErr w:type="gramStart"/>
            <w:r w:rsidR="00830F4A" w:rsidRPr="00830F4A">
              <w:rPr>
                <w:b/>
                <w:bCs/>
                <w:color w:val="000000"/>
              </w:rPr>
              <w:t xml:space="preserve">Цель реализации  программы по литературному чтению  для обучающихся с ТНР </w:t>
            </w:r>
            <w:r w:rsidR="00830F4A" w:rsidRPr="00830F4A">
              <w:rPr>
                <w:color w:val="000000"/>
              </w:rPr>
              <w:t>— обеспечение</w:t>
            </w:r>
            <w:r w:rsidR="001B6F18">
              <w:rPr>
                <w:color w:val="000000"/>
              </w:rPr>
              <w:t xml:space="preserve"> </w:t>
            </w:r>
            <w:r w:rsidR="00830F4A" w:rsidRPr="00830F4A">
              <w:rPr>
                <w:color w:val="000000"/>
              </w:rPr>
              <w:t>выполнения требований ФГОС НОО обучающихся с ОВЗ посредством</w:t>
            </w:r>
            <w:r w:rsidR="001B6F18">
              <w:rPr>
                <w:color w:val="000000"/>
              </w:rPr>
              <w:t xml:space="preserve"> </w:t>
            </w:r>
            <w:r w:rsidR="00830F4A" w:rsidRPr="00830F4A">
              <w:rPr>
                <w:color w:val="000000"/>
              </w:rPr>
              <w:t>создания условий для максимального удовлетворения особых образовательных</w:t>
            </w:r>
            <w:r w:rsidR="001B6F18">
              <w:rPr>
                <w:color w:val="000000"/>
              </w:rPr>
              <w:t xml:space="preserve"> </w:t>
            </w:r>
            <w:r w:rsidR="00830F4A" w:rsidRPr="00830F4A">
              <w:rPr>
                <w:color w:val="000000"/>
              </w:rPr>
              <w:t>потребностей обучающихся с ТНР, обеспечивающих усвоение ими социального</w:t>
            </w:r>
            <w:r w:rsidR="001B6F18">
              <w:rPr>
                <w:color w:val="000000"/>
              </w:rPr>
              <w:t xml:space="preserve"> </w:t>
            </w:r>
            <w:r w:rsidR="00830F4A" w:rsidRPr="00830F4A">
              <w:rPr>
                <w:color w:val="000000"/>
              </w:rPr>
              <w:t>и культурного опыта.</w:t>
            </w:r>
            <w:proofErr w:type="gramEnd"/>
          </w:p>
          <w:p w:rsidR="00830F4A" w:rsidRPr="00830F4A" w:rsidRDefault="00B4107E" w:rsidP="00830F4A">
            <w:pPr>
              <w:pStyle w:val="ad"/>
              <w:ind w:firstLine="30"/>
              <w:jc w:val="both"/>
            </w:pPr>
            <w:r>
              <w:t xml:space="preserve">        </w:t>
            </w:r>
            <w:r w:rsidR="00830F4A" w:rsidRPr="00830F4A">
              <w:t>Литература является одним из самых мощных сре</w:t>
            </w:r>
            <w:proofErr w:type="gramStart"/>
            <w:r w:rsidR="00830F4A" w:rsidRPr="00830F4A">
              <w:t>дств пр</w:t>
            </w:r>
            <w:proofErr w:type="gramEnd"/>
            <w:r w:rsidR="00830F4A" w:rsidRPr="00830F4A">
              <w:t xml:space="preserve">иобщения детей к общечеловеческим ценностям, формирования их мировоззрения. Отсюда следует ведущая роль уроков чтения в системе начального обучения. Для того чтобы книга стала для детей другом, наставником, необходимо прежде всего пробудить у них интерес к чтению, а затем </w:t>
            </w:r>
            <w:r w:rsidR="00830F4A" w:rsidRPr="00830F4A">
              <w:lastRenderedPageBreak/>
              <w:t>научить школьников с помощью книг приобретать новые знания, извлекать пользу из жизненного опыта людей разных стран и эпох.</w:t>
            </w:r>
          </w:p>
          <w:p w:rsidR="00830F4A" w:rsidRPr="00830F4A" w:rsidRDefault="00830F4A" w:rsidP="00830F4A">
            <w:pPr>
              <w:pStyle w:val="ad"/>
              <w:ind w:firstLine="30"/>
              <w:jc w:val="both"/>
              <w:rPr>
                <w:b/>
              </w:rPr>
            </w:pPr>
            <w:r w:rsidRPr="00830F4A">
              <w:t xml:space="preserve">       Изучение литературного чтения в начальной школе направлено на достижение следующих </w:t>
            </w:r>
            <w:r w:rsidRPr="00830F4A">
              <w:rPr>
                <w:b/>
              </w:rPr>
              <w:t>целей:</w:t>
            </w:r>
          </w:p>
          <w:p w:rsidR="00830F4A" w:rsidRPr="00830F4A" w:rsidRDefault="00830F4A" w:rsidP="009729A2">
            <w:pPr>
              <w:pStyle w:val="ad"/>
              <w:widowControl/>
              <w:numPr>
                <w:ilvl w:val="0"/>
                <w:numId w:val="21"/>
              </w:numPr>
              <w:suppressAutoHyphens w:val="0"/>
              <w:overflowPunct/>
              <w:ind w:left="0" w:firstLine="30"/>
              <w:jc w:val="both"/>
            </w:pPr>
            <w:r w:rsidRPr="00830F4A">
              <w:t>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830F4A" w:rsidRPr="00830F4A" w:rsidRDefault="00830F4A" w:rsidP="009729A2">
            <w:pPr>
              <w:pStyle w:val="ad"/>
              <w:widowControl/>
              <w:numPr>
                <w:ilvl w:val="0"/>
                <w:numId w:val="21"/>
              </w:numPr>
              <w:suppressAutoHyphens w:val="0"/>
              <w:overflowPunct/>
              <w:ind w:left="0" w:firstLine="30"/>
              <w:jc w:val="both"/>
            </w:pPr>
            <w:r w:rsidRPr="00830F4A">
              <w:t>Развитие художественно - 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 познавательными текстами;</w:t>
            </w:r>
          </w:p>
          <w:p w:rsidR="00830F4A" w:rsidRPr="00830F4A" w:rsidRDefault="00830F4A" w:rsidP="009729A2">
            <w:pPr>
              <w:pStyle w:val="ad"/>
              <w:widowControl/>
              <w:numPr>
                <w:ilvl w:val="0"/>
                <w:numId w:val="21"/>
              </w:numPr>
              <w:suppressAutoHyphens w:val="0"/>
              <w:overflowPunct/>
              <w:ind w:left="0" w:firstLine="30"/>
              <w:jc w:val="both"/>
            </w:pPr>
            <w:r w:rsidRPr="00830F4A">
              <w:t>Обогащение нравственного опыта младших школьников средствами художественного текста; формирование представлений о добре и зле, уважения к культуре народов многонациональной России и других стран.</w:t>
            </w:r>
          </w:p>
          <w:p w:rsidR="00830F4A" w:rsidRPr="00830F4A" w:rsidRDefault="00830F4A" w:rsidP="00830F4A">
            <w:pPr>
              <w:pStyle w:val="ad"/>
              <w:ind w:firstLine="30"/>
              <w:jc w:val="both"/>
            </w:pPr>
            <w:r w:rsidRPr="00830F4A">
              <w:rPr>
                <w:b/>
              </w:rPr>
              <w:t xml:space="preserve">      Целью обучения</w:t>
            </w:r>
            <w:r w:rsidRPr="00830F4A">
              <w:t xml:space="preserve"> чтению в начальных классах является формирование «талантливого читателя» (С. Маршак), т.е. читателя, адекватно, полноценно и творчески постигающего литературное наследие человечества. </w:t>
            </w:r>
          </w:p>
          <w:p w:rsidR="00830F4A" w:rsidRPr="00830F4A" w:rsidRDefault="00830F4A" w:rsidP="00830F4A">
            <w:pPr>
              <w:pStyle w:val="ad"/>
              <w:ind w:firstLine="30"/>
              <w:jc w:val="both"/>
            </w:pPr>
            <w:r w:rsidRPr="00830F4A">
              <w:t xml:space="preserve">       Сотворчество писателя и читателя состоится, если ребенок будет читать высокохудожественные произведения, способные затронуть его душу, и овладеет специальными читательскими умениями и навыками. Обучение чтению по данной программе предполагает реализацию следующих </w:t>
            </w:r>
            <w:r w:rsidRPr="00830F4A">
              <w:rPr>
                <w:b/>
              </w:rPr>
              <w:t>задач:</w:t>
            </w:r>
          </w:p>
          <w:p w:rsidR="00830F4A" w:rsidRPr="00830F4A" w:rsidRDefault="00830F4A" w:rsidP="00830F4A">
            <w:pPr>
              <w:pStyle w:val="ad"/>
              <w:ind w:firstLine="30"/>
              <w:jc w:val="both"/>
            </w:pPr>
            <w:r w:rsidRPr="00830F4A">
              <w:t>1. Формирование устойчивого желания читать доступную возрасту литературу. (Мотивационная сторона читательской деятельности.)</w:t>
            </w:r>
          </w:p>
          <w:p w:rsidR="00830F4A" w:rsidRPr="00830F4A" w:rsidRDefault="00830F4A" w:rsidP="00830F4A">
            <w:pPr>
              <w:pStyle w:val="ad"/>
              <w:ind w:firstLine="30"/>
              <w:jc w:val="both"/>
            </w:pPr>
            <w:r w:rsidRPr="00830F4A">
              <w:t>2. Совершенствование у детей навыка чтения: осмысленности, правильности, беглости, выразительности. (Техническая основа процесса чтения.)</w:t>
            </w:r>
          </w:p>
          <w:p w:rsidR="00830F4A" w:rsidRPr="00830F4A" w:rsidRDefault="00830F4A" w:rsidP="00830F4A">
            <w:pPr>
              <w:pStyle w:val="ad"/>
              <w:ind w:firstLine="30"/>
              <w:jc w:val="both"/>
            </w:pPr>
            <w:r w:rsidRPr="00830F4A">
              <w:t>З. Формирование способности к полноценному (адекватному и всестороннему) восприятию литературного текста. (Содержательная сторона чтения: непосредственный эмоциональный отклик, обдумывающее восприятие, постижение подтекста, авторского замысла и собственного отношения к тому, что и как написано.)</w:t>
            </w:r>
          </w:p>
          <w:p w:rsidR="00830F4A" w:rsidRPr="00830F4A" w:rsidRDefault="00830F4A" w:rsidP="00830F4A">
            <w:pPr>
              <w:pStyle w:val="ad"/>
              <w:ind w:firstLine="30"/>
              <w:jc w:val="both"/>
            </w:pPr>
            <w:r w:rsidRPr="00830F4A">
              <w:t>4. Усвоение различных способов творческой интерпретации художественного текста: выразительного чтения по книге и наизусть, драматизации, словесного рисования, творческого пересказа, музыкального иллюстрирования, составления диафильма и др.</w:t>
            </w:r>
          </w:p>
          <w:p w:rsidR="00830F4A" w:rsidRPr="00830F4A" w:rsidRDefault="00830F4A" w:rsidP="00830F4A">
            <w:pPr>
              <w:pStyle w:val="ad"/>
              <w:ind w:firstLine="30"/>
              <w:jc w:val="both"/>
            </w:pPr>
            <w:r w:rsidRPr="00830F4A">
              <w:t xml:space="preserve">5. Обучение практическим умениям преобразования текста: определению главного и второстепенного, нахождению опорных слов, выделению смысловых частей, </w:t>
            </w:r>
            <w:proofErr w:type="spellStart"/>
            <w:r w:rsidRPr="00830F4A">
              <w:t>озаглавливанию</w:t>
            </w:r>
            <w:proofErr w:type="spellEnd"/>
            <w:r w:rsidRPr="00830F4A">
              <w:t>, составлению плана, пересказу и др. (</w:t>
            </w:r>
            <w:proofErr w:type="spellStart"/>
            <w:r w:rsidRPr="00830F4A">
              <w:t>Общеучебные</w:t>
            </w:r>
            <w:proofErr w:type="spellEnd"/>
            <w:r w:rsidRPr="00830F4A">
              <w:t xml:space="preserve"> умения работы с текстом, позволяющие логически перерабатывать и усваивать познавательную информацию.)</w:t>
            </w:r>
          </w:p>
          <w:p w:rsidR="00830F4A" w:rsidRPr="00830F4A" w:rsidRDefault="00830F4A" w:rsidP="00830F4A">
            <w:pPr>
              <w:pStyle w:val="ad"/>
              <w:ind w:firstLine="30"/>
              <w:jc w:val="both"/>
            </w:pPr>
            <w:r w:rsidRPr="00830F4A">
              <w:t xml:space="preserve">6. Обогащение читательского опыта посредством накопления и систематизации литературных впечатлений, разнообразных по эмоциональной окраске, тематике, </w:t>
            </w:r>
            <w:proofErr w:type="spellStart"/>
            <w:r w:rsidRPr="00830F4A">
              <w:t>видожанровой</w:t>
            </w:r>
            <w:proofErr w:type="spellEnd"/>
            <w:r w:rsidRPr="00830F4A">
              <w:t xml:space="preserve"> принадлежности, и на этой базе практическое освоение элементарных литературоведческих понятий. (Основы литературного развития.)</w:t>
            </w:r>
          </w:p>
          <w:p w:rsidR="00830F4A" w:rsidRPr="00830F4A" w:rsidRDefault="00830F4A" w:rsidP="00B4107E">
            <w:pPr>
              <w:pStyle w:val="ad"/>
              <w:ind w:firstLine="30"/>
              <w:jc w:val="both"/>
            </w:pPr>
            <w:r w:rsidRPr="00830F4A">
              <w:t>7. Овладение детьми умением пользоваться определенным программой набором средств нетекстовой информации (обложка, титульный лист и др.), превращающих текст в книгу и позволяющих ориентироваться в ней.</w:t>
            </w:r>
          </w:p>
          <w:p w:rsidR="00830F4A" w:rsidRPr="00830F4A" w:rsidRDefault="00830F4A" w:rsidP="00830F4A">
            <w:pPr>
              <w:pStyle w:val="ad"/>
              <w:ind w:firstLine="30"/>
              <w:jc w:val="center"/>
              <w:rPr>
                <w:b/>
              </w:rPr>
            </w:pPr>
            <w:r w:rsidRPr="00830F4A">
              <w:rPr>
                <w:b/>
                <w:color w:val="00000A"/>
              </w:rPr>
              <w:t>Общая  характеристика  учебного  предмета</w:t>
            </w:r>
          </w:p>
          <w:p w:rsidR="00830F4A" w:rsidRPr="00830F4A" w:rsidRDefault="00B4107E" w:rsidP="00830F4A">
            <w:pPr>
              <w:pStyle w:val="ad"/>
              <w:ind w:firstLine="30"/>
              <w:jc w:val="both"/>
            </w:pPr>
            <w:r>
              <w:t xml:space="preserve">           </w:t>
            </w:r>
            <w:r w:rsidR="00830F4A" w:rsidRPr="00830F4A">
              <w:t xml:space="preserve">Литературное чтение – один из основных предметов в системе подготовки младшего школьника. Наряду с русским </w:t>
            </w:r>
            <w:r w:rsidR="00830F4A" w:rsidRPr="00830F4A">
              <w:lastRenderedPageBreak/>
              <w:t>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830F4A" w:rsidRPr="00830F4A" w:rsidRDefault="00B4107E" w:rsidP="00830F4A">
            <w:pPr>
              <w:pStyle w:val="ad"/>
              <w:ind w:firstLine="30"/>
              <w:jc w:val="both"/>
            </w:pPr>
            <w:r>
              <w:t>           </w:t>
            </w:r>
            <w:r w:rsidR="00830F4A" w:rsidRPr="00830F4A">
              <w:t>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w:t>
            </w:r>
          </w:p>
          <w:p w:rsidR="00830F4A" w:rsidRPr="00830F4A" w:rsidRDefault="00830F4A" w:rsidP="00830F4A">
            <w:pPr>
              <w:pStyle w:val="ad"/>
              <w:ind w:firstLine="30"/>
              <w:jc w:val="both"/>
            </w:pPr>
            <w:r w:rsidRPr="00830F4A">
              <w:t>Рабочая программа предполагает такое содержание учебных книг, их структуру и методику обучения, которые строятся на основе ведущих принципов: художественно-эстетического, литературоведческого и коммуникативно-речевого.</w:t>
            </w:r>
          </w:p>
          <w:p w:rsidR="00830F4A" w:rsidRPr="00830F4A" w:rsidRDefault="00B4107E" w:rsidP="00830F4A">
            <w:pPr>
              <w:pStyle w:val="ad"/>
              <w:ind w:firstLine="30"/>
              <w:jc w:val="both"/>
            </w:pPr>
            <w:r>
              <w:t>         </w:t>
            </w:r>
            <w:r w:rsidR="00830F4A" w:rsidRPr="00830F4A">
              <w:t>Художественно-эстетический принцип определяет стратегию отбора произведений для чтения и поэтому в круг чтения младших школьников вошли художественные тексты. Внимание детей привлекается к тому, что перед ними непросто познавательные интересные тексты, а именно произведения словесного искусства, которые раскрывают перед читателем богатство окружающего мира и человеческих отношений, рождают чувство гармонии, красоты, учат понимать прекрасное в жизни, формируют в ребенке собственное отношение к действительности.</w:t>
            </w:r>
          </w:p>
          <w:p w:rsidR="00830F4A" w:rsidRPr="00830F4A" w:rsidRDefault="00B4107E" w:rsidP="00830F4A">
            <w:pPr>
              <w:pStyle w:val="ad"/>
              <w:ind w:firstLine="30"/>
              <w:jc w:val="both"/>
            </w:pPr>
            <w:r>
              <w:t>      </w:t>
            </w:r>
            <w:r w:rsidR="00830F4A" w:rsidRPr="00830F4A">
              <w:t>Литературоведческий принцип с учетом особенностей начального этапа обучения реализуется при анализе литературного произведения, выдвигая на первый план художественный образ. Слово становится  объектом внимания читателя и осмысливается им как средство создания словесно-художественного образа, через который автор выражает свои мысли, чувства, идеи.</w:t>
            </w:r>
          </w:p>
          <w:p w:rsidR="00830F4A" w:rsidRPr="00830F4A" w:rsidRDefault="00B4107E" w:rsidP="00830F4A">
            <w:pPr>
              <w:pStyle w:val="ad"/>
              <w:ind w:firstLine="30"/>
              <w:jc w:val="both"/>
            </w:pPr>
            <w:r>
              <w:t>        </w:t>
            </w:r>
            <w:r w:rsidR="00830F4A" w:rsidRPr="00830F4A">
              <w:t xml:space="preserve">Коммуникативно-речевой принцип нацелен на развитие речевой культуры обучающихся, на формирование и развитие у младших школьников речевых навыков, главным из которых является навык чтения. Задача урока литературного чтения заключается в интенсивном развитии навыка чтения как вида речевой деятельности: от </w:t>
            </w:r>
            <w:proofErr w:type="spellStart"/>
            <w:r w:rsidR="00830F4A" w:rsidRPr="00830F4A">
              <w:t>громкоречевой</w:t>
            </w:r>
            <w:proofErr w:type="spellEnd"/>
            <w:r w:rsidR="00830F4A" w:rsidRPr="00830F4A">
              <w:t xml:space="preserve"> формы чтения до чтения про себя, осуществляемого как умственное действие, протекающее во внутреннем плане.   </w:t>
            </w:r>
          </w:p>
          <w:p w:rsidR="00830F4A" w:rsidRPr="00830F4A" w:rsidRDefault="00B4107E" w:rsidP="00830F4A">
            <w:pPr>
              <w:pStyle w:val="ad"/>
              <w:ind w:firstLine="30"/>
              <w:jc w:val="both"/>
            </w:pPr>
            <w:r>
              <w:t xml:space="preserve">       </w:t>
            </w:r>
            <w:r w:rsidR="00830F4A" w:rsidRPr="00830F4A">
              <w:t>Речевая деятельность (слушание, говорение, чтение, письмо) – это основное доступное всем средство самопознания, самовыражения и развития творческих способностей. Овладение системой языка, навыками речевой деятельности позволяет лучше понять себя и других, овладеть системой нравственных и эстетических ценностей.</w:t>
            </w:r>
          </w:p>
          <w:p w:rsidR="00830F4A" w:rsidRPr="00830F4A" w:rsidRDefault="00830F4A" w:rsidP="00830F4A">
            <w:pPr>
              <w:pStyle w:val="ad"/>
              <w:ind w:firstLine="30"/>
              <w:jc w:val="both"/>
            </w:pPr>
            <w:r w:rsidRPr="00830F4A">
              <w:t xml:space="preserve">      Поскольку стандарты нового поколения опираются на </w:t>
            </w:r>
            <w:proofErr w:type="spellStart"/>
            <w:r w:rsidRPr="00830F4A">
              <w:t>деятельностную</w:t>
            </w:r>
            <w:proofErr w:type="spellEnd"/>
            <w:r w:rsidRPr="00830F4A">
              <w:t xml:space="preserve"> парадигму образования, постулирующую в качестве цели образования развитие личности учащегося на основе освоения им способов деятельности, данная программа ориентирована на реализацию </w:t>
            </w:r>
            <w:proofErr w:type="spellStart"/>
            <w:r w:rsidRPr="00830F4A">
              <w:t>коммуникативно-деятельностного</w:t>
            </w:r>
            <w:proofErr w:type="spellEnd"/>
            <w:r w:rsidRPr="00830F4A">
              <w:t xml:space="preserve"> подхода к обучению чтению. </w:t>
            </w:r>
          </w:p>
          <w:p w:rsidR="00830F4A" w:rsidRPr="00830F4A" w:rsidRDefault="00B4107E" w:rsidP="00830F4A">
            <w:pPr>
              <w:pStyle w:val="ad"/>
              <w:ind w:firstLine="30"/>
              <w:jc w:val="both"/>
            </w:pPr>
            <w:r>
              <w:t xml:space="preserve">      </w:t>
            </w:r>
            <w:r w:rsidR="00830F4A" w:rsidRPr="00830F4A">
              <w:t xml:space="preserve"> Концептуальной особенностью данного курса является осознанная установка на дистанционное (посредством чтения текста) общение с писателем. Отсюда вытекают базовые позиции курса «Литературное чтение»:</w:t>
            </w:r>
          </w:p>
          <w:p w:rsidR="00830F4A" w:rsidRPr="00830F4A" w:rsidRDefault="00830F4A" w:rsidP="009729A2">
            <w:pPr>
              <w:pStyle w:val="ad"/>
              <w:widowControl/>
              <w:numPr>
                <w:ilvl w:val="0"/>
                <w:numId w:val="22"/>
              </w:numPr>
              <w:suppressAutoHyphens w:val="0"/>
              <w:overflowPunct/>
              <w:ind w:left="0" w:firstLine="30"/>
              <w:jc w:val="both"/>
            </w:pPr>
            <w:r w:rsidRPr="00830F4A">
              <w:t>обеспечение мотивационной стороны (желание вступить в общение с писателем посредством чтения);</w:t>
            </w:r>
          </w:p>
          <w:p w:rsidR="00830F4A" w:rsidRPr="00830F4A" w:rsidRDefault="00830F4A" w:rsidP="009729A2">
            <w:pPr>
              <w:pStyle w:val="ad"/>
              <w:widowControl/>
              <w:numPr>
                <w:ilvl w:val="0"/>
                <w:numId w:val="22"/>
              </w:numPr>
              <w:suppressAutoHyphens w:val="0"/>
              <w:overflowPunct/>
              <w:ind w:left="0" w:firstLine="30"/>
              <w:jc w:val="both"/>
            </w:pPr>
            <w:r w:rsidRPr="00830F4A">
              <w:t>внимание к личности писателя;</w:t>
            </w:r>
          </w:p>
          <w:p w:rsidR="00830F4A" w:rsidRPr="00830F4A" w:rsidRDefault="00830F4A" w:rsidP="009729A2">
            <w:pPr>
              <w:pStyle w:val="ad"/>
              <w:widowControl/>
              <w:numPr>
                <w:ilvl w:val="0"/>
                <w:numId w:val="22"/>
              </w:numPr>
              <w:suppressAutoHyphens w:val="0"/>
              <w:overflowPunct/>
              <w:ind w:left="0" w:firstLine="30"/>
              <w:jc w:val="both"/>
            </w:pPr>
            <w:r w:rsidRPr="00830F4A">
              <w:t>бережное отношение к авторскому замыслу, реализовавшемуся в отборе, трактовке содержания и придании ему той или иной формы;</w:t>
            </w:r>
          </w:p>
          <w:p w:rsidR="00830F4A" w:rsidRPr="00830F4A" w:rsidRDefault="00830F4A" w:rsidP="009729A2">
            <w:pPr>
              <w:pStyle w:val="ad"/>
              <w:widowControl/>
              <w:numPr>
                <w:ilvl w:val="0"/>
                <w:numId w:val="22"/>
              </w:numPr>
              <w:suppressAutoHyphens w:val="0"/>
              <w:overflowPunct/>
              <w:ind w:left="0" w:firstLine="30"/>
              <w:jc w:val="both"/>
            </w:pPr>
            <w:r w:rsidRPr="00830F4A">
              <w:t>наличие ответного коммуникативного акта, выраженного в оценке и интерпретации полученной информации (эмоциональной, интеллектуальной, эстетической).</w:t>
            </w:r>
          </w:p>
          <w:p w:rsidR="00830F4A" w:rsidRPr="00830F4A" w:rsidRDefault="00830F4A" w:rsidP="00830F4A">
            <w:pPr>
              <w:pStyle w:val="ad"/>
              <w:ind w:firstLine="30"/>
              <w:jc w:val="center"/>
              <w:rPr>
                <w:b/>
              </w:rPr>
            </w:pPr>
            <w:r w:rsidRPr="00830F4A">
              <w:rPr>
                <w:b/>
                <w:color w:val="00000A"/>
              </w:rPr>
              <w:lastRenderedPageBreak/>
              <w:t>Описание места учебного предмета  в учебном плане;</w:t>
            </w:r>
          </w:p>
          <w:p w:rsidR="00B4107E" w:rsidRDefault="00830F4A" w:rsidP="00B4107E">
            <w:pPr>
              <w:jc w:val="both"/>
              <w:rPr>
                <w:rFonts w:ascii="Times New Roman" w:hAnsi="Times New Roman"/>
              </w:rPr>
            </w:pPr>
            <w:r w:rsidRPr="00AA5CF5">
              <w:rPr>
                <w:rFonts w:ascii="Times New Roman" w:hAnsi="Times New Roman"/>
              </w:rPr>
              <w:t>В Федеральном базисном образователь</w:t>
            </w:r>
            <w:r>
              <w:rPr>
                <w:rFonts w:ascii="Times New Roman" w:hAnsi="Times New Roman"/>
              </w:rPr>
              <w:t xml:space="preserve">ном плане на изучение  литературное чтение </w:t>
            </w:r>
            <w:r w:rsidRPr="00AA5CF5">
              <w:rPr>
                <w:rFonts w:ascii="Times New Roman" w:hAnsi="Times New Roman"/>
              </w:rPr>
              <w:t xml:space="preserve"> в каждом классе начальной школы отводится  4 часа в неделю, всего 540 часов.</w:t>
            </w:r>
          </w:p>
          <w:p w:rsidR="00830F4A" w:rsidRPr="00AA5CF5" w:rsidRDefault="00830F4A" w:rsidP="00B4107E">
            <w:pPr>
              <w:jc w:val="both"/>
              <w:rPr>
                <w:rFonts w:ascii="Times New Roman" w:hAnsi="Times New Roman"/>
              </w:rPr>
            </w:pPr>
            <w:r w:rsidRPr="00AA5CF5">
              <w:rPr>
                <w:rFonts w:ascii="Times New Roman" w:hAnsi="Times New Roman"/>
              </w:rPr>
              <w:t xml:space="preserve">1 класс- 132 часа. </w:t>
            </w:r>
          </w:p>
          <w:p w:rsidR="00830F4A" w:rsidRPr="00AA5CF5" w:rsidRDefault="00830F4A" w:rsidP="00830F4A">
            <w:pPr>
              <w:jc w:val="both"/>
              <w:rPr>
                <w:rFonts w:ascii="Times New Roman" w:hAnsi="Times New Roman"/>
              </w:rPr>
            </w:pPr>
            <w:r w:rsidRPr="00AA5CF5">
              <w:rPr>
                <w:rFonts w:ascii="Times New Roman" w:hAnsi="Times New Roman"/>
              </w:rPr>
              <w:t>2 класс- 136 часов.</w:t>
            </w:r>
          </w:p>
          <w:p w:rsidR="00830F4A" w:rsidRPr="00AA5CF5" w:rsidRDefault="00830F4A" w:rsidP="00830F4A">
            <w:pPr>
              <w:jc w:val="both"/>
              <w:rPr>
                <w:rFonts w:ascii="Times New Roman" w:hAnsi="Times New Roman"/>
              </w:rPr>
            </w:pPr>
            <w:r w:rsidRPr="00AA5CF5">
              <w:rPr>
                <w:rFonts w:ascii="Times New Roman" w:hAnsi="Times New Roman"/>
              </w:rPr>
              <w:t>3 класс- 136</w:t>
            </w:r>
            <w:r w:rsidR="00284050">
              <w:rPr>
                <w:rFonts w:ascii="Times New Roman" w:hAnsi="Times New Roman"/>
              </w:rPr>
              <w:t xml:space="preserve"> </w:t>
            </w:r>
            <w:r w:rsidRPr="00AA5CF5">
              <w:rPr>
                <w:rFonts w:ascii="Times New Roman" w:hAnsi="Times New Roman"/>
              </w:rPr>
              <w:t>часов.</w:t>
            </w:r>
          </w:p>
          <w:p w:rsidR="00830F4A" w:rsidRPr="00AA5CF5" w:rsidRDefault="00830F4A" w:rsidP="00830F4A">
            <w:pPr>
              <w:jc w:val="both"/>
              <w:rPr>
                <w:rFonts w:ascii="Times New Roman" w:hAnsi="Times New Roman"/>
              </w:rPr>
            </w:pPr>
            <w:r w:rsidRPr="00AA5CF5">
              <w:rPr>
                <w:rFonts w:ascii="Times New Roman" w:hAnsi="Times New Roman"/>
              </w:rPr>
              <w:t>4 класс- 136 часов.</w:t>
            </w:r>
          </w:p>
          <w:p w:rsidR="00830F4A" w:rsidRPr="00830F4A" w:rsidRDefault="00830F4A" w:rsidP="00B4107E">
            <w:pPr>
              <w:pStyle w:val="ad"/>
              <w:jc w:val="center"/>
            </w:pPr>
            <w:r w:rsidRPr="00830F4A">
              <w:rPr>
                <w:rStyle w:val="afc"/>
                <w:rFonts w:eastAsiaTheme="majorEastAsia"/>
                <w:color w:val="444444"/>
              </w:rPr>
              <w:t>Ценностные  ориентиры  содержания учебного предмета</w:t>
            </w:r>
          </w:p>
          <w:p w:rsidR="00830F4A" w:rsidRPr="00830F4A" w:rsidRDefault="00B4107E" w:rsidP="00830F4A">
            <w:pPr>
              <w:pStyle w:val="ad"/>
              <w:ind w:firstLine="30"/>
              <w:jc w:val="both"/>
            </w:pPr>
            <w:r>
              <w:rPr>
                <w:rStyle w:val="afc"/>
                <w:rFonts w:eastAsiaTheme="majorEastAsia"/>
                <w:i/>
                <w:color w:val="444444"/>
              </w:rPr>
              <w:t>   </w:t>
            </w:r>
            <w:r w:rsidR="00830F4A" w:rsidRPr="00830F4A">
              <w:rPr>
                <w:rStyle w:val="afc"/>
                <w:rFonts w:eastAsiaTheme="majorEastAsia"/>
                <w:i/>
                <w:color w:val="444444"/>
              </w:rPr>
              <w:t>Ценность жизни</w:t>
            </w:r>
            <w:r w:rsidR="00830F4A" w:rsidRPr="00830F4A">
              <w:rPr>
                <w:rStyle w:val="afc"/>
                <w:rFonts w:eastAsiaTheme="majorEastAsia"/>
                <w:color w:val="444444"/>
              </w:rPr>
              <w:t xml:space="preserve"> –</w:t>
            </w:r>
            <w:r w:rsidR="00830F4A" w:rsidRPr="00830F4A">
              <w:rPr>
                <w:rStyle w:val="apple-converted-space"/>
                <w:bCs/>
                <w:color w:val="444444"/>
              </w:rPr>
              <w:t> </w:t>
            </w:r>
            <w:r w:rsidR="00830F4A" w:rsidRPr="00830F4A">
              <w:t>признание человеческой жизни величайшей ценностью, что реализуется в отношении к другим людям и к природе.</w:t>
            </w:r>
          </w:p>
          <w:p w:rsidR="00830F4A" w:rsidRPr="00830F4A" w:rsidRDefault="00B4107E" w:rsidP="00830F4A">
            <w:pPr>
              <w:pStyle w:val="ad"/>
              <w:ind w:firstLine="30"/>
              <w:jc w:val="both"/>
            </w:pPr>
            <w:r>
              <w:rPr>
                <w:rStyle w:val="afc"/>
                <w:rFonts w:eastAsiaTheme="majorEastAsia"/>
                <w:i/>
                <w:color w:val="444444"/>
              </w:rPr>
              <w:t>   </w:t>
            </w:r>
            <w:r w:rsidR="00830F4A" w:rsidRPr="00830F4A">
              <w:rPr>
                <w:rStyle w:val="afc"/>
                <w:rFonts w:eastAsiaTheme="majorEastAsia"/>
                <w:i/>
                <w:color w:val="444444"/>
              </w:rPr>
              <w:t>Ценность добра</w:t>
            </w:r>
            <w:r w:rsidR="00830F4A" w:rsidRPr="00830F4A">
              <w:rPr>
                <w:rStyle w:val="apple-converted-space"/>
                <w:bCs/>
                <w:color w:val="444444"/>
              </w:rPr>
              <w:t> </w:t>
            </w:r>
            <w:r w:rsidR="00830F4A" w:rsidRPr="00830F4A">
              <w:t xml:space="preserve">- направленность на развитие и сохранение жизни через </w:t>
            </w:r>
            <w:proofErr w:type="gramStart"/>
            <w:r w:rsidR="00830F4A" w:rsidRPr="00830F4A">
              <w:t>сострадание</w:t>
            </w:r>
            <w:proofErr w:type="gramEnd"/>
            <w:r w:rsidR="00830F4A" w:rsidRPr="00830F4A">
              <w:t xml:space="preserve"> и милосердие как проявление любви.</w:t>
            </w:r>
          </w:p>
          <w:p w:rsidR="00830F4A" w:rsidRPr="00830F4A" w:rsidRDefault="00830F4A" w:rsidP="00830F4A">
            <w:pPr>
              <w:pStyle w:val="ad"/>
              <w:ind w:firstLine="30"/>
              <w:jc w:val="both"/>
            </w:pPr>
            <w:r w:rsidRPr="00830F4A">
              <w:rPr>
                <w:rStyle w:val="afc"/>
                <w:rFonts w:eastAsiaTheme="majorEastAsia"/>
                <w:color w:val="444444"/>
              </w:rPr>
              <w:t xml:space="preserve">   </w:t>
            </w:r>
            <w:r w:rsidR="00B4107E">
              <w:rPr>
                <w:rStyle w:val="afc"/>
                <w:rFonts w:eastAsiaTheme="majorEastAsia"/>
                <w:color w:val="444444"/>
              </w:rPr>
              <w:t xml:space="preserve"> </w:t>
            </w:r>
            <w:r w:rsidRPr="00830F4A">
              <w:rPr>
                <w:rStyle w:val="afc"/>
                <w:rFonts w:eastAsiaTheme="majorEastAsia"/>
                <w:i/>
                <w:color w:val="444444"/>
              </w:rPr>
              <w:t>Ценность свободы</w:t>
            </w:r>
            <w:r w:rsidRPr="00830F4A">
              <w:rPr>
                <w:b/>
                <w:i/>
              </w:rPr>
              <w:t>,</w:t>
            </w:r>
            <w:r w:rsidRPr="00830F4A">
              <w:rPr>
                <w:rStyle w:val="apple-converted-space"/>
                <w:b/>
                <w:i/>
                <w:color w:val="444444"/>
              </w:rPr>
              <w:t> </w:t>
            </w:r>
            <w:r w:rsidRPr="00830F4A">
              <w:rPr>
                <w:rStyle w:val="afc"/>
                <w:rFonts w:eastAsiaTheme="majorEastAsia"/>
                <w:i/>
                <w:color w:val="444444"/>
              </w:rPr>
              <w:t>чести и достоинства</w:t>
            </w:r>
            <w:r w:rsidRPr="00830F4A">
              <w:rPr>
                <w:rStyle w:val="apple-converted-space"/>
                <w:color w:val="444444"/>
              </w:rPr>
              <w:t> </w:t>
            </w:r>
            <w:r w:rsidRPr="00830F4A">
              <w:t>как основа современных принципов и правил межличностных отношений.</w:t>
            </w:r>
          </w:p>
          <w:p w:rsidR="00830F4A" w:rsidRPr="00830F4A" w:rsidRDefault="00830F4A" w:rsidP="00830F4A">
            <w:pPr>
              <w:pStyle w:val="ad"/>
              <w:ind w:firstLine="30"/>
              <w:jc w:val="both"/>
            </w:pPr>
            <w:r w:rsidRPr="00830F4A">
              <w:rPr>
                <w:rStyle w:val="afc"/>
                <w:rFonts w:eastAsiaTheme="majorEastAsia"/>
                <w:i/>
                <w:color w:val="444444"/>
              </w:rPr>
              <w:t>   Ценность природы</w:t>
            </w:r>
            <w:r w:rsidRPr="00830F4A">
              <w:rPr>
                <w:rStyle w:val="apple-converted-space"/>
                <w:i/>
                <w:color w:val="444444"/>
              </w:rPr>
              <w:t> </w:t>
            </w:r>
            <w:r w:rsidRPr="00830F4A">
              <w:t>основывается на общественной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ее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830F4A" w:rsidRPr="00830F4A" w:rsidRDefault="00830F4A" w:rsidP="00830F4A">
            <w:pPr>
              <w:pStyle w:val="ad"/>
              <w:ind w:firstLine="30"/>
              <w:jc w:val="both"/>
            </w:pPr>
            <w:r w:rsidRPr="00830F4A">
              <w:rPr>
                <w:rStyle w:val="afc"/>
                <w:rFonts w:eastAsiaTheme="majorEastAsia"/>
                <w:color w:val="444444"/>
              </w:rPr>
              <w:t xml:space="preserve">    </w:t>
            </w:r>
            <w:r w:rsidRPr="00830F4A">
              <w:rPr>
                <w:rStyle w:val="afc"/>
                <w:rFonts w:eastAsiaTheme="majorEastAsia"/>
                <w:i/>
                <w:color w:val="444444"/>
              </w:rPr>
              <w:t>Ценность красоты и гармонии</w:t>
            </w:r>
            <w:r w:rsidRPr="00830F4A">
              <w:rPr>
                <w:rStyle w:val="apple-converted-space"/>
                <w:bCs/>
                <w:color w:val="444444"/>
              </w:rPr>
              <w:t> </w:t>
            </w:r>
            <w:r w:rsidRPr="00830F4A">
              <w:t>- основа эстетического воспитания через приобщение ребенка к литературе как виду искусства. Это ценность стремления к гармонии, к идеалу.</w:t>
            </w:r>
          </w:p>
          <w:p w:rsidR="00830F4A" w:rsidRPr="00830F4A" w:rsidRDefault="00830F4A" w:rsidP="00830F4A">
            <w:pPr>
              <w:pStyle w:val="ad"/>
              <w:ind w:firstLine="30"/>
              <w:jc w:val="both"/>
            </w:pPr>
            <w:r w:rsidRPr="00830F4A">
              <w:rPr>
                <w:rStyle w:val="afc"/>
                <w:rFonts w:eastAsiaTheme="majorEastAsia"/>
                <w:color w:val="444444"/>
              </w:rPr>
              <w:t xml:space="preserve">     </w:t>
            </w:r>
            <w:r w:rsidRPr="00830F4A">
              <w:rPr>
                <w:rStyle w:val="afc"/>
                <w:rFonts w:eastAsiaTheme="majorEastAsia"/>
                <w:i/>
                <w:color w:val="444444"/>
              </w:rPr>
              <w:t>Ценность истины</w:t>
            </w:r>
            <w:r w:rsidRPr="00830F4A">
              <w:rPr>
                <w:rStyle w:val="apple-converted-space"/>
                <w:color w:val="444444"/>
              </w:rPr>
              <w:t> </w:t>
            </w:r>
            <w:r w:rsidRPr="00830F4A">
              <w:t>-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самопознание как ценность – одна из задач образования, в том числе литературного.</w:t>
            </w:r>
          </w:p>
          <w:p w:rsidR="00830F4A" w:rsidRPr="00830F4A" w:rsidRDefault="00830F4A" w:rsidP="00830F4A">
            <w:pPr>
              <w:pStyle w:val="ad"/>
              <w:ind w:firstLine="30"/>
              <w:jc w:val="both"/>
            </w:pPr>
            <w:r w:rsidRPr="00830F4A">
              <w:rPr>
                <w:rStyle w:val="afc"/>
                <w:rFonts w:eastAsiaTheme="majorEastAsia"/>
                <w:color w:val="444444"/>
              </w:rPr>
              <w:t>   </w:t>
            </w:r>
            <w:r w:rsidRPr="00830F4A">
              <w:rPr>
                <w:rStyle w:val="afc"/>
                <w:rFonts w:eastAsiaTheme="majorEastAsia"/>
                <w:i/>
                <w:color w:val="444444"/>
              </w:rPr>
              <w:t>Ценность семьи</w:t>
            </w:r>
            <w:r w:rsidRPr="00830F4A">
              <w:rPr>
                <w:i/>
              </w:rPr>
              <w:t>.</w:t>
            </w:r>
            <w:r w:rsidRPr="00830F4A">
              <w:t xml:space="preserve"> Семья-первая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830F4A">
              <w:t>близким</w:t>
            </w:r>
            <w:proofErr w:type="gramEnd"/>
            <w:r w:rsidRPr="00830F4A">
              <w:t>, чувства любви, благодарности, взаимной ответственности.</w:t>
            </w:r>
          </w:p>
          <w:p w:rsidR="00830F4A" w:rsidRPr="00830F4A" w:rsidRDefault="00830F4A" w:rsidP="00830F4A">
            <w:pPr>
              <w:pStyle w:val="ad"/>
              <w:ind w:firstLine="30"/>
              <w:jc w:val="both"/>
            </w:pPr>
            <w:r w:rsidRPr="00830F4A">
              <w:t>    </w:t>
            </w:r>
            <w:r w:rsidRPr="00830F4A">
              <w:rPr>
                <w:rStyle w:val="apple-converted-space"/>
                <w:color w:val="444444"/>
              </w:rPr>
              <w:t> </w:t>
            </w:r>
            <w:r w:rsidRPr="00830F4A">
              <w:rPr>
                <w:rStyle w:val="afc"/>
                <w:rFonts w:eastAsiaTheme="majorEastAsia"/>
                <w:color w:val="444444"/>
              </w:rPr>
              <w:t>Ценность труда и творчества</w:t>
            </w:r>
            <w:r w:rsidRPr="00830F4A">
              <w:t>. Труд - естественное условие человече6ской жизни, состояние нормального человеческого существования. Особую роль в развитии трудолюбия ребенка играет его учебная деятельность. В процессе ее организации средствами учебного предмета у ребенка развиваются организованность, целеустремленность, ответственность, самостоятельность, формируется ценностное отношение к труду в целом и к литературному труду в частности.</w:t>
            </w:r>
          </w:p>
          <w:p w:rsidR="00830F4A" w:rsidRPr="00830F4A" w:rsidRDefault="00830F4A" w:rsidP="00830F4A">
            <w:pPr>
              <w:pStyle w:val="ad"/>
              <w:ind w:firstLine="30"/>
              <w:jc w:val="both"/>
            </w:pPr>
            <w:r w:rsidRPr="00830F4A">
              <w:t>  </w:t>
            </w:r>
            <w:r w:rsidRPr="00830F4A">
              <w:rPr>
                <w:rStyle w:val="apple-converted-space"/>
                <w:color w:val="444444"/>
              </w:rPr>
              <w:t> </w:t>
            </w:r>
            <w:r w:rsidRPr="00830F4A">
              <w:rPr>
                <w:rStyle w:val="afc"/>
                <w:rFonts w:eastAsiaTheme="majorEastAsia"/>
                <w:i/>
                <w:color w:val="444444"/>
              </w:rPr>
              <w:t>Ценность гражданственности</w:t>
            </w:r>
            <w:r w:rsidRPr="00830F4A">
              <w:rPr>
                <w:rStyle w:val="apple-converted-space"/>
                <w:color w:val="444444"/>
              </w:rPr>
              <w:t> </w:t>
            </w:r>
            <w:r w:rsidRPr="00830F4A">
              <w:t>– 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ее истории, языку, культуре, ее жизни и ее народу.</w:t>
            </w:r>
          </w:p>
          <w:p w:rsidR="00830F4A" w:rsidRPr="00830F4A" w:rsidRDefault="00830F4A" w:rsidP="00830F4A">
            <w:pPr>
              <w:pStyle w:val="ad"/>
              <w:ind w:firstLine="30"/>
              <w:jc w:val="both"/>
            </w:pPr>
            <w:r w:rsidRPr="00830F4A">
              <w:t xml:space="preserve">   </w:t>
            </w:r>
            <w:r w:rsidRPr="00B4107E">
              <w:rPr>
                <w:b/>
                <w:i/>
              </w:rPr>
              <w:t>Ценность патриотизма</w:t>
            </w:r>
            <w:r w:rsidRPr="00830F4A">
              <w:t>. Любовь к России, активный интерес к ее прошлому и настоящему, готовность  служить ей.</w:t>
            </w:r>
          </w:p>
          <w:p w:rsidR="00830F4A" w:rsidRPr="00830F4A" w:rsidRDefault="00830F4A" w:rsidP="00B4107E">
            <w:pPr>
              <w:pStyle w:val="ad"/>
              <w:ind w:firstLine="30"/>
              <w:jc w:val="both"/>
            </w:pPr>
            <w:r w:rsidRPr="00830F4A">
              <w:t>Ценность человечества, осознание ребенком себе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B4107E" w:rsidRDefault="00830F4A" w:rsidP="00B4107E">
            <w:pPr>
              <w:autoSpaceDE w:val="0"/>
              <w:autoSpaceDN w:val="0"/>
              <w:adjustRightInd w:val="0"/>
              <w:ind w:firstLine="30"/>
              <w:jc w:val="center"/>
              <w:rPr>
                <w:rFonts w:ascii="Times New Roman" w:hAnsi="Times New Roman"/>
                <w:b/>
                <w:color w:val="00000A"/>
              </w:rPr>
            </w:pPr>
            <w:r w:rsidRPr="00830F4A">
              <w:rPr>
                <w:rFonts w:ascii="Times New Roman" w:hAnsi="Times New Roman"/>
                <w:b/>
                <w:color w:val="00000A"/>
              </w:rPr>
              <w:lastRenderedPageBreak/>
              <w:t xml:space="preserve">Личностные, </w:t>
            </w:r>
            <w:proofErr w:type="spellStart"/>
            <w:r w:rsidRPr="00830F4A">
              <w:rPr>
                <w:rFonts w:ascii="Times New Roman" w:hAnsi="Times New Roman"/>
                <w:b/>
                <w:color w:val="00000A"/>
              </w:rPr>
              <w:t>метапредметные</w:t>
            </w:r>
            <w:proofErr w:type="spellEnd"/>
            <w:r w:rsidRPr="00830F4A">
              <w:rPr>
                <w:rFonts w:ascii="Times New Roman" w:hAnsi="Times New Roman"/>
                <w:b/>
                <w:color w:val="00000A"/>
              </w:rPr>
              <w:t xml:space="preserve"> и предметные результаты </w:t>
            </w:r>
          </w:p>
          <w:p w:rsidR="00830F4A" w:rsidRPr="00B4107E" w:rsidRDefault="00B4107E" w:rsidP="00B4107E">
            <w:pPr>
              <w:autoSpaceDE w:val="0"/>
              <w:autoSpaceDN w:val="0"/>
              <w:adjustRightInd w:val="0"/>
              <w:ind w:firstLine="30"/>
              <w:jc w:val="center"/>
              <w:rPr>
                <w:rFonts w:ascii="Times New Roman" w:hAnsi="Times New Roman"/>
                <w:b/>
                <w:color w:val="00000A"/>
              </w:rPr>
            </w:pPr>
            <w:r>
              <w:rPr>
                <w:rFonts w:ascii="Times New Roman" w:hAnsi="Times New Roman"/>
                <w:b/>
                <w:color w:val="00000A"/>
              </w:rPr>
              <w:t>о</w:t>
            </w:r>
            <w:r w:rsidR="00830F4A" w:rsidRPr="00830F4A">
              <w:rPr>
                <w:rFonts w:ascii="Times New Roman" w:hAnsi="Times New Roman"/>
                <w:b/>
                <w:color w:val="00000A"/>
              </w:rPr>
              <w:t>своения</w:t>
            </w:r>
            <w:r>
              <w:rPr>
                <w:rFonts w:ascii="Times New Roman" w:hAnsi="Times New Roman"/>
                <w:b/>
                <w:color w:val="00000A"/>
              </w:rPr>
              <w:t xml:space="preserve"> учебного предмета </w:t>
            </w:r>
            <w:proofErr w:type="gramStart"/>
            <w:r w:rsidR="00830F4A" w:rsidRPr="00830F4A">
              <w:rPr>
                <w:rFonts w:ascii="Times New Roman" w:hAnsi="Times New Roman"/>
                <w:b/>
                <w:color w:val="00000A"/>
              </w:rPr>
              <w:t>литературное</w:t>
            </w:r>
            <w:proofErr w:type="gramEnd"/>
            <w:r w:rsidR="00830F4A" w:rsidRPr="00830F4A">
              <w:rPr>
                <w:rFonts w:ascii="Times New Roman" w:hAnsi="Times New Roman"/>
                <w:b/>
                <w:color w:val="00000A"/>
              </w:rPr>
              <w:t xml:space="preserve"> </w:t>
            </w:r>
            <w:proofErr w:type="spellStart"/>
            <w:r w:rsidR="00830F4A" w:rsidRPr="00830F4A">
              <w:rPr>
                <w:rFonts w:ascii="Times New Roman" w:hAnsi="Times New Roman"/>
                <w:b/>
                <w:color w:val="00000A"/>
              </w:rPr>
              <w:t>чтениедля</w:t>
            </w:r>
            <w:proofErr w:type="spellEnd"/>
            <w:r w:rsidR="00830F4A" w:rsidRPr="00830F4A">
              <w:rPr>
                <w:rFonts w:ascii="Times New Roman" w:hAnsi="Times New Roman"/>
                <w:b/>
                <w:color w:val="00000A"/>
              </w:rPr>
              <w:t xml:space="preserve"> обучающихся с ТНР</w:t>
            </w:r>
          </w:p>
          <w:p w:rsidR="00830F4A" w:rsidRPr="00830F4A" w:rsidRDefault="00830F4A" w:rsidP="00830F4A">
            <w:pPr>
              <w:pStyle w:val="ad"/>
              <w:ind w:firstLine="30"/>
              <w:jc w:val="both"/>
            </w:pPr>
            <w:r w:rsidRPr="00830F4A">
              <w:rPr>
                <w:rStyle w:val="FontStyle13"/>
                <w:sz w:val="24"/>
                <w:szCs w:val="24"/>
              </w:rPr>
              <w:t xml:space="preserve">      Стандарт устанавливает требования к результатам освоения АООП НОО.</w:t>
            </w:r>
          </w:p>
          <w:p w:rsidR="00830F4A" w:rsidRPr="00830F4A" w:rsidRDefault="00830F4A" w:rsidP="00830F4A">
            <w:pPr>
              <w:pStyle w:val="ad"/>
              <w:ind w:firstLine="30"/>
              <w:jc w:val="center"/>
              <w:rPr>
                <w:rStyle w:val="FontStyle11"/>
                <w:rFonts w:ascii="Times New Roman" w:hAnsi="Times New Roman" w:cs="Times New Roman"/>
                <w:sz w:val="24"/>
                <w:szCs w:val="24"/>
              </w:rPr>
            </w:pPr>
            <w:r w:rsidRPr="00830F4A">
              <w:rPr>
                <w:rStyle w:val="FontStyle11"/>
                <w:rFonts w:ascii="Times New Roman" w:hAnsi="Times New Roman" w:cs="Times New Roman"/>
                <w:sz w:val="24"/>
                <w:szCs w:val="24"/>
              </w:rPr>
              <w:t>Личностные результаты освоения АООП НОО соответствуют ФГОС НОО:</w:t>
            </w:r>
          </w:p>
          <w:p w:rsidR="00830F4A" w:rsidRPr="00830F4A" w:rsidRDefault="00830F4A" w:rsidP="009729A2">
            <w:pPr>
              <w:pStyle w:val="ad"/>
              <w:widowControl/>
              <w:numPr>
                <w:ilvl w:val="0"/>
                <w:numId w:val="23"/>
              </w:numPr>
              <w:suppressAutoHyphens w:val="0"/>
              <w:overflowPunct/>
              <w:ind w:left="0" w:firstLine="30"/>
              <w:jc w:val="both"/>
              <w:rPr>
                <w:rStyle w:val="FontStyle11"/>
                <w:rFonts w:ascii="Times New Roman" w:hAnsi="Times New Roman" w:cs="Times New Roman"/>
                <w:sz w:val="24"/>
                <w:szCs w:val="24"/>
              </w:rPr>
            </w:pPr>
            <w:r w:rsidRPr="00830F4A">
              <w:rPr>
                <w:bCs/>
                <w:color w:val="000000"/>
                <w:shd w:val="clear" w:color="auto" w:fill="FFFFFF"/>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становление гуманистических и демократических ценностных ориентаций.</w:t>
            </w:r>
          </w:p>
          <w:p w:rsidR="00830F4A" w:rsidRPr="00830F4A" w:rsidRDefault="00830F4A" w:rsidP="009729A2">
            <w:pPr>
              <w:pStyle w:val="ad"/>
              <w:widowControl/>
              <w:numPr>
                <w:ilvl w:val="0"/>
                <w:numId w:val="23"/>
              </w:numPr>
              <w:suppressAutoHyphens w:val="0"/>
              <w:overflowPunct/>
              <w:ind w:left="0" w:firstLine="30"/>
              <w:jc w:val="both"/>
              <w:rPr>
                <w:rStyle w:val="FontStyle13"/>
                <w:sz w:val="24"/>
                <w:szCs w:val="24"/>
              </w:rPr>
            </w:pPr>
            <w:r w:rsidRPr="00830F4A">
              <w:rPr>
                <w:rStyle w:val="FontStyle13"/>
                <w:sz w:val="24"/>
                <w:szCs w:val="24"/>
              </w:rPr>
              <w:t>Формирование чувства г</w:t>
            </w:r>
            <w:r w:rsidR="00B4107E">
              <w:rPr>
                <w:rStyle w:val="FontStyle13"/>
                <w:sz w:val="24"/>
                <w:szCs w:val="24"/>
              </w:rPr>
              <w:t>ордости за свою Родину, её исто</w:t>
            </w:r>
            <w:r w:rsidRPr="00830F4A">
              <w:rPr>
                <w:rStyle w:val="FontStyle13"/>
                <w:sz w:val="24"/>
                <w:szCs w:val="24"/>
              </w:rPr>
              <w:t xml:space="preserve">рию, российский народ, становление </w:t>
            </w:r>
            <w:proofErr w:type="gramStart"/>
            <w:r w:rsidRPr="00830F4A">
              <w:rPr>
                <w:rStyle w:val="FontStyle13"/>
                <w:sz w:val="24"/>
                <w:szCs w:val="24"/>
              </w:rPr>
              <w:t>гуманистических</w:t>
            </w:r>
            <w:proofErr w:type="gramEnd"/>
            <w:r w:rsidRPr="00830F4A">
              <w:rPr>
                <w:rStyle w:val="FontStyle13"/>
                <w:sz w:val="24"/>
                <w:szCs w:val="24"/>
              </w:rPr>
              <w:t xml:space="preserve"> и де</w:t>
            </w:r>
            <w:r w:rsidRPr="00830F4A">
              <w:rPr>
                <w:rStyle w:val="FontStyle13"/>
                <w:sz w:val="24"/>
                <w:szCs w:val="24"/>
              </w:rPr>
              <w:softHyphen/>
              <w:t>мократических ценностных ориентации многонационального российского общества;</w:t>
            </w:r>
          </w:p>
          <w:p w:rsidR="00830F4A" w:rsidRPr="00830F4A" w:rsidRDefault="00830F4A" w:rsidP="009729A2">
            <w:pPr>
              <w:pStyle w:val="ad"/>
              <w:widowControl/>
              <w:numPr>
                <w:ilvl w:val="0"/>
                <w:numId w:val="23"/>
              </w:numPr>
              <w:suppressAutoHyphens w:val="0"/>
              <w:overflowPunct/>
              <w:ind w:left="0" w:firstLine="30"/>
              <w:jc w:val="both"/>
              <w:rPr>
                <w:rStyle w:val="FontStyle13"/>
                <w:sz w:val="24"/>
                <w:szCs w:val="24"/>
              </w:rPr>
            </w:pPr>
            <w:r w:rsidRPr="00830F4A">
              <w:rPr>
                <w:rStyle w:val="FontStyle13"/>
                <w:sz w:val="24"/>
                <w:szCs w:val="24"/>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830F4A" w:rsidRPr="00830F4A" w:rsidRDefault="00830F4A" w:rsidP="009729A2">
            <w:pPr>
              <w:pStyle w:val="ad"/>
              <w:widowControl/>
              <w:numPr>
                <w:ilvl w:val="0"/>
                <w:numId w:val="23"/>
              </w:numPr>
              <w:suppressAutoHyphens w:val="0"/>
              <w:overflowPunct/>
              <w:ind w:left="0" w:firstLine="30"/>
              <w:jc w:val="both"/>
              <w:rPr>
                <w:rStyle w:val="FontStyle13"/>
                <w:sz w:val="24"/>
                <w:szCs w:val="24"/>
              </w:rPr>
            </w:pPr>
            <w:r w:rsidRPr="00830F4A">
              <w:rPr>
                <w:rStyle w:val="FontStyle13"/>
                <w:sz w:val="24"/>
                <w:szCs w:val="24"/>
              </w:rPr>
              <w:t>Воспитание художественн</w:t>
            </w:r>
            <w:r w:rsidR="00B4107E">
              <w:rPr>
                <w:rStyle w:val="FontStyle13"/>
                <w:sz w:val="24"/>
                <w:szCs w:val="24"/>
              </w:rPr>
              <w:t>о-эстетического вкуса, эстетиче</w:t>
            </w:r>
            <w:r w:rsidRPr="00830F4A">
              <w:rPr>
                <w:rStyle w:val="FontStyle13"/>
                <w:sz w:val="24"/>
                <w:szCs w:val="24"/>
              </w:rPr>
              <w:t>ских потребностей, ценностей и чувств на основе опыта слу</w:t>
            </w:r>
            <w:r w:rsidRPr="00830F4A">
              <w:rPr>
                <w:rStyle w:val="FontStyle13"/>
                <w:sz w:val="24"/>
                <w:szCs w:val="24"/>
              </w:rPr>
              <w:softHyphen/>
              <w:t>шания и заучивания наизусть произведений художественной литературы;</w:t>
            </w:r>
          </w:p>
          <w:p w:rsidR="00830F4A" w:rsidRPr="00830F4A" w:rsidRDefault="00830F4A" w:rsidP="009729A2">
            <w:pPr>
              <w:pStyle w:val="ad"/>
              <w:widowControl/>
              <w:numPr>
                <w:ilvl w:val="0"/>
                <w:numId w:val="23"/>
              </w:numPr>
              <w:suppressAutoHyphens w:val="0"/>
              <w:overflowPunct/>
              <w:ind w:left="0" w:firstLine="30"/>
              <w:jc w:val="both"/>
              <w:rPr>
                <w:rStyle w:val="FontStyle13"/>
                <w:sz w:val="24"/>
                <w:szCs w:val="24"/>
              </w:rPr>
            </w:pPr>
            <w:r w:rsidRPr="00830F4A">
              <w:rPr>
                <w:rStyle w:val="FontStyle13"/>
                <w:sz w:val="24"/>
                <w:szCs w:val="24"/>
              </w:rPr>
              <w:t>Развитие этических чувств, доброжелательности и эмо</w:t>
            </w:r>
            <w:r w:rsidRPr="00830F4A">
              <w:rPr>
                <w:rStyle w:val="FontStyle13"/>
                <w:sz w:val="24"/>
                <w:szCs w:val="24"/>
              </w:rPr>
              <w:softHyphen/>
              <w:t>ционально-нравственной отзывчивости, понимания и сопере</w:t>
            </w:r>
            <w:r w:rsidRPr="00830F4A">
              <w:rPr>
                <w:rStyle w:val="FontStyle13"/>
                <w:sz w:val="24"/>
                <w:szCs w:val="24"/>
              </w:rPr>
              <w:softHyphen/>
              <w:t>живания чувствам других людей;</w:t>
            </w:r>
          </w:p>
          <w:p w:rsidR="00830F4A" w:rsidRPr="00830F4A" w:rsidRDefault="00830F4A" w:rsidP="009729A2">
            <w:pPr>
              <w:pStyle w:val="ad"/>
              <w:widowControl/>
              <w:numPr>
                <w:ilvl w:val="0"/>
                <w:numId w:val="23"/>
              </w:numPr>
              <w:suppressAutoHyphens w:val="0"/>
              <w:overflowPunct/>
              <w:ind w:left="0" w:firstLine="30"/>
              <w:jc w:val="both"/>
              <w:rPr>
                <w:rStyle w:val="FontStyle13"/>
                <w:sz w:val="24"/>
                <w:szCs w:val="24"/>
              </w:rPr>
            </w:pPr>
            <w:r w:rsidRPr="00830F4A">
              <w:rPr>
                <w:rStyle w:val="FontStyle13"/>
                <w:sz w:val="24"/>
                <w:szCs w:val="24"/>
              </w:rPr>
              <w:t>Формирование уважительного отн</w:t>
            </w:r>
            <w:r w:rsidR="00B4107E">
              <w:rPr>
                <w:rStyle w:val="FontStyle13"/>
                <w:sz w:val="24"/>
                <w:szCs w:val="24"/>
              </w:rPr>
              <w:t>ошения к иному мне</w:t>
            </w:r>
            <w:r w:rsidRPr="00830F4A">
              <w:rPr>
                <w:rStyle w:val="FontStyle13"/>
                <w:sz w:val="24"/>
                <w:szCs w:val="24"/>
              </w:rPr>
              <w:t>нию, истории и культуре других народов, выработка умения тер</w:t>
            </w:r>
            <w:r w:rsidRPr="00830F4A">
              <w:rPr>
                <w:rStyle w:val="FontStyle13"/>
                <w:sz w:val="24"/>
                <w:szCs w:val="24"/>
              </w:rPr>
              <w:softHyphen/>
              <w:t>пимо относиться к людям иной национальной принадлежности;</w:t>
            </w:r>
          </w:p>
          <w:p w:rsidR="00830F4A" w:rsidRPr="00830F4A" w:rsidRDefault="00830F4A" w:rsidP="009729A2">
            <w:pPr>
              <w:pStyle w:val="ad"/>
              <w:widowControl/>
              <w:numPr>
                <w:ilvl w:val="0"/>
                <w:numId w:val="23"/>
              </w:numPr>
              <w:suppressAutoHyphens w:val="0"/>
              <w:overflowPunct/>
              <w:ind w:left="0" w:firstLine="30"/>
              <w:jc w:val="both"/>
              <w:rPr>
                <w:rStyle w:val="FontStyle13"/>
                <w:sz w:val="24"/>
                <w:szCs w:val="24"/>
              </w:rPr>
            </w:pPr>
            <w:r w:rsidRPr="00830F4A">
              <w:rPr>
                <w:rStyle w:val="FontStyle13"/>
                <w:sz w:val="24"/>
                <w:szCs w:val="24"/>
              </w:rPr>
              <w:t>Овладение начальными навыками адаптации к школе, к школьному коллективу;</w:t>
            </w:r>
          </w:p>
          <w:p w:rsidR="00830F4A" w:rsidRPr="00830F4A" w:rsidRDefault="00830F4A" w:rsidP="009729A2">
            <w:pPr>
              <w:pStyle w:val="ad"/>
              <w:widowControl/>
              <w:numPr>
                <w:ilvl w:val="0"/>
                <w:numId w:val="23"/>
              </w:numPr>
              <w:suppressAutoHyphens w:val="0"/>
              <w:overflowPunct/>
              <w:ind w:left="0" w:firstLine="30"/>
              <w:jc w:val="both"/>
              <w:rPr>
                <w:rStyle w:val="FontStyle13"/>
                <w:sz w:val="24"/>
                <w:szCs w:val="24"/>
              </w:rPr>
            </w:pPr>
            <w:r w:rsidRPr="00830F4A">
              <w:rPr>
                <w:rStyle w:val="FontStyle13"/>
                <w:sz w:val="24"/>
                <w:szCs w:val="24"/>
              </w:rPr>
              <w:t>Принятие и освоение социальной роли обучающегося, развитие мотивов учебной деятельности и формирование лич</w:t>
            </w:r>
            <w:r w:rsidRPr="00830F4A">
              <w:rPr>
                <w:rStyle w:val="FontStyle13"/>
                <w:sz w:val="24"/>
                <w:szCs w:val="24"/>
              </w:rPr>
              <w:softHyphen/>
              <w:t>ностного смысла учения;</w:t>
            </w:r>
          </w:p>
          <w:p w:rsidR="00830F4A" w:rsidRPr="00830F4A" w:rsidRDefault="00830F4A" w:rsidP="009729A2">
            <w:pPr>
              <w:pStyle w:val="ad"/>
              <w:widowControl/>
              <w:numPr>
                <w:ilvl w:val="0"/>
                <w:numId w:val="23"/>
              </w:numPr>
              <w:suppressAutoHyphens w:val="0"/>
              <w:overflowPunct/>
              <w:ind w:left="0" w:firstLine="30"/>
              <w:jc w:val="both"/>
              <w:rPr>
                <w:rStyle w:val="FontStyle13"/>
                <w:sz w:val="24"/>
                <w:szCs w:val="24"/>
              </w:rPr>
            </w:pPr>
            <w:r w:rsidRPr="00830F4A">
              <w:rPr>
                <w:rStyle w:val="FontStyle13"/>
                <w:sz w:val="24"/>
                <w:szCs w:val="24"/>
              </w:rPr>
              <w:t>Развитие самостоятельности и личной ответственности за свои поступки на основе представлений о нравственных нормах общения;</w:t>
            </w:r>
          </w:p>
          <w:p w:rsidR="00830F4A" w:rsidRPr="00830F4A" w:rsidRDefault="00830F4A" w:rsidP="00830F4A">
            <w:pPr>
              <w:pStyle w:val="ad"/>
              <w:ind w:firstLine="30"/>
              <w:rPr>
                <w:rStyle w:val="FontStyle12"/>
                <w:sz w:val="24"/>
                <w:szCs w:val="24"/>
              </w:rPr>
            </w:pPr>
            <w:r w:rsidRPr="00830F4A">
              <w:rPr>
                <w:rStyle w:val="FontStyle12"/>
                <w:sz w:val="24"/>
                <w:szCs w:val="24"/>
              </w:rPr>
              <w:t>Курс литературного чтения вводится после завершения обучения грамоте.</w:t>
            </w:r>
          </w:p>
          <w:p w:rsidR="00830F4A" w:rsidRPr="00830F4A" w:rsidRDefault="00830F4A" w:rsidP="009729A2">
            <w:pPr>
              <w:pStyle w:val="ad"/>
              <w:widowControl/>
              <w:numPr>
                <w:ilvl w:val="0"/>
                <w:numId w:val="24"/>
              </w:numPr>
              <w:suppressAutoHyphens w:val="0"/>
              <w:overflowPunct/>
              <w:ind w:left="0" w:firstLine="30"/>
              <w:rPr>
                <w:rStyle w:val="FontStyle13"/>
                <w:b/>
                <w:bCs/>
                <w:sz w:val="24"/>
                <w:szCs w:val="24"/>
              </w:rPr>
            </w:pPr>
            <w:r w:rsidRPr="00830F4A">
              <w:rPr>
                <w:rStyle w:val="FontStyle13"/>
                <w:sz w:val="24"/>
                <w:szCs w:val="24"/>
              </w:rPr>
              <w:t xml:space="preserve">развитие навыков сотрудничества </w:t>
            </w:r>
            <w:proofErr w:type="gramStart"/>
            <w:r w:rsidRPr="00830F4A">
              <w:rPr>
                <w:rStyle w:val="FontStyle13"/>
                <w:sz w:val="24"/>
                <w:szCs w:val="24"/>
              </w:rPr>
              <w:t>со</w:t>
            </w:r>
            <w:proofErr w:type="gramEnd"/>
            <w:r w:rsidRPr="00830F4A">
              <w:rPr>
                <w:rStyle w:val="FontStyle13"/>
                <w:sz w:val="24"/>
                <w:szCs w:val="24"/>
              </w:rPr>
              <w:t xml:space="preserve"> взрослыми и сверстниками в разных социальных ситуациях, </w:t>
            </w:r>
          </w:p>
          <w:p w:rsidR="00830F4A" w:rsidRPr="00830F4A" w:rsidRDefault="00B4107E" w:rsidP="009729A2">
            <w:pPr>
              <w:pStyle w:val="ad"/>
              <w:widowControl/>
              <w:numPr>
                <w:ilvl w:val="0"/>
                <w:numId w:val="24"/>
              </w:numPr>
              <w:suppressAutoHyphens w:val="0"/>
              <w:overflowPunct/>
              <w:ind w:left="0" w:firstLine="30"/>
              <w:rPr>
                <w:rStyle w:val="FontStyle13"/>
                <w:b/>
                <w:bCs/>
                <w:sz w:val="24"/>
                <w:szCs w:val="24"/>
              </w:rPr>
            </w:pPr>
            <w:r>
              <w:rPr>
                <w:rStyle w:val="FontStyle13"/>
                <w:sz w:val="24"/>
                <w:szCs w:val="24"/>
              </w:rPr>
              <w:t xml:space="preserve">умения избегать </w:t>
            </w:r>
            <w:r w:rsidR="00830F4A" w:rsidRPr="00830F4A">
              <w:rPr>
                <w:rStyle w:val="FontStyle13"/>
                <w:sz w:val="24"/>
                <w:szCs w:val="24"/>
              </w:rPr>
              <w:t>конфликтов и находить выходы из спорных ситуаций,</w:t>
            </w:r>
          </w:p>
          <w:p w:rsidR="00830F4A" w:rsidRPr="00830F4A" w:rsidRDefault="00830F4A" w:rsidP="009729A2">
            <w:pPr>
              <w:pStyle w:val="ad"/>
              <w:widowControl/>
              <w:numPr>
                <w:ilvl w:val="0"/>
                <w:numId w:val="24"/>
              </w:numPr>
              <w:suppressAutoHyphens w:val="0"/>
              <w:overflowPunct/>
              <w:ind w:left="0" w:firstLine="30"/>
              <w:rPr>
                <w:rStyle w:val="FontStyle13"/>
                <w:b/>
                <w:bCs/>
                <w:sz w:val="24"/>
                <w:szCs w:val="24"/>
              </w:rPr>
            </w:pPr>
            <w:r w:rsidRPr="00830F4A">
              <w:rPr>
                <w:rStyle w:val="FontStyle13"/>
                <w:sz w:val="24"/>
                <w:szCs w:val="24"/>
              </w:rPr>
              <w:t>умения сравнивать поступки геро</w:t>
            </w:r>
            <w:r w:rsidR="00B4107E">
              <w:rPr>
                <w:rStyle w:val="FontStyle13"/>
                <w:sz w:val="24"/>
                <w:szCs w:val="24"/>
              </w:rPr>
              <w:t xml:space="preserve">ев литературных произведений со </w:t>
            </w:r>
            <w:r w:rsidRPr="00830F4A">
              <w:rPr>
                <w:rStyle w:val="FontStyle13"/>
                <w:sz w:val="24"/>
                <w:szCs w:val="24"/>
              </w:rPr>
              <w:t>своими собственными поступками, осмысливать поступки героев;</w:t>
            </w:r>
          </w:p>
          <w:p w:rsidR="00830F4A" w:rsidRPr="00830F4A" w:rsidRDefault="00830F4A" w:rsidP="009729A2">
            <w:pPr>
              <w:pStyle w:val="ad"/>
              <w:widowControl/>
              <w:numPr>
                <w:ilvl w:val="0"/>
                <w:numId w:val="24"/>
              </w:numPr>
              <w:suppressAutoHyphens w:val="0"/>
              <w:overflowPunct/>
              <w:ind w:left="0" w:firstLine="30"/>
              <w:rPr>
                <w:rStyle w:val="FontStyle11"/>
                <w:rFonts w:ascii="Times New Roman" w:hAnsi="Times New Roman" w:cs="Times New Roman"/>
                <w:sz w:val="24"/>
                <w:szCs w:val="24"/>
              </w:rPr>
            </w:pPr>
            <w:r w:rsidRPr="00830F4A">
              <w:rPr>
                <w:rStyle w:val="FontStyle13"/>
                <w:sz w:val="24"/>
                <w:szCs w:val="24"/>
              </w:rPr>
              <w:t>наличие мотивации к творческому труду и бережному отношению к мат</w:t>
            </w:r>
            <w:r w:rsidR="00B4107E">
              <w:rPr>
                <w:rStyle w:val="FontStyle13"/>
                <w:sz w:val="24"/>
                <w:szCs w:val="24"/>
              </w:rPr>
              <w:t xml:space="preserve">ериальным и духовным ценностям, </w:t>
            </w:r>
            <w:r w:rsidRPr="00830F4A">
              <w:rPr>
                <w:rStyle w:val="FontStyle13"/>
                <w:sz w:val="24"/>
                <w:szCs w:val="24"/>
              </w:rPr>
              <w:t>формирование установки на безопасный, здоровый образ жизни.</w:t>
            </w:r>
            <w:r w:rsidRPr="00830F4A">
              <w:rPr>
                <w:rStyle w:val="FontStyle13"/>
                <w:sz w:val="24"/>
                <w:szCs w:val="24"/>
              </w:rPr>
              <w:br/>
            </w:r>
            <w:r w:rsidRPr="00830F4A">
              <w:rPr>
                <w:rStyle w:val="FontStyle13"/>
                <w:sz w:val="24"/>
                <w:szCs w:val="24"/>
              </w:rPr>
              <w:br/>
            </w:r>
            <w:proofErr w:type="spellStart"/>
            <w:r w:rsidRPr="00830F4A">
              <w:rPr>
                <w:rStyle w:val="FontStyle11"/>
                <w:rFonts w:ascii="Times New Roman" w:hAnsi="Times New Roman" w:cs="Times New Roman"/>
                <w:sz w:val="24"/>
                <w:szCs w:val="24"/>
              </w:rPr>
              <w:t>Метапредметные</w:t>
            </w:r>
            <w:proofErr w:type="spellEnd"/>
            <w:r w:rsidRPr="00830F4A">
              <w:rPr>
                <w:rStyle w:val="FontStyle11"/>
                <w:rFonts w:ascii="Times New Roman" w:hAnsi="Times New Roman" w:cs="Times New Roman"/>
                <w:sz w:val="24"/>
                <w:szCs w:val="24"/>
              </w:rPr>
              <w:t xml:space="preserve"> результаты:</w:t>
            </w:r>
          </w:p>
          <w:p w:rsidR="00830F4A" w:rsidRPr="00830F4A" w:rsidRDefault="00830F4A" w:rsidP="009729A2">
            <w:pPr>
              <w:pStyle w:val="ad"/>
              <w:widowControl/>
              <w:numPr>
                <w:ilvl w:val="0"/>
                <w:numId w:val="25"/>
              </w:numPr>
              <w:suppressAutoHyphens w:val="0"/>
              <w:overflowPunct/>
              <w:ind w:left="0" w:firstLine="30"/>
              <w:jc w:val="both"/>
              <w:rPr>
                <w:rStyle w:val="FontStyle13"/>
                <w:sz w:val="24"/>
                <w:szCs w:val="24"/>
              </w:rPr>
            </w:pPr>
            <w:r w:rsidRPr="00830F4A">
              <w:rPr>
                <w:rStyle w:val="FontStyle13"/>
                <w:sz w:val="24"/>
                <w:szCs w:val="24"/>
              </w:rPr>
              <w:t>овладение способностью принимать и сохранять цели и задачи учебной деятельности, поиска средств её осуществления;</w:t>
            </w:r>
          </w:p>
          <w:p w:rsidR="00830F4A" w:rsidRPr="00830F4A" w:rsidRDefault="00830F4A" w:rsidP="009729A2">
            <w:pPr>
              <w:pStyle w:val="ad"/>
              <w:widowControl/>
              <w:numPr>
                <w:ilvl w:val="0"/>
                <w:numId w:val="25"/>
              </w:numPr>
              <w:suppressAutoHyphens w:val="0"/>
              <w:overflowPunct/>
              <w:ind w:left="0" w:firstLine="30"/>
              <w:jc w:val="both"/>
              <w:rPr>
                <w:rStyle w:val="FontStyle13"/>
                <w:sz w:val="24"/>
                <w:szCs w:val="24"/>
              </w:rPr>
            </w:pPr>
            <w:r w:rsidRPr="00830F4A">
              <w:rPr>
                <w:rStyle w:val="FontStyle13"/>
                <w:sz w:val="24"/>
                <w:szCs w:val="24"/>
              </w:rPr>
              <w:t>освоение способами р</w:t>
            </w:r>
            <w:r w:rsidR="00B4107E">
              <w:rPr>
                <w:rStyle w:val="FontStyle13"/>
                <w:sz w:val="24"/>
                <w:szCs w:val="24"/>
              </w:rPr>
              <w:t>ешения проблем творческого и по</w:t>
            </w:r>
            <w:r w:rsidRPr="00830F4A">
              <w:rPr>
                <w:rStyle w:val="FontStyle13"/>
                <w:sz w:val="24"/>
                <w:szCs w:val="24"/>
              </w:rPr>
              <w:t>искового характера;</w:t>
            </w:r>
          </w:p>
          <w:p w:rsidR="00830F4A" w:rsidRPr="00830F4A" w:rsidRDefault="00830F4A" w:rsidP="009729A2">
            <w:pPr>
              <w:pStyle w:val="ad"/>
              <w:widowControl/>
              <w:numPr>
                <w:ilvl w:val="0"/>
                <w:numId w:val="25"/>
              </w:numPr>
              <w:suppressAutoHyphens w:val="0"/>
              <w:overflowPunct/>
              <w:ind w:left="0" w:firstLine="30"/>
              <w:jc w:val="both"/>
              <w:rPr>
                <w:rStyle w:val="FontStyle13"/>
                <w:sz w:val="24"/>
                <w:szCs w:val="24"/>
              </w:rPr>
            </w:pPr>
            <w:r w:rsidRPr="00830F4A">
              <w:rPr>
                <w:rStyle w:val="FontStyle13"/>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w:t>
            </w:r>
            <w:r w:rsidR="00B4107E">
              <w:rPr>
                <w:rStyle w:val="FontStyle13"/>
                <w:sz w:val="24"/>
                <w:szCs w:val="24"/>
              </w:rPr>
              <w:t>лизации, определять наиболее эф</w:t>
            </w:r>
            <w:r w:rsidRPr="00830F4A">
              <w:rPr>
                <w:rStyle w:val="FontStyle13"/>
                <w:sz w:val="24"/>
                <w:szCs w:val="24"/>
              </w:rPr>
              <w:t>фективные способы достижения результата;</w:t>
            </w:r>
          </w:p>
          <w:p w:rsidR="00830F4A" w:rsidRPr="00830F4A" w:rsidRDefault="00830F4A" w:rsidP="009729A2">
            <w:pPr>
              <w:pStyle w:val="ad"/>
              <w:widowControl/>
              <w:numPr>
                <w:ilvl w:val="0"/>
                <w:numId w:val="25"/>
              </w:numPr>
              <w:suppressAutoHyphens w:val="0"/>
              <w:overflowPunct/>
              <w:ind w:left="0" w:firstLine="30"/>
              <w:jc w:val="both"/>
              <w:rPr>
                <w:rStyle w:val="FontStyle13"/>
                <w:sz w:val="24"/>
                <w:szCs w:val="24"/>
              </w:rPr>
            </w:pPr>
            <w:r w:rsidRPr="00830F4A">
              <w:rPr>
                <w:rStyle w:val="FontStyle13"/>
                <w:sz w:val="24"/>
                <w:szCs w:val="24"/>
              </w:rPr>
              <w:lastRenderedPageBreak/>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30F4A" w:rsidRPr="00830F4A" w:rsidRDefault="00830F4A" w:rsidP="009729A2">
            <w:pPr>
              <w:pStyle w:val="ad"/>
              <w:widowControl/>
              <w:numPr>
                <w:ilvl w:val="0"/>
                <w:numId w:val="25"/>
              </w:numPr>
              <w:suppressAutoHyphens w:val="0"/>
              <w:overflowPunct/>
              <w:ind w:left="0" w:firstLine="30"/>
              <w:jc w:val="both"/>
              <w:rPr>
                <w:rStyle w:val="FontStyle13"/>
                <w:sz w:val="24"/>
                <w:szCs w:val="24"/>
              </w:rPr>
            </w:pPr>
            <w:r w:rsidRPr="00830F4A">
              <w:rPr>
                <w:rStyle w:val="FontStyle13"/>
                <w:sz w:val="24"/>
                <w:szCs w:val="24"/>
              </w:rPr>
              <w:t>использование знаково</w:t>
            </w:r>
            <w:r w:rsidR="00B4107E">
              <w:rPr>
                <w:rStyle w:val="FontStyle13"/>
                <w:sz w:val="24"/>
                <w:szCs w:val="24"/>
              </w:rPr>
              <w:t>-символических сре</w:t>
            </w:r>
            <w:proofErr w:type="gramStart"/>
            <w:r w:rsidR="00B4107E">
              <w:rPr>
                <w:rStyle w:val="FontStyle13"/>
                <w:sz w:val="24"/>
                <w:szCs w:val="24"/>
              </w:rPr>
              <w:t>дств пр</w:t>
            </w:r>
            <w:proofErr w:type="gramEnd"/>
            <w:r w:rsidR="00B4107E">
              <w:rPr>
                <w:rStyle w:val="FontStyle13"/>
                <w:sz w:val="24"/>
                <w:szCs w:val="24"/>
              </w:rPr>
              <w:t>едстав</w:t>
            </w:r>
            <w:r w:rsidRPr="00830F4A">
              <w:rPr>
                <w:rStyle w:val="FontStyle13"/>
                <w:sz w:val="24"/>
                <w:szCs w:val="24"/>
              </w:rPr>
              <w:t>ления информации о книгах;</w:t>
            </w:r>
          </w:p>
          <w:p w:rsidR="00830F4A" w:rsidRPr="00830F4A" w:rsidRDefault="00830F4A" w:rsidP="009729A2">
            <w:pPr>
              <w:pStyle w:val="ad"/>
              <w:widowControl/>
              <w:numPr>
                <w:ilvl w:val="0"/>
                <w:numId w:val="25"/>
              </w:numPr>
              <w:suppressAutoHyphens w:val="0"/>
              <w:overflowPunct/>
              <w:ind w:left="0" w:firstLine="30"/>
              <w:jc w:val="both"/>
              <w:rPr>
                <w:rStyle w:val="FontStyle13"/>
                <w:sz w:val="24"/>
                <w:szCs w:val="24"/>
              </w:rPr>
            </w:pPr>
            <w:r w:rsidRPr="00830F4A">
              <w:rPr>
                <w:rStyle w:val="FontStyle13"/>
                <w:sz w:val="24"/>
                <w:szCs w:val="24"/>
              </w:rPr>
              <w:t>активное использование речевых сре</w:t>
            </w:r>
            <w:proofErr w:type="gramStart"/>
            <w:r w:rsidRPr="00830F4A">
              <w:rPr>
                <w:rStyle w:val="FontStyle13"/>
                <w:sz w:val="24"/>
                <w:szCs w:val="24"/>
              </w:rPr>
              <w:t>дств дл</w:t>
            </w:r>
            <w:proofErr w:type="gramEnd"/>
            <w:r w:rsidRPr="00830F4A">
              <w:rPr>
                <w:rStyle w:val="FontStyle13"/>
                <w:sz w:val="24"/>
                <w:szCs w:val="24"/>
              </w:rPr>
              <w:t>я решения коммуникативных и познавательных задач;</w:t>
            </w:r>
          </w:p>
          <w:p w:rsidR="00830F4A" w:rsidRPr="00830F4A" w:rsidRDefault="00830F4A" w:rsidP="009729A2">
            <w:pPr>
              <w:pStyle w:val="ad"/>
              <w:widowControl/>
              <w:numPr>
                <w:ilvl w:val="0"/>
                <w:numId w:val="25"/>
              </w:numPr>
              <w:suppressAutoHyphens w:val="0"/>
              <w:overflowPunct/>
              <w:ind w:left="0" w:firstLine="30"/>
              <w:jc w:val="both"/>
              <w:rPr>
                <w:rStyle w:val="FontStyle13"/>
                <w:sz w:val="24"/>
                <w:szCs w:val="24"/>
              </w:rPr>
            </w:pPr>
            <w:r w:rsidRPr="00830F4A">
              <w:rPr>
                <w:rStyle w:val="FontStyle13"/>
                <w:sz w:val="24"/>
                <w:szCs w:val="24"/>
              </w:rPr>
              <w:t>использование различных способов поиска учебной ин</w:t>
            </w:r>
            <w:r w:rsidRPr="00830F4A">
              <w:rPr>
                <w:rStyle w:val="FontStyle13"/>
                <w:sz w:val="24"/>
                <w:szCs w:val="24"/>
              </w:rPr>
              <w:softHyphen/>
              <w:t>формации в справочниках, словарях, энциклопедиях и интер</w:t>
            </w:r>
            <w:r w:rsidRPr="00830F4A">
              <w:rPr>
                <w:rStyle w:val="FontStyle13"/>
                <w:sz w:val="24"/>
                <w:szCs w:val="24"/>
              </w:rPr>
              <w:softHyphen/>
              <w:t>претации информации в соответствии с коммуникативными и познавательными задачами;</w:t>
            </w:r>
          </w:p>
          <w:p w:rsidR="00830F4A" w:rsidRPr="00830F4A" w:rsidRDefault="00830F4A" w:rsidP="009729A2">
            <w:pPr>
              <w:pStyle w:val="ad"/>
              <w:widowControl/>
              <w:numPr>
                <w:ilvl w:val="0"/>
                <w:numId w:val="25"/>
              </w:numPr>
              <w:suppressAutoHyphens w:val="0"/>
              <w:overflowPunct/>
              <w:ind w:left="0" w:firstLine="30"/>
              <w:jc w:val="both"/>
              <w:rPr>
                <w:rStyle w:val="FontStyle13"/>
                <w:sz w:val="24"/>
                <w:szCs w:val="24"/>
              </w:rPr>
            </w:pPr>
            <w:proofErr w:type="gramStart"/>
            <w:r w:rsidRPr="00830F4A">
              <w:rPr>
                <w:rStyle w:val="FontStyle13"/>
                <w:sz w:val="24"/>
                <w:szCs w:val="24"/>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w:t>
            </w:r>
            <w:r w:rsidR="00B4107E">
              <w:rPr>
                <w:rStyle w:val="FontStyle13"/>
                <w:sz w:val="24"/>
                <w:szCs w:val="24"/>
              </w:rPr>
              <w:t>и коммуникации и со</w:t>
            </w:r>
            <w:r w:rsidRPr="00830F4A">
              <w:rPr>
                <w:rStyle w:val="FontStyle13"/>
                <w:sz w:val="24"/>
                <w:szCs w:val="24"/>
              </w:rPr>
              <w:t>ставления текстов в устной и письменной формах;</w:t>
            </w:r>
            <w:proofErr w:type="gramEnd"/>
          </w:p>
          <w:p w:rsidR="00830F4A" w:rsidRPr="00830F4A" w:rsidRDefault="00830F4A" w:rsidP="009729A2">
            <w:pPr>
              <w:pStyle w:val="ad"/>
              <w:widowControl/>
              <w:numPr>
                <w:ilvl w:val="0"/>
                <w:numId w:val="25"/>
              </w:numPr>
              <w:suppressAutoHyphens w:val="0"/>
              <w:overflowPunct/>
              <w:ind w:left="0" w:firstLine="30"/>
              <w:jc w:val="both"/>
              <w:rPr>
                <w:rStyle w:val="FontStyle13"/>
                <w:sz w:val="24"/>
                <w:szCs w:val="24"/>
              </w:rPr>
            </w:pPr>
            <w:r w:rsidRPr="00830F4A">
              <w:rPr>
                <w:rStyle w:val="FontStyle13"/>
                <w:sz w:val="24"/>
                <w:szCs w:val="24"/>
              </w:rPr>
              <w:t>овладение логическими действиями сравнения, анализа, синтеза, обобщения, клас</w:t>
            </w:r>
            <w:r w:rsidR="00B4107E">
              <w:rPr>
                <w:rStyle w:val="FontStyle13"/>
                <w:sz w:val="24"/>
                <w:szCs w:val="24"/>
              </w:rPr>
              <w:t>сификации по родовидовым призна</w:t>
            </w:r>
            <w:r w:rsidRPr="00830F4A">
              <w:rPr>
                <w:rStyle w:val="FontStyle13"/>
                <w:sz w:val="24"/>
                <w:szCs w:val="24"/>
              </w:rPr>
              <w:t>кам, установления причинно-следственных связей, построения рассуждений;</w:t>
            </w:r>
          </w:p>
          <w:p w:rsidR="00830F4A" w:rsidRPr="00830F4A" w:rsidRDefault="00830F4A" w:rsidP="009729A2">
            <w:pPr>
              <w:pStyle w:val="ad"/>
              <w:widowControl/>
              <w:numPr>
                <w:ilvl w:val="0"/>
                <w:numId w:val="25"/>
              </w:numPr>
              <w:suppressAutoHyphens w:val="0"/>
              <w:overflowPunct/>
              <w:ind w:left="0" w:firstLine="30"/>
              <w:jc w:val="both"/>
              <w:rPr>
                <w:rStyle w:val="FontStyle13"/>
                <w:sz w:val="24"/>
                <w:szCs w:val="24"/>
              </w:rPr>
            </w:pPr>
            <w:proofErr w:type="gramStart"/>
            <w:r w:rsidRPr="00830F4A">
              <w:rPr>
                <w:rStyle w:val="FontStyle13"/>
                <w:sz w:val="24"/>
                <w:szCs w:val="24"/>
              </w:rPr>
              <w:t>готовность слушать собеседника и вести диалог, признавать различные точки зрения и</w:t>
            </w:r>
            <w:r w:rsidR="00B4107E">
              <w:rPr>
                <w:rStyle w:val="FontStyle13"/>
                <w:sz w:val="24"/>
                <w:szCs w:val="24"/>
              </w:rPr>
              <w:t xml:space="preserve"> право каждого иметь и излагать </w:t>
            </w:r>
            <w:r w:rsidRPr="00830F4A">
              <w:rPr>
                <w:rStyle w:val="FontStyle13"/>
                <w:sz w:val="24"/>
                <w:szCs w:val="24"/>
              </w:rPr>
              <w:t>целями и задачами, осознанного построения речевого высказывания в соответствии с задачами коммуникации и со</w:t>
            </w:r>
            <w:r w:rsidRPr="00830F4A">
              <w:rPr>
                <w:rStyle w:val="FontStyle13"/>
                <w:sz w:val="24"/>
                <w:szCs w:val="24"/>
              </w:rPr>
              <w:softHyphen/>
              <w:t>ставления текстов в устной и письменной формах;</w:t>
            </w:r>
            <w:proofErr w:type="gramEnd"/>
          </w:p>
          <w:p w:rsidR="00830F4A" w:rsidRPr="00830F4A" w:rsidRDefault="00830F4A" w:rsidP="009729A2">
            <w:pPr>
              <w:pStyle w:val="ad"/>
              <w:widowControl/>
              <w:numPr>
                <w:ilvl w:val="0"/>
                <w:numId w:val="25"/>
              </w:numPr>
              <w:suppressAutoHyphens w:val="0"/>
              <w:overflowPunct/>
              <w:ind w:left="0" w:firstLine="30"/>
              <w:jc w:val="both"/>
              <w:rPr>
                <w:rStyle w:val="FontStyle13"/>
                <w:sz w:val="24"/>
                <w:szCs w:val="24"/>
              </w:rPr>
            </w:pPr>
            <w:r w:rsidRPr="00830F4A">
              <w:rPr>
                <w:rStyle w:val="FontStyle13"/>
                <w:sz w:val="24"/>
                <w:szCs w:val="24"/>
              </w:rPr>
              <w:t>овладение логическими действиями сравнения, анализа, синтеза, обобщения, клас</w:t>
            </w:r>
            <w:r w:rsidR="00B4107E">
              <w:rPr>
                <w:rStyle w:val="FontStyle13"/>
                <w:sz w:val="24"/>
                <w:szCs w:val="24"/>
              </w:rPr>
              <w:t>сификации по родовидовым призна</w:t>
            </w:r>
            <w:r w:rsidRPr="00830F4A">
              <w:rPr>
                <w:rStyle w:val="FontStyle13"/>
                <w:sz w:val="24"/>
                <w:szCs w:val="24"/>
              </w:rPr>
              <w:t>кам, установления причинно-следственных связей, построения рассуждений;</w:t>
            </w:r>
          </w:p>
          <w:p w:rsidR="00830F4A" w:rsidRPr="00830F4A" w:rsidRDefault="00830F4A" w:rsidP="009729A2">
            <w:pPr>
              <w:pStyle w:val="ad"/>
              <w:widowControl/>
              <w:numPr>
                <w:ilvl w:val="0"/>
                <w:numId w:val="25"/>
              </w:numPr>
              <w:suppressAutoHyphens w:val="0"/>
              <w:overflowPunct/>
              <w:ind w:left="0" w:firstLine="30"/>
              <w:jc w:val="both"/>
              <w:rPr>
                <w:rStyle w:val="FontStyle11"/>
                <w:rFonts w:ascii="Times New Roman" w:hAnsi="Times New Roman" w:cs="Times New Roman"/>
                <w:b w:val="0"/>
                <w:sz w:val="24"/>
                <w:szCs w:val="24"/>
              </w:rPr>
            </w:pPr>
            <w:r w:rsidRPr="00830F4A">
              <w:rPr>
                <w:rStyle w:val="FontStyle13"/>
                <w:sz w:val="24"/>
                <w:szCs w:val="24"/>
              </w:rPr>
              <w:t>готовность слушать собеседника и вести диалог, признавать различные точки зрения и право каждого иметь и излагать</w:t>
            </w:r>
            <w:r w:rsidRPr="00830F4A">
              <w:rPr>
                <w:rStyle w:val="FontStyle11"/>
                <w:rFonts w:ascii="Times New Roman" w:hAnsi="Times New Roman" w:cs="Times New Roman"/>
                <w:b w:val="0"/>
                <w:sz w:val="24"/>
                <w:szCs w:val="24"/>
              </w:rPr>
              <w:t xml:space="preserve"> своё мнение и аргументировать свою точку зрения и оценку событий;</w:t>
            </w:r>
          </w:p>
          <w:p w:rsidR="00830F4A" w:rsidRPr="00830F4A" w:rsidRDefault="00830F4A" w:rsidP="009729A2">
            <w:pPr>
              <w:pStyle w:val="ad"/>
              <w:widowControl/>
              <w:numPr>
                <w:ilvl w:val="0"/>
                <w:numId w:val="25"/>
              </w:numPr>
              <w:suppressAutoHyphens w:val="0"/>
              <w:overflowPunct/>
              <w:ind w:left="0" w:firstLine="30"/>
              <w:jc w:val="both"/>
              <w:rPr>
                <w:rStyle w:val="FontStyle11"/>
                <w:rFonts w:ascii="Times New Roman" w:hAnsi="Times New Roman" w:cs="Times New Roman"/>
                <w:b w:val="0"/>
                <w:sz w:val="24"/>
                <w:szCs w:val="24"/>
              </w:rPr>
            </w:pPr>
            <w:r w:rsidRPr="00830F4A">
              <w:rPr>
                <w:rStyle w:val="FontStyle11"/>
                <w:rFonts w:ascii="Times New Roman" w:hAnsi="Times New Roman" w:cs="Times New Roman"/>
                <w:b w:val="0"/>
                <w:sz w:val="24"/>
                <w:szCs w:val="24"/>
              </w:rPr>
              <w:t xml:space="preserve">умение договариваться </w:t>
            </w:r>
            <w:r w:rsidR="00B4107E">
              <w:rPr>
                <w:rStyle w:val="FontStyle11"/>
                <w:rFonts w:ascii="Times New Roman" w:hAnsi="Times New Roman" w:cs="Times New Roman"/>
                <w:b w:val="0"/>
                <w:sz w:val="24"/>
                <w:szCs w:val="24"/>
              </w:rPr>
              <w:t>о распределении ролей в совмест</w:t>
            </w:r>
            <w:r w:rsidRPr="00830F4A">
              <w:rPr>
                <w:rStyle w:val="FontStyle11"/>
                <w:rFonts w:ascii="Times New Roman" w:hAnsi="Times New Roman" w:cs="Times New Roman"/>
                <w:b w:val="0"/>
                <w:sz w:val="24"/>
                <w:szCs w:val="24"/>
              </w:rPr>
              <w:t>ной деятельности, осуществл</w:t>
            </w:r>
            <w:r w:rsidR="00B4107E">
              <w:rPr>
                <w:rStyle w:val="FontStyle11"/>
                <w:rFonts w:ascii="Times New Roman" w:hAnsi="Times New Roman" w:cs="Times New Roman"/>
                <w:b w:val="0"/>
                <w:sz w:val="24"/>
                <w:szCs w:val="24"/>
              </w:rPr>
              <w:t xml:space="preserve">ять взаимный контроль в </w:t>
            </w:r>
            <w:proofErr w:type="spellStart"/>
            <w:proofErr w:type="gramStart"/>
            <w:r w:rsidR="00B4107E">
              <w:rPr>
                <w:rStyle w:val="FontStyle11"/>
                <w:rFonts w:ascii="Times New Roman" w:hAnsi="Times New Roman" w:cs="Times New Roman"/>
                <w:b w:val="0"/>
                <w:sz w:val="24"/>
                <w:szCs w:val="24"/>
              </w:rPr>
              <w:t>совмест</w:t>
            </w:r>
            <w:r w:rsidRPr="00830F4A">
              <w:rPr>
                <w:rStyle w:val="FontStyle11"/>
                <w:rFonts w:ascii="Times New Roman" w:hAnsi="Times New Roman" w:cs="Times New Roman"/>
                <w:b w:val="0"/>
                <w:sz w:val="24"/>
                <w:szCs w:val="24"/>
              </w:rPr>
              <w:t>ной-деятельности</w:t>
            </w:r>
            <w:proofErr w:type="spellEnd"/>
            <w:proofErr w:type="gramEnd"/>
            <w:r w:rsidRPr="00830F4A">
              <w:rPr>
                <w:rStyle w:val="FontStyle11"/>
                <w:rFonts w:ascii="Times New Roman" w:hAnsi="Times New Roman" w:cs="Times New Roman"/>
                <w:b w:val="0"/>
                <w:sz w:val="24"/>
                <w:szCs w:val="24"/>
              </w:rPr>
              <w:t xml:space="preserve">, общей цели и </w:t>
            </w:r>
            <w:r w:rsidR="00B4107E">
              <w:rPr>
                <w:rStyle w:val="FontStyle11"/>
                <w:rFonts w:ascii="Times New Roman" w:hAnsi="Times New Roman" w:cs="Times New Roman"/>
                <w:b w:val="0"/>
                <w:sz w:val="24"/>
                <w:szCs w:val="24"/>
              </w:rPr>
              <w:t>путей её достижения, осмыс</w:t>
            </w:r>
            <w:r w:rsidRPr="00830F4A">
              <w:rPr>
                <w:rStyle w:val="FontStyle11"/>
                <w:rFonts w:ascii="Times New Roman" w:hAnsi="Times New Roman" w:cs="Times New Roman"/>
                <w:b w:val="0"/>
                <w:sz w:val="24"/>
                <w:szCs w:val="24"/>
              </w:rPr>
              <w:t>ливать собственное поведение и поведение окружающих;</w:t>
            </w:r>
          </w:p>
          <w:p w:rsidR="00830F4A" w:rsidRPr="00830F4A" w:rsidRDefault="00830F4A" w:rsidP="009729A2">
            <w:pPr>
              <w:pStyle w:val="ad"/>
              <w:widowControl/>
              <w:numPr>
                <w:ilvl w:val="0"/>
                <w:numId w:val="25"/>
              </w:numPr>
              <w:suppressAutoHyphens w:val="0"/>
              <w:overflowPunct/>
              <w:ind w:left="0" w:firstLine="30"/>
              <w:jc w:val="both"/>
              <w:rPr>
                <w:rStyle w:val="FontStyle11"/>
                <w:rFonts w:ascii="Times New Roman" w:hAnsi="Times New Roman" w:cs="Times New Roman"/>
                <w:b w:val="0"/>
                <w:sz w:val="24"/>
                <w:szCs w:val="24"/>
              </w:rPr>
            </w:pPr>
            <w:r w:rsidRPr="00830F4A">
              <w:rPr>
                <w:rStyle w:val="FontStyle11"/>
                <w:rFonts w:ascii="Times New Roman" w:hAnsi="Times New Roman" w:cs="Times New Roman"/>
                <w:b w:val="0"/>
                <w:sz w:val="24"/>
                <w:szCs w:val="24"/>
              </w:rPr>
              <w:t>готовность конструкт</w:t>
            </w:r>
            <w:r w:rsidR="00B4107E">
              <w:rPr>
                <w:rStyle w:val="FontStyle11"/>
                <w:rFonts w:ascii="Times New Roman" w:hAnsi="Times New Roman" w:cs="Times New Roman"/>
                <w:b w:val="0"/>
                <w:sz w:val="24"/>
                <w:szCs w:val="24"/>
              </w:rPr>
              <w:t>ивно разрешать конфликты посред</w:t>
            </w:r>
            <w:r w:rsidRPr="00830F4A">
              <w:rPr>
                <w:rStyle w:val="FontStyle11"/>
                <w:rFonts w:ascii="Times New Roman" w:hAnsi="Times New Roman" w:cs="Times New Roman"/>
                <w:b w:val="0"/>
                <w:sz w:val="24"/>
                <w:szCs w:val="24"/>
              </w:rPr>
              <w:t>ством учёта интересов сторон и сотрудничества.</w:t>
            </w:r>
          </w:p>
          <w:p w:rsidR="00830F4A" w:rsidRPr="00830F4A" w:rsidRDefault="00830F4A" w:rsidP="009729A2">
            <w:pPr>
              <w:pStyle w:val="ad"/>
              <w:widowControl/>
              <w:numPr>
                <w:ilvl w:val="0"/>
                <w:numId w:val="25"/>
              </w:numPr>
              <w:suppressAutoHyphens w:val="0"/>
              <w:overflowPunct/>
              <w:ind w:left="0" w:firstLine="30"/>
              <w:jc w:val="both"/>
              <w:rPr>
                <w:rStyle w:val="FontStyle11"/>
                <w:rFonts w:ascii="Times New Roman" w:hAnsi="Times New Roman" w:cs="Times New Roman"/>
                <w:b w:val="0"/>
                <w:sz w:val="24"/>
                <w:szCs w:val="24"/>
              </w:rPr>
            </w:pPr>
            <w:r w:rsidRPr="00830F4A">
              <w:rPr>
                <w:rStyle w:val="FontStyle11"/>
                <w:rFonts w:ascii="Times New Roman" w:hAnsi="Times New Roman" w:cs="Times New Roman"/>
                <w:b w:val="0"/>
                <w:sz w:val="24"/>
                <w:szCs w:val="24"/>
              </w:rPr>
              <w:t xml:space="preserve">Овладение базовыми предметными и </w:t>
            </w:r>
            <w:proofErr w:type="spellStart"/>
            <w:r w:rsidRPr="00830F4A">
              <w:rPr>
                <w:rStyle w:val="FontStyle11"/>
                <w:rFonts w:ascii="Times New Roman" w:hAnsi="Times New Roman" w:cs="Times New Roman"/>
                <w:b w:val="0"/>
                <w:sz w:val="24"/>
                <w:szCs w:val="24"/>
              </w:rPr>
              <w:t>метапредметными</w:t>
            </w:r>
            <w:proofErr w:type="spellEnd"/>
            <w:r w:rsidRPr="00830F4A">
              <w:rPr>
                <w:rStyle w:val="FontStyle11"/>
                <w:rFonts w:ascii="Times New Roman" w:hAnsi="Times New Roman" w:cs="Times New Roman"/>
                <w:b w:val="0"/>
                <w:sz w:val="24"/>
                <w:szCs w:val="24"/>
              </w:rPr>
              <w:t xml:space="preserve"> понятиями, отражающими </w:t>
            </w:r>
            <w:r w:rsidR="00B4107E" w:rsidRPr="00830F4A">
              <w:rPr>
                <w:rStyle w:val="FontStyle11"/>
                <w:rFonts w:ascii="Times New Roman" w:hAnsi="Times New Roman" w:cs="Times New Roman"/>
                <w:b w:val="0"/>
                <w:sz w:val="24"/>
                <w:szCs w:val="24"/>
              </w:rPr>
              <w:t>существенные</w:t>
            </w:r>
            <w:r w:rsidRPr="00830F4A">
              <w:rPr>
                <w:rStyle w:val="FontStyle11"/>
                <w:rFonts w:ascii="Times New Roman" w:hAnsi="Times New Roman" w:cs="Times New Roman"/>
                <w:b w:val="0"/>
                <w:sz w:val="24"/>
                <w:szCs w:val="24"/>
              </w:rPr>
              <w:t xml:space="preserve"> связи и отношения между объектами и процессами;</w:t>
            </w:r>
          </w:p>
          <w:p w:rsidR="00830F4A" w:rsidRPr="00830F4A" w:rsidRDefault="00830F4A" w:rsidP="009729A2">
            <w:pPr>
              <w:pStyle w:val="ad"/>
              <w:widowControl/>
              <w:numPr>
                <w:ilvl w:val="0"/>
                <w:numId w:val="25"/>
              </w:numPr>
              <w:suppressAutoHyphens w:val="0"/>
              <w:overflowPunct/>
              <w:ind w:left="0" w:firstLine="30"/>
              <w:jc w:val="both"/>
              <w:rPr>
                <w:rStyle w:val="FontStyle11"/>
                <w:rFonts w:ascii="Times New Roman" w:hAnsi="Times New Roman" w:cs="Times New Roman"/>
                <w:b w:val="0"/>
                <w:sz w:val="24"/>
                <w:szCs w:val="24"/>
              </w:rPr>
            </w:pPr>
            <w:r w:rsidRPr="00830F4A">
              <w:rPr>
                <w:rStyle w:val="FontStyle11"/>
                <w:rFonts w:ascii="Times New Roman" w:hAnsi="Times New Roman" w:cs="Times New Roman"/>
                <w:b w:val="0"/>
                <w:sz w:val="24"/>
                <w:szCs w:val="24"/>
              </w:rPr>
              <w:t>Умение работать в материальной и информационной среде н</w:t>
            </w:r>
            <w:r w:rsidR="00B4107E">
              <w:rPr>
                <w:rStyle w:val="FontStyle11"/>
                <w:rFonts w:ascii="Times New Roman" w:hAnsi="Times New Roman" w:cs="Times New Roman"/>
                <w:b w:val="0"/>
                <w:sz w:val="24"/>
                <w:szCs w:val="24"/>
              </w:rPr>
              <w:t>ачального общего  образования (</w:t>
            </w:r>
            <w:r w:rsidRPr="00830F4A">
              <w:rPr>
                <w:rStyle w:val="FontStyle11"/>
                <w:rFonts w:ascii="Times New Roman" w:hAnsi="Times New Roman" w:cs="Times New Roman"/>
                <w:b w:val="0"/>
                <w:sz w:val="24"/>
                <w:szCs w:val="24"/>
              </w:rPr>
              <w:t>в том числе с учебными моделями) в соответствии с содержанием конкретного учебного предмета.</w:t>
            </w:r>
          </w:p>
          <w:p w:rsidR="00830F4A" w:rsidRPr="00830F4A" w:rsidRDefault="00830F4A" w:rsidP="00830F4A">
            <w:pPr>
              <w:pStyle w:val="ad"/>
              <w:ind w:firstLine="30"/>
              <w:jc w:val="center"/>
              <w:rPr>
                <w:rStyle w:val="FontStyle13"/>
                <w:b/>
                <w:sz w:val="24"/>
                <w:szCs w:val="24"/>
              </w:rPr>
            </w:pPr>
            <w:r w:rsidRPr="00830F4A">
              <w:rPr>
                <w:rStyle w:val="FontStyle13"/>
                <w:b/>
                <w:sz w:val="24"/>
                <w:szCs w:val="24"/>
              </w:rPr>
              <w:t>Предметные результаты:</w:t>
            </w:r>
          </w:p>
          <w:p w:rsidR="00830F4A" w:rsidRPr="00830F4A" w:rsidRDefault="00830F4A" w:rsidP="009729A2">
            <w:pPr>
              <w:pStyle w:val="ad"/>
              <w:widowControl/>
              <w:numPr>
                <w:ilvl w:val="0"/>
                <w:numId w:val="26"/>
              </w:numPr>
              <w:suppressAutoHyphens w:val="0"/>
              <w:overflowPunct/>
              <w:ind w:left="0" w:firstLine="30"/>
              <w:jc w:val="both"/>
              <w:rPr>
                <w:rStyle w:val="FontStyle11"/>
                <w:rFonts w:ascii="Times New Roman" w:hAnsi="Times New Roman" w:cs="Times New Roman"/>
                <w:b w:val="0"/>
                <w:sz w:val="24"/>
                <w:szCs w:val="24"/>
              </w:rPr>
            </w:pPr>
            <w:r w:rsidRPr="00830F4A">
              <w:rPr>
                <w:rStyle w:val="FontStyle11"/>
                <w:rFonts w:ascii="Times New Roman" w:hAnsi="Times New Roman" w:cs="Times New Roman"/>
                <w:b w:val="0"/>
                <w:sz w:val="24"/>
                <w:szCs w:val="24"/>
              </w:rPr>
              <w:t>понимание литератур</w:t>
            </w:r>
            <w:r w:rsidR="00B4107E">
              <w:rPr>
                <w:rStyle w:val="FontStyle11"/>
                <w:rFonts w:ascii="Times New Roman" w:hAnsi="Times New Roman" w:cs="Times New Roman"/>
                <w:b w:val="0"/>
                <w:sz w:val="24"/>
                <w:szCs w:val="24"/>
              </w:rPr>
              <w:t>ы как явления национальной и ми</w:t>
            </w:r>
            <w:r w:rsidRPr="00830F4A">
              <w:rPr>
                <w:rStyle w:val="FontStyle11"/>
                <w:rFonts w:ascii="Times New Roman" w:hAnsi="Times New Roman" w:cs="Times New Roman"/>
                <w:b w:val="0"/>
                <w:sz w:val="24"/>
                <w:szCs w:val="24"/>
              </w:rPr>
              <w:t>ровой культуры, средства сохранения и передачи нравственных ценностей и традиций;</w:t>
            </w:r>
          </w:p>
          <w:p w:rsidR="00830F4A" w:rsidRPr="00830F4A" w:rsidRDefault="00830F4A" w:rsidP="009729A2">
            <w:pPr>
              <w:pStyle w:val="ad"/>
              <w:widowControl/>
              <w:numPr>
                <w:ilvl w:val="0"/>
                <w:numId w:val="26"/>
              </w:numPr>
              <w:suppressAutoHyphens w:val="0"/>
              <w:overflowPunct/>
              <w:ind w:left="0" w:firstLine="30"/>
              <w:jc w:val="both"/>
              <w:rPr>
                <w:rStyle w:val="FontStyle11"/>
                <w:rFonts w:ascii="Times New Roman" w:hAnsi="Times New Roman" w:cs="Times New Roman"/>
                <w:b w:val="0"/>
                <w:sz w:val="24"/>
                <w:szCs w:val="24"/>
              </w:rPr>
            </w:pPr>
            <w:r w:rsidRPr="00830F4A">
              <w:rPr>
                <w:rStyle w:val="FontStyle11"/>
                <w:rFonts w:ascii="Times New Roman" w:hAnsi="Times New Roman" w:cs="Times New Roman"/>
                <w:b w:val="0"/>
                <w:sz w:val="24"/>
                <w:szCs w:val="24"/>
              </w:rPr>
              <w:t>осознание значимости чтения для личного развития; фор</w:t>
            </w:r>
            <w:r w:rsidRPr="00830F4A">
              <w:rPr>
                <w:rStyle w:val="FontStyle11"/>
                <w:rFonts w:ascii="Times New Roman" w:hAnsi="Times New Roman" w:cs="Times New Roman"/>
                <w:b w:val="0"/>
                <w:sz w:val="24"/>
                <w:szCs w:val="24"/>
              </w:rPr>
              <w:softHyphen/>
              <w:t>мирование представлений о Родине и её людях, окружающем мире, культуре, первоначаль</w:t>
            </w:r>
            <w:r w:rsidR="00B4107E">
              <w:rPr>
                <w:rStyle w:val="FontStyle11"/>
                <w:rFonts w:ascii="Times New Roman" w:hAnsi="Times New Roman" w:cs="Times New Roman"/>
                <w:b w:val="0"/>
                <w:sz w:val="24"/>
                <w:szCs w:val="24"/>
              </w:rPr>
              <w:t>ных этических представлений, по</w:t>
            </w:r>
            <w:r w:rsidRPr="00830F4A">
              <w:rPr>
                <w:rStyle w:val="FontStyle11"/>
                <w:rFonts w:ascii="Times New Roman" w:hAnsi="Times New Roman" w:cs="Times New Roman"/>
                <w:b w:val="0"/>
                <w:sz w:val="24"/>
                <w:szCs w:val="24"/>
              </w:rPr>
              <w:t>нятий о добре и зле, дружбе,</w:t>
            </w:r>
            <w:r w:rsidR="00B4107E">
              <w:rPr>
                <w:rStyle w:val="FontStyle11"/>
                <w:rFonts w:ascii="Times New Roman" w:hAnsi="Times New Roman" w:cs="Times New Roman"/>
                <w:b w:val="0"/>
                <w:sz w:val="24"/>
                <w:szCs w:val="24"/>
              </w:rPr>
              <w:t xml:space="preserve"> честности; формирование потреб</w:t>
            </w:r>
            <w:r w:rsidRPr="00830F4A">
              <w:rPr>
                <w:rStyle w:val="FontStyle11"/>
                <w:rFonts w:ascii="Times New Roman" w:hAnsi="Times New Roman" w:cs="Times New Roman"/>
                <w:b w:val="0"/>
                <w:sz w:val="24"/>
                <w:szCs w:val="24"/>
              </w:rPr>
              <w:t>ности в систематическом чтении;</w:t>
            </w:r>
          </w:p>
          <w:p w:rsidR="00830F4A" w:rsidRPr="00830F4A" w:rsidRDefault="00830F4A" w:rsidP="009729A2">
            <w:pPr>
              <w:pStyle w:val="ad"/>
              <w:widowControl/>
              <w:numPr>
                <w:ilvl w:val="0"/>
                <w:numId w:val="26"/>
              </w:numPr>
              <w:suppressAutoHyphens w:val="0"/>
              <w:overflowPunct/>
              <w:ind w:left="0" w:firstLine="30"/>
              <w:jc w:val="both"/>
              <w:rPr>
                <w:rStyle w:val="FontStyle11"/>
                <w:rFonts w:ascii="Times New Roman" w:hAnsi="Times New Roman" w:cs="Times New Roman"/>
                <w:b w:val="0"/>
                <w:sz w:val="24"/>
                <w:szCs w:val="24"/>
              </w:rPr>
            </w:pPr>
            <w:r w:rsidRPr="00830F4A">
              <w:rPr>
                <w:rStyle w:val="FontStyle11"/>
                <w:rFonts w:ascii="Times New Roman" w:hAnsi="Times New Roman" w:cs="Times New Roman"/>
                <w:b w:val="0"/>
                <w:sz w:val="24"/>
                <w:szCs w:val="24"/>
              </w:rPr>
              <w:t>достижение необходимого для продолжения образования уровня читательской компетентности, общего речевого разви</w:t>
            </w:r>
            <w:r w:rsidRPr="00830F4A">
              <w:rPr>
                <w:rStyle w:val="FontStyle11"/>
                <w:rFonts w:ascii="Times New Roman" w:hAnsi="Times New Roman" w:cs="Times New Roman"/>
                <w:b w:val="0"/>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w:t>
            </w:r>
            <w:r w:rsidR="00B4107E">
              <w:rPr>
                <w:rStyle w:val="FontStyle11"/>
                <w:rFonts w:ascii="Times New Roman" w:hAnsi="Times New Roman" w:cs="Times New Roman"/>
                <w:b w:val="0"/>
                <w:sz w:val="24"/>
                <w:szCs w:val="24"/>
              </w:rPr>
              <w:t>ованием элементарных литературо</w:t>
            </w:r>
            <w:r w:rsidRPr="00830F4A">
              <w:rPr>
                <w:rStyle w:val="FontStyle11"/>
                <w:rFonts w:ascii="Times New Roman" w:hAnsi="Times New Roman" w:cs="Times New Roman"/>
                <w:b w:val="0"/>
                <w:sz w:val="24"/>
                <w:szCs w:val="24"/>
              </w:rPr>
              <w:t>ведческих понятий;</w:t>
            </w:r>
          </w:p>
          <w:p w:rsidR="00830F4A" w:rsidRPr="00830F4A" w:rsidRDefault="00830F4A" w:rsidP="009729A2">
            <w:pPr>
              <w:pStyle w:val="ad"/>
              <w:widowControl/>
              <w:numPr>
                <w:ilvl w:val="0"/>
                <w:numId w:val="26"/>
              </w:numPr>
              <w:suppressAutoHyphens w:val="0"/>
              <w:overflowPunct/>
              <w:ind w:left="0" w:firstLine="30"/>
              <w:jc w:val="both"/>
              <w:rPr>
                <w:rStyle w:val="FontStyle11"/>
                <w:rFonts w:ascii="Times New Roman" w:hAnsi="Times New Roman" w:cs="Times New Roman"/>
                <w:b w:val="0"/>
                <w:sz w:val="24"/>
                <w:szCs w:val="24"/>
              </w:rPr>
            </w:pPr>
            <w:r w:rsidRPr="00830F4A">
              <w:rPr>
                <w:rStyle w:val="FontStyle11"/>
                <w:rFonts w:ascii="Times New Roman" w:hAnsi="Times New Roman" w:cs="Times New Roman"/>
                <w:b w:val="0"/>
                <w:sz w:val="24"/>
                <w:szCs w:val="24"/>
              </w:rPr>
              <w:t xml:space="preserve">использование разных </w:t>
            </w:r>
            <w:r w:rsidR="00B4107E">
              <w:rPr>
                <w:rStyle w:val="FontStyle11"/>
                <w:rFonts w:ascii="Times New Roman" w:hAnsi="Times New Roman" w:cs="Times New Roman"/>
                <w:b w:val="0"/>
                <w:sz w:val="24"/>
                <w:szCs w:val="24"/>
              </w:rPr>
              <w:t>видов чтения (изучающее (смысло</w:t>
            </w:r>
            <w:r w:rsidRPr="00830F4A">
              <w:rPr>
                <w:rStyle w:val="FontStyle11"/>
                <w:rFonts w:ascii="Times New Roman" w:hAnsi="Times New Roman" w:cs="Times New Roman"/>
                <w:b w:val="0"/>
                <w:sz w:val="24"/>
                <w:szCs w:val="24"/>
              </w:rPr>
              <w:t>вое), выборочное, поисковое); умение осознанно воспринимать и оценивать содержание и с</w:t>
            </w:r>
            <w:r w:rsidR="00B4107E">
              <w:rPr>
                <w:rStyle w:val="FontStyle11"/>
                <w:rFonts w:ascii="Times New Roman" w:hAnsi="Times New Roman" w:cs="Times New Roman"/>
                <w:b w:val="0"/>
                <w:sz w:val="24"/>
                <w:szCs w:val="24"/>
              </w:rPr>
              <w:t>пецифику различных текстов, уча</w:t>
            </w:r>
            <w:r w:rsidRPr="00830F4A">
              <w:rPr>
                <w:rStyle w:val="FontStyle11"/>
                <w:rFonts w:ascii="Times New Roman" w:hAnsi="Times New Roman" w:cs="Times New Roman"/>
                <w:b w:val="0"/>
                <w:sz w:val="24"/>
                <w:szCs w:val="24"/>
              </w:rPr>
              <w:t xml:space="preserve">ствовать в их обсуждении, давать и обосновывать </w:t>
            </w:r>
            <w:r w:rsidRPr="00830F4A">
              <w:rPr>
                <w:rStyle w:val="FontStyle11"/>
                <w:rFonts w:ascii="Times New Roman" w:hAnsi="Times New Roman" w:cs="Times New Roman"/>
                <w:b w:val="0"/>
                <w:sz w:val="24"/>
                <w:szCs w:val="24"/>
              </w:rPr>
              <w:lastRenderedPageBreak/>
              <w:t>нравственную оценку поступков героев;</w:t>
            </w:r>
          </w:p>
          <w:p w:rsidR="00830F4A" w:rsidRPr="00830F4A" w:rsidRDefault="00830F4A" w:rsidP="009729A2">
            <w:pPr>
              <w:pStyle w:val="ad"/>
              <w:widowControl/>
              <w:numPr>
                <w:ilvl w:val="0"/>
                <w:numId w:val="26"/>
              </w:numPr>
              <w:suppressAutoHyphens w:val="0"/>
              <w:overflowPunct/>
              <w:ind w:left="0" w:firstLine="30"/>
              <w:jc w:val="both"/>
              <w:rPr>
                <w:rStyle w:val="FontStyle11"/>
                <w:rFonts w:ascii="Times New Roman" w:hAnsi="Times New Roman" w:cs="Times New Roman"/>
                <w:b w:val="0"/>
                <w:sz w:val="24"/>
                <w:szCs w:val="24"/>
              </w:rPr>
            </w:pPr>
            <w:r w:rsidRPr="00830F4A">
              <w:rPr>
                <w:rStyle w:val="FontStyle11"/>
                <w:rFonts w:ascii="Times New Roman" w:hAnsi="Times New Roman" w:cs="Times New Roman"/>
                <w:b w:val="0"/>
                <w:sz w:val="24"/>
                <w:szCs w:val="24"/>
              </w:rPr>
              <w:t>умение самостоятель</w:t>
            </w:r>
            <w:r w:rsidR="00B4107E">
              <w:rPr>
                <w:rStyle w:val="FontStyle11"/>
                <w:rFonts w:ascii="Times New Roman" w:hAnsi="Times New Roman" w:cs="Times New Roman"/>
                <w:b w:val="0"/>
                <w:sz w:val="24"/>
                <w:szCs w:val="24"/>
              </w:rPr>
              <w:t>но выбирать интересующую литера</w:t>
            </w:r>
            <w:r w:rsidRPr="00830F4A">
              <w:rPr>
                <w:rStyle w:val="FontStyle11"/>
                <w:rFonts w:ascii="Times New Roman" w:hAnsi="Times New Roman" w:cs="Times New Roman"/>
                <w:b w:val="0"/>
                <w:sz w:val="24"/>
                <w:szCs w:val="24"/>
              </w:rPr>
              <w:t>туру, пользоваться справочными источниками для понимания и получения дополнительно</w:t>
            </w:r>
            <w:r w:rsidR="00B4107E">
              <w:rPr>
                <w:rStyle w:val="FontStyle11"/>
                <w:rFonts w:ascii="Times New Roman" w:hAnsi="Times New Roman" w:cs="Times New Roman"/>
                <w:b w:val="0"/>
                <w:sz w:val="24"/>
                <w:szCs w:val="24"/>
              </w:rPr>
              <w:t>й информации, составляя самосто</w:t>
            </w:r>
            <w:r w:rsidRPr="00830F4A">
              <w:rPr>
                <w:rStyle w:val="FontStyle11"/>
                <w:rFonts w:ascii="Times New Roman" w:hAnsi="Times New Roman" w:cs="Times New Roman"/>
                <w:b w:val="0"/>
                <w:sz w:val="24"/>
                <w:szCs w:val="24"/>
              </w:rPr>
              <w:t>ятельно краткую аннотацию;</w:t>
            </w:r>
          </w:p>
          <w:p w:rsidR="00830F4A" w:rsidRPr="00830F4A" w:rsidRDefault="00830F4A" w:rsidP="009729A2">
            <w:pPr>
              <w:pStyle w:val="ad"/>
              <w:widowControl/>
              <w:numPr>
                <w:ilvl w:val="0"/>
                <w:numId w:val="26"/>
              </w:numPr>
              <w:suppressAutoHyphens w:val="0"/>
              <w:overflowPunct/>
              <w:ind w:left="0" w:firstLine="30"/>
              <w:jc w:val="both"/>
              <w:rPr>
                <w:rStyle w:val="FontStyle11"/>
                <w:rFonts w:ascii="Times New Roman" w:hAnsi="Times New Roman" w:cs="Times New Roman"/>
                <w:b w:val="0"/>
                <w:sz w:val="24"/>
                <w:szCs w:val="24"/>
              </w:rPr>
            </w:pPr>
            <w:r w:rsidRPr="00830F4A">
              <w:rPr>
                <w:rStyle w:val="FontStyle11"/>
                <w:rFonts w:ascii="Times New Roman" w:hAnsi="Times New Roman" w:cs="Times New Roman"/>
                <w:b w:val="0"/>
                <w:sz w:val="24"/>
                <w:szCs w:val="24"/>
              </w:rPr>
              <w:t>умение использовать простейшие виды анализа различных текстов: устанавливать причинно-следственные связи и опре</w:t>
            </w:r>
            <w:r w:rsidRPr="00830F4A">
              <w:rPr>
                <w:rStyle w:val="FontStyle11"/>
                <w:rFonts w:ascii="Times New Roman" w:hAnsi="Times New Roman" w:cs="Times New Roman"/>
                <w:b w:val="0"/>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830F4A" w:rsidRPr="00830F4A" w:rsidRDefault="00830F4A" w:rsidP="009729A2">
            <w:pPr>
              <w:pStyle w:val="ad"/>
              <w:widowControl/>
              <w:numPr>
                <w:ilvl w:val="0"/>
                <w:numId w:val="26"/>
              </w:numPr>
              <w:suppressAutoHyphens w:val="0"/>
              <w:overflowPunct/>
              <w:ind w:left="0" w:firstLine="30"/>
              <w:jc w:val="both"/>
              <w:rPr>
                <w:rStyle w:val="FontStyle11"/>
                <w:rFonts w:ascii="Times New Roman" w:hAnsi="Times New Roman" w:cs="Times New Roman"/>
                <w:b w:val="0"/>
                <w:sz w:val="24"/>
                <w:szCs w:val="24"/>
              </w:rPr>
            </w:pPr>
            <w:r w:rsidRPr="00830F4A">
              <w:rPr>
                <w:rStyle w:val="FontStyle11"/>
                <w:rFonts w:ascii="Times New Roman" w:hAnsi="Times New Roman" w:cs="Times New Roman"/>
                <w:b w:val="0"/>
                <w:sz w:val="24"/>
                <w:szCs w:val="24"/>
              </w:rPr>
              <w:t>умение работать с разн</w:t>
            </w:r>
            <w:r w:rsidR="00B4107E">
              <w:rPr>
                <w:rStyle w:val="FontStyle11"/>
                <w:rFonts w:ascii="Times New Roman" w:hAnsi="Times New Roman" w:cs="Times New Roman"/>
                <w:b w:val="0"/>
                <w:sz w:val="24"/>
                <w:szCs w:val="24"/>
              </w:rPr>
              <w:t>ыми видами текстов, находить ха</w:t>
            </w:r>
            <w:r w:rsidRPr="00830F4A">
              <w:rPr>
                <w:rStyle w:val="FontStyle11"/>
                <w:rFonts w:ascii="Times New Roman" w:hAnsi="Times New Roman" w:cs="Times New Roman"/>
                <w:b w:val="0"/>
                <w:sz w:val="24"/>
                <w:szCs w:val="24"/>
              </w:rPr>
              <w:t>рактерные особенности научно-познавательных, учебных и ху</w:t>
            </w:r>
            <w:r w:rsidRPr="00830F4A">
              <w:rPr>
                <w:rStyle w:val="FontStyle11"/>
                <w:rFonts w:ascii="Times New Roman" w:hAnsi="Times New Roman" w:cs="Times New Roman"/>
                <w:b w:val="0"/>
                <w:sz w:val="24"/>
                <w:szCs w:val="24"/>
              </w:rPr>
              <w:softHyphen/>
              <w:t>дожественных произведений. На практическом уровне овладей, некоторыми видами письменной речи (повествование — созда</w:t>
            </w:r>
            <w:r w:rsidRPr="00830F4A">
              <w:rPr>
                <w:rStyle w:val="FontStyle11"/>
                <w:rFonts w:ascii="Times New Roman" w:hAnsi="Times New Roman" w:cs="Times New Roman"/>
                <w:b w:val="0"/>
                <w:sz w:val="24"/>
                <w:szCs w:val="24"/>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830F4A" w:rsidRPr="00B4107E" w:rsidRDefault="00830F4A" w:rsidP="009729A2">
            <w:pPr>
              <w:pStyle w:val="ad"/>
              <w:widowControl/>
              <w:numPr>
                <w:ilvl w:val="0"/>
                <w:numId w:val="26"/>
              </w:numPr>
              <w:suppressAutoHyphens w:val="0"/>
              <w:overflowPunct/>
              <w:ind w:left="0" w:firstLine="30"/>
              <w:jc w:val="both"/>
              <w:rPr>
                <w:bCs/>
              </w:rPr>
            </w:pPr>
            <w:r w:rsidRPr="00830F4A">
              <w:rPr>
                <w:rStyle w:val="FontStyle11"/>
                <w:rFonts w:ascii="Times New Roman" w:hAnsi="Times New Roman" w:cs="Times New Roman"/>
                <w:b w:val="0"/>
                <w:sz w:val="24"/>
                <w:szCs w:val="24"/>
              </w:rPr>
              <w:t>развитие художественно-творческих способностей, умение создавать собственный текст на основе художественного про</w:t>
            </w:r>
            <w:r w:rsidRPr="00830F4A">
              <w:rPr>
                <w:rStyle w:val="FontStyle11"/>
                <w:rFonts w:ascii="Times New Roman" w:hAnsi="Times New Roman" w:cs="Times New Roman"/>
                <w:b w:val="0"/>
                <w:sz w:val="24"/>
                <w:szCs w:val="24"/>
              </w:rPr>
              <w:softHyphen/>
              <w:t>изведения, репродукции картин художников, по иллюстрациям, на основе личного опыта.</w:t>
            </w:r>
          </w:p>
          <w:p w:rsidR="00830F4A" w:rsidRPr="00830F4A" w:rsidRDefault="00830F4A" w:rsidP="00830F4A">
            <w:pPr>
              <w:pStyle w:val="ad"/>
              <w:ind w:firstLine="30"/>
              <w:jc w:val="center"/>
              <w:rPr>
                <w:b/>
              </w:rPr>
            </w:pPr>
            <w:r w:rsidRPr="00830F4A">
              <w:rPr>
                <w:b/>
              </w:rPr>
              <w:t>Содержание учебного предмета</w:t>
            </w:r>
          </w:p>
          <w:p w:rsidR="00830F4A" w:rsidRPr="00830F4A" w:rsidRDefault="00830F4A" w:rsidP="00830F4A">
            <w:pPr>
              <w:pStyle w:val="ad"/>
              <w:ind w:firstLine="30"/>
              <w:jc w:val="both"/>
              <w:rPr>
                <w:rStyle w:val="Zag11"/>
                <w:rFonts w:eastAsia="@Arial Unicode MS"/>
                <w:b/>
                <w:bCs/>
                <w:iCs/>
              </w:rPr>
            </w:pPr>
            <w:r w:rsidRPr="00830F4A">
              <w:rPr>
                <w:rStyle w:val="Zag11"/>
                <w:rFonts w:eastAsia="@Arial Unicode MS"/>
                <w:b/>
                <w:bCs/>
                <w:iCs/>
              </w:rPr>
              <w:t>Виды речевой и читательской деятельности</w:t>
            </w:r>
          </w:p>
          <w:p w:rsidR="00830F4A" w:rsidRPr="00830F4A" w:rsidRDefault="00B4107E" w:rsidP="00830F4A">
            <w:pPr>
              <w:pStyle w:val="ad"/>
              <w:ind w:firstLine="30"/>
              <w:jc w:val="both"/>
              <w:rPr>
                <w:rStyle w:val="Zag11"/>
                <w:rFonts w:eastAsia="@Arial Unicode MS"/>
              </w:rPr>
            </w:pPr>
            <w:r>
              <w:rPr>
                <w:rStyle w:val="Zag11"/>
                <w:rFonts w:eastAsia="@Arial Unicode MS"/>
                <w:b/>
                <w:bCs/>
              </w:rPr>
              <w:t xml:space="preserve">         </w:t>
            </w:r>
            <w:proofErr w:type="spellStart"/>
            <w:r w:rsidR="00830F4A" w:rsidRPr="00830F4A">
              <w:rPr>
                <w:rStyle w:val="Zag11"/>
                <w:rFonts w:eastAsia="@Arial Unicode MS"/>
                <w:b/>
                <w:bCs/>
              </w:rPr>
              <w:t>Аудирование</w:t>
            </w:r>
            <w:proofErr w:type="spellEnd"/>
            <w:r w:rsidR="00830F4A" w:rsidRPr="00830F4A">
              <w:rPr>
                <w:rStyle w:val="Zag11"/>
                <w:rFonts w:eastAsia="@Arial Unicode MS"/>
                <w:b/>
                <w:bCs/>
              </w:rPr>
              <w:t xml:space="preserve"> (слушание)</w:t>
            </w:r>
          </w:p>
          <w:p w:rsidR="00830F4A" w:rsidRPr="00830F4A" w:rsidRDefault="00830F4A" w:rsidP="00830F4A">
            <w:pPr>
              <w:pStyle w:val="ad"/>
              <w:ind w:firstLine="30"/>
              <w:jc w:val="both"/>
              <w:rPr>
                <w:rStyle w:val="Zag11"/>
                <w:rFonts w:eastAsia="@Arial Unicode MS"/>
              </w:rPr>
            </w:pPr>
            <w:r w:rsidRPr="00830F4A">
              <w:rPr>
                <w:rStyle w:val="Zag11"/>
                <w:rFonts w:eastAsia="@Arial Unicode MS"/>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w:t>
            </w:r>
            <w:proofErr w:type="spellStart"/>
            <w:r w:rsidRPr="00830F4A">
              <w:rPr>
                <w:rStyle w:val="Zag11"/>
                <w:rFonts w:eastAsia="@Arial Unicode MS"/>
              </w:rPr>
              <w:t>научно</w:t>
            </w:r>
            <w:r w:rsidRPr="00830F4A">
              <w:rPr>
                <w:rStyle w:val="Zag11"/>
                <w:rFonts w:eastAsia="@Arial Unicode MS"/>
              </w:rPr>
              <w:noBreakHyphen/>
              <w:t>познавательному</w:t>
            </w:r>
            <w:proofErr w:type="spellEnd"/>
            <w:r w:rsidRPr="00830F4A">
              <w:rPr>
                <w:rStyle w:val="Zag11"/>
                <w:rFonts w:eastAsia="@Arial Unicode MS"/>
              </w:rPr>
              <w:t xml:space="preserve"> и художественному произведению.</w:t>
            </w:r>
          </w:p>
          <w:p w:rsidR="00830F4A" w:rsidRPr="00830F4A" w:rsidRDefault="00830F4A" w:rsidP="00830F4A">
            <w:pPr>
              <w:pStyle w:val="ad"/>
              <w:ind w:firstLine="30"/>
              <w:jc w:val="both"/>
              <w:rPr>
                <w:rStyle w:val="Zag11"/>
                <w:rFonts w:eastAsia="@Arial Unicode MS"/>
                <w:b/>
                <w:bCs/>
                <w:iCs/>
              </w:rPr>
            </w:pPr>
            <w:r w:rsidRPr="00830F4A">
              <w:rPr>
                <w:rStyle w:val="Zag11"/>
                <w:rFonts w:eastAsia="@Arial Unicode MS"/>
                <w:b/>
                <w:bCs/>
                <w:iCs/>
              </w:rPr>
              <w:t>Чтение</w:t>
            </w:r>
          </w:p>
          <w:p w:rsidR="00830F4A" w:rsidRPr="00830F4A" w:rsidRDefault="00B4107E" w:rsidP="00830F4A">
            <w:pPr>
              <w:pStyle w:val="ad"/>
              <w:ind w:firstLine="30"/>
              <w:jc w:val="both"/>
              <w:rPr>
                <w:rStyle w:val="Zag11"/>
                <w:rFonts w:eastAsia="@Arial Unicode MS"/>
                <w:b/>
                <w:bCs/>
              </w:rPr>
            </w:pPr>
            <w:r>
              <w:rPr>
                <w:rStyle w:val="Zag11"/>
                <w:rFonts w:eastAsia="@Arial Unicode MS"/>
                <w:b/>
                <w:bCs/>
              </w:rPr>
              <w:t xml:space="preserve">      </w:t>
            </w:r>
            <w:r w:rsidR="00830F4A" w:rsidRPr="00830F4A">
              <w:rPr>
                <w:rStyle w:val="Zag11"/>
                <w:rFonts w:eastAsia="@Arial Unicode MS"/>
                <w:b/>
                <w:bCs/>
              </w:rPr>
              <w:t>Чтение вслух.</w:t>
            </w:r>
            <w:r w:rsidR="00830F4A" w:rsidRPr="00830F4A">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00830F4A" w:rsidRPr="00830F4A">
              <w:rPr>
                <w:rStyle w:val="Zag11"/>
                <w:rFonts w:eastAsia="@Arial Unicode MS"/>
              </w:rPr>
              <w:t>читающего</w:t>
            </w:r>
            <w:proofErr w:type="gramEnd"/>
            <w:r w:rsidR="00830F4A" w:rsidRPr="00830F4A">
              <w:rPr>
                <w:rStyle w:val="Zag11"/>
                <w:rFonts w:eastAsia="@Arial Unicode MS"/>
              </w:rPr>
              <w:t xml:space="preserve"> темп беглости, позволяющий ему осознать текст. Соблюдение орфоэпических и и</w:t>
            </w:r>
            <w:r>
              <w:rPr>
                <w:rStyle w:val="Zag11"/>
                <w:rFonts w:eastAsia="@Arial Unicode MS"/>
              </w:rPr>
              <w:t xml:space="preserve">нтонационных норм чтения, </w:t>
            </w:r>
            <w:r w:rsidR="00830F4A" w:rsidRPr="00830F4A">
              <w:rPr>
                <w:rStyle w:val="Zag11"/>
                <w:rFonts w:eastAsia="@Arial Unicode MS"/>
              </w:rPr>
              <w:t>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30F4A" w:rsidRPr="00830F4A" w:rsidRDefault="00B4107E" w:rsidP="00830F4A">
            <w:pPr>
              <w:pStyle w:val="ad"/>
              <w:ind w:firstLine="30"/>
              <w:jc w:val="both"/>
              <w:rPr>
                <w:rStyle w:val="Zag11"/>
                <w:rFonts w:eastAsia="@Arial Unicode MS"/>
                <w:b/>
                <w:bCs/>
              </w:rPr>
            </w:pPr>
            <w:r>
              <w:rPr>
                <w:rStyle w:val="Zag11"/>
                <w:rFonts w:eastAsia="@Arial Unicode MS"/>
                <w:b/>
                <w:bCs/>
              </w:rPr>
              <w:t xml:space="preserve">        </w:t>
            </w:r>
            <w:r w:rsidR="00830F4A" w:rsidRPr="00830F4A">
              <w:rPr>
                <w:rStyle w:val="Zag11"/>
                <w:rFonts w:eastAsia="@Arial Unicode MS"/>
                <w:b/>
                <w:bCs/>
              </w:rPr>
              <w:t>Чтение про себя.</w:t>
            </w:r>
            <w:r w:rsidR="00830F4A" w:rsidRPr="00830F4A">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830F4A" w:rsidRPr="00830F4A" w:rsidRDefault="00B4107E" w:rsidP="00830F4A">
            <w:pPr>
              <w:pStyle w:val="ad"/>
              <w:ind w:firstLine="30"/>
              <w:jc w:val="both"/>
              <w:rPr>
                <w:rStyle w:val="Zag11"/>
                <w:rFonts w:eastAsia="@Arial Unicode MS"/>
              </w:rPr>
            </w:pPr>
            <w:r>
              <w:rPr>
                <w:rStyle w:val="Zag11"/>
                <w:rFonts w:eastAsia="@Arial Unicode MS"/>
                <w:b/>
                <w:bCs/>
              </w:rPr>
              <w:t xml:space="preserve">        </w:t>
            </w:r>
            <w:r w:rsidR="00830F4A" w:rsidRPr="00830F4A">
              <w:rPr>
                <w:rStyle w:val="Zag11"/>
                <w:rFonts w:eastAsia="@Arial Unicode MS"/>
                <w:b/>
                <w:bCs/>
              </w:rPr>
              <w:t>Работа с разными видами текста.</w:t>
            </w:r>
            <w:r w:rsidR="00830F4A" w:rsidRPr="00830F4A">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830F4A" w:rsidRPr="00B4107E" w:rsidRDefault="00830F4A" w:rsidP="00B4107E">
            <w:pPr>
              <w:pStyle w:val="ad"/>
              <w:ind w:firstLine="30"/>
              <w:jc w:val="both"/>
              <w:rPr>
                <w:rStyle w:val="Zag11"/>
                <w:rFonts w:eastAsia="@Arial Unicode MS"/>
              </w:rPr>
            </w:pPr>
            <w:r w:rsidRPr="00830F4A">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r w:rsidR="00B4107E">
              <w:rPr>
                <w:rStyle w:val="Zag11"/>
                <w:rFonts w:eastAsia="@Arial Unicode MS"/>
              </w:rPr>
              <w:t xml:space="preserve"> </w:t>
            </w:r>
            <w:r w:rsidRPr="00830F4A">
              <w:rPr>
                <w:rStyle w:val="Zag11"/>
                <w:rFonts w:eastAsia="@Arial Unicode MS"/>
              </w:rPr>
              <w:t xml:space="preserve">Самостоятельное определение темы, главной мысли, структуры; деление текста на смысловые части, их </w:t>
            </w:r>
            <w:proofErr w:type="spellStart"/>
            <w:r w:rsidRPr="00830F4A">
              <w:rPr>
                <w:rStyle w:val="Zag11"/>
                <w:rFonts w:eastAsia="@Arial Unicode MS"/>
              </w:rPr>
              <w:t>озаглавливание</w:t>
            </w:r>
            <w:proofErr w:type="spellEnd"/>
            <w:r w:rsidRPr="00830F4A">
              <w:rPr>
                <w:rStyle w:val="Zag11"/>
                <w:rFonts w:eastAsia="@Arial Unicode MS"/>
              </w:rPr>
              <w:t>. Умение работать с разными видами информации.</w:t>
            </w:r>
            <w:r w:rsidR="00B4107E">
              <w:rPr>
                <w:rStyle w:val="Zag11"/>
                <w:rFonts w:eastAsia="@Arial Unicode MS"/>
              </w:rPr>
              <w:t xml:space="preserve"> </w:t>
            </w:r>
            <w:r w:rsidRPr="00830F4A">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30F4A" w:rsidRPr="00B4107E" w:rsidRDefault="00B4107E" w:rsidP="00B4107E">
            <w:pPr>
              <w:pStyle w:val="ad"/>
              <w:ind w:firstLine="30"/>
              <w:jc w:val="both"/>
              <w:rPr>
                <w:rStyle w:val="Zag11"/>
                <w:rFonts w:eastAsia="@Arial Unicode MS"/>
              </w:rPr>
            </w:pPr>
            <w:r>
              <w:rPr>
                <w:rStyle w:val="Zag11"/>
                <w:rFonts w:eastAsia="@Arial Unicode MS"/>
                <w:b/>
                <w:bCs/>
              </w:rPr>
              <w:t xml:space="preserve">        </w:t>
            </w:r>
            <w:r w:rsidR="00830F4A" w:rsidRPr="00830F4A">
              <w:rPr>
                <w:rStyle w:val="Zag11"/>
                <w:rFonts w:eastAsia="@Arial Unicode MS"/>
                <w:b/>
                <w:bCs/>
              </w:rPr>
              <w:t>Библиографическая культура.</w:t>
            </w:r>
            <w:r w:rsidR="00830F4A" w:rsidRPr="00830F4A">
              <w:rPr>
                <w:rStyle w:val="Zag11"/>
                <w:rFonts w:eastAsia="@Arial Unicode MS"/>
              </w:rPr>
              <w:t xml:space="preserve"> Книга как особый вид искусства. Книга как источник необходимых знаний. Первые </w:t>
            </w:r>
            <w:r w:rsidR="00830F4A" w:rsidRPr="00830F4A">
              <w:rPr>
                <w:rStyle w:val="Zag11"/>
                <w:rFonts w:eastAsia="@Arial Unicode MS"/>
              </w:rPr>
              <w:lastRenderedPageBreak/>
              <w:t>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r>
              <w:rPr>
                <w:rStyle w:val="Zag11"/>
                <w:rFonts w:eastAsia="@Arial Unicode MS"/>
              </w:rPr>
              <w:t xml:space="preserve"> </w:t>
            </w:r>
            <w:proofErr w:type="gramStart"/>
            <w:r w:rsidR="00830F4A" w:rsidRPr="00830F4A">
              <w:rPr>
                <w:rStyle w:val="Zag11"/>
                <w:rFonts w:eastAsia="@Arial Unicode MS"/>
              </w:rPr>
              <w:t xml:space="preserve">Типы книг (изданий): </w:t>
            </w:r>
            <w:proofErr w:type="spellStart"/>
            <w:r w:rsidR="00830F4A" w:rsidRPr="00830F4A">
              <w:rPr>
                <w:rStyle w:val="Zag11"/>
                <w:rFonts w:eastAsia="@Arial Unicode MS"/>
              </w:rPr>
              <w:t>книга</w:t>
            </w:r>
            <w:r w:rsidR="00830F4A" w:rsidRPr="00830F4A">
              <w:rPr>
                <w:rStyle w:val="Zag11"/>
                <w:rFonts w:eastAsia="@Arial Unicode MS"/>
              </w:rPr>
              <w:noBreakHyphen/>
              <w:t>произведение</w:t>
            </w:r>
            <w:proofErr w:type="spellEnd"/>
            <w:r w:rsidR="00830F4A" w:rsidRPr="00830F4A">
              <w:rPr>
                <w:rStyle w:val="Zag11"/>
                <w:rFonts w:eastAsia="@Arial Unicode MS"/>
              </w:rPr>
              <w:t xml:space="preserve">, </w:t>
            </w:r>
            <w:proofErr w:type="spellStart"/>
            <w:r w:rsidR="00830F4A" w:rsidRPr="00830F4A">
              <w:rPr>
                <w:rStyle w:val="Zag11"/>
                <w:rFonts w:eastAsia="@Arial Unicode MS"/>
              </w:rPr>
              <w:t>книга</w:t>
            </w:r>
            <w:r w:rsidR="00830F4A" w:rsidRPr="00830F4A">
              <w:rPr>
                <w:rStyle w:val="Zag11"/>
                <w:rFonts w:eastAsia="@Arial Unicode MS"/>
              </w:rPr>
              <w:noBreakHyphen/>
              <w:t>сборник</w:t>
            </w:r>
            <w:proofErr w:type="spellEnd"/>
            <w:r w:rsidR="00830F4A" w:rsidRPr="00830F4A">
              <w:rPr>
                <w:rStyle w:val="Zag11"/>
                <w:rFonts w:eastAsia="@Arial Unicode MS"/>
              </w:rPr>
              <w:t>, собрание сочинений, периодическая печать, справочные издания (справочники, словари, энциклопедии).</w:t>
            </w:r>
            <w:proofErr w:type="gramEnd"/>
            <w:r>
              <w:rPr>
                <w:rStyle w:val="Zag11"/>
                <w:rFonts w:eastAsia="@Arial Unicode MS"/>
              </w:rPr>
              <w:t xml:space="preserve"> </w:t>
            </w:r>
            <w:r w:rsidR="00830F4A" w:rsidRPr="00830F4A">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30F4A" w:rsidRPr="00830F4A" w:rsidRDefault="00B4107E" w:rsidP="00F901B2">
            <w:pPr>
              <w:pStyle w:val="ad"/>
              <w:ind w:firstLine="30"/>
              <w:jc w:val="both"/>
              <w:rPr>
                <w:rStyle w:val="Zag11"/>
                <w:rFonts w:eastAsia="@Arial Unicode MS"/>
              </w:rPr>
            </w:pPr>
            <w:r>
              <w:rPr>
                <w:rStyle w:val="Zag11"/>
                <w:rFonts w:eastAsia="@Arial Unicode MS"/>
                <w:b/>
                <w:bCs/>
              </w:rPr>
              <w:t xml:space="preserve">         </w:t>
            </w:r>
            <w:r w:rsidR="00830F4A" w:rsidRPr="00830F4A">
              <w:rPr>
                <w:rStyle w:val="Zag11"/>
                <w:rFonts w:eastAsia="@Arial Unicode MS"/>
                <w:b/>
                <w:bCs/>
              </w:rPr>
              <w:t>Работа с текстом художественного произведения.</w:t>
            </w:r>
            <w:r w:rsidR="00830F4A" w:rsidRPr="00830F4A">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r w:rsidR="00F901B2">
              <w:rPr>
                <w:rStyle w:val="Zag11"/>
                <w:rFonts w:eastAsia="@Arial Unicode MS"/>
              </w:rPr>
              <w:t xml:space="preserve"> </w:t>
            </w:r>
            <w:r w:rsidR="00830F4A" w:rsidRPr="00830F4A">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30F4A" w:rsidRPr="00830F4A" w:rsidRDefault="00F901B2" w:rsidP="00F901B2">
            <w:pPr>
              <w:pStyle w:val="ad"/>
              <w:ind w:firstLine="30"/>
              <w:jc w:val="both"/>
              <w:rPr>
                <w:rStyle w:val="Zag11"/>
                <w:rFonts w:eastAsia="@Arial Unicode MS"/>
              </w:rPr>
            </w:pPr>
            <w:r>
              <w:rPr>
                <w:rStyle w:val="Zag11"/>
                <w:rFonts w:eastAsia="@Arial Unicode MS"/>
              </w:rPr>
              <w:t xml:space="preserve">        </w:t>
            </w:r>
            <w:r w:rsidR="00830F4A" w:rsidRPr="00830F4A">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r>
              <w:rPr>
                <w:rStyle w:val="Zag11"/>
                <w:rFonts w:eastAsia="@Arial Unicode MS"/>
              </w:rPr>
              <w:t xml:space="preserve"> </w:t>
            </w:r>
            <w:r w:rsidR="00830F4A" w:rsidRPr="00830F4A">
              <w:rPr>
                <w:rStyle w:val="Zag11"/>
                <w:rFonts w:eastAsia="@Arial Unicode MS"/>
              </w:rPr>
              <w:t xml:space="preserve">Характеристика героя произведения. </w:t>
            </w:r>
            <w:proofErr w:type="gramStart"/>
            <w:r w:rsidR="00830F4A" w:rsidRPr="00830F4A">
              <w:rPr>
                <w:rStyle w:val="Zag11"/>
                <w:rFonts w:eastAsia="@Arial Unicode MS"/>
              </w:rPr>
              <w:t>Портрет, характер героя, выраженные через поступки и речь.</w:t>
            </w:r>
            <w:proofErr w:type="gramEnd"/>
          </w:p>
          <w:p w:rsidR="00830F4A" w:rsidRPr="00F901B2" w:rsidRDefault="00F901B2" w:rsidP="00F901B2">
            <w:pPr>
              <w:pStyle w:val="ad"/>
              <w:ind w:firstLine="30"/>
              <w:jc w:val="both"/>
              <w:rPr>
                <w:rStyle w:val="Zag11"/>
                <w:rFonts w:eastAsia="@Arial Unicode MS"/>
              </w:rPr>
            </w:pPr>
            <w:r>
              <w:rPr>
                <w:rStyle w:val="Zag11"/>
                <w:rFonts w:eastAsia="@Arial Unicode MS"/>
              </w:rPr>
              <w:t xml:space="preserve">         </w:t>
            </w:r>
            <w:r w:rsidR="00830F4A" w:rsidRPr="00830F4A">
              <w:rPr>
                <w:rStyle w:val="Zag11"/>
                <w:rFonts w:eastAsia="@Arial Unicode MS"/>
              </w:rPr>
              <w:t xml:space="preserve">Освоение разных видов пересказа художественного текста: </w:t>
            </w:r>
            <w:proofErr w:type="gramStart"/>
            <w:r w:rsidR="00830F4A" w:rsidRPr="00830F4A">
              <w:rPr>
                <w:rStyle w:val="Zag11"/>
                <w:rFonts w:eastAsia="@Arial Unicode MS"/>
              </w:rPr>
              <w:t>подробный</w:t>
            </w:r>
            <w:proofErr w:type="gramEnd"/>
            <w:r w:rsidR="00830F4A" w:rsidRPr="00830F4A">
              <w:rPr>
                <w:rStyle w:val="Zag11"/>
                <w:rFonts w:eastAsia="@Arial Unicode MS"/>
              </w:rPr>
              <w:t>, выборочный и краткий (передача основных мыслей).</w:t>
            </w:r>
            <w:r>
              <w:rPr>
                <w:rStyle w:val="Zag11"/>
                <w:rFonts w:eastAsia="@Arial Unicode MS"/>
              </w:rPr>
              <w:t xml:space="preserve"> </w:t>
            </w:r>
            <w:r w:rsidR="00830F4A" w:rsidRPr="00830F4A">
              <w:rPr>
                <w:rStyle w:val="Zag11"/>
                <w:rFonts w:eastAsia="@Arial Unicode MS"/>
              </w:rPr>
              <w:t xml:space="preserve">Подробный пересказ текста: определение главной мысли фрагмента, выделение опорных или ключевых слов, </w:t>
            </w:r>
            <w:proofErr w:type="spellStart"/>
            <w:r w:rsidR="00830F4A" w:rsidRPr="00830F4A">
              <w:rPr>
                <w:rStyle w:val="Zag11"/>
                <w:rFonts w:eastAsia="@Arial Unicode MS"/>
              </w:rPr>
              <w:t>озаглавливание</w:t>
            </w:r>
            <w:proofErr w:type="spellEnd"/>
            <w:r w:rsidR="00830F4A" w:rsidRPr="00830F4A">
              <w:rPr>
                <w:rStyle w:val="Zag11"/>
                <w:rFonts w:eastAsia="@Arial Unicode MS"/>
              </w:rPr>
              <w:t xml:space="preserve">, подробный пересказ эпизода; деление текста на части, определение главной мысли каждой части и всего текста, </w:t>
            </w:r>
            <w:proofErr w:type="spellStart"/>
            <w:r w:rsidR="00830F4A" w:rsidRPr="00830F4A">
              <w:rPr>
                <w:rStyle w:val="Zag11"/>
                <w:rFonts w:eastAsia="@Arial Unicode MS"/>
              </w:rPr>
              <w:t>озаглавливание</w:t>
            </w:r>
            <w:proofErr w:type="spellEnd"/>
            <w:r w:rsidR="00830F4A" w:rsidRPr="00830F4A">
              <w:rPr>
                <w:rStyle w:val="Zag11"/>
                <w:rFonts w:eastAsia="@Arial Unicode MS"/>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r>
              <w:rPr>
                <w:rStyle w:val="Zag11"/>
                <w:rFonts w:eastAsia="@Arial Unicode MS"/>
              </w:rPr>
              <w:t xml:space="preserve"> </w:t>
            </w:r>
            <w:r w:rsidR="00830F4A" w:rsidRPr="00830F4A">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30F4A" w:rsidRPr="00830F4A" w:rsidRDefault="00F901B2" w:rsidP="00830F4A">
            <w:pPr>
              <w:pStyle w:val="ad"/>
              <w:ind w:firstLine="30"/>
              <w:jc w:val="both"/>
              <w:rPr>
                <w:rStyle w:val="Zag11"/>
                <w:rFonts w:eastAsia="@Arial Unicode MS"/>
              </w:rPr>
            </w:pPr>
            <w:r>
              <w:rPr>
                <w:rStyle w:val="Zag11"/>
                <w:rFonts w:eastAsia="@Arial Unicode MS"/>
                <w:b/>
                <w:bCs/>
              </w:rPr>
              <w:t xml:space="preserve">        </w:t>
            </w:r>
            <w:r w:rsidR="00830F4A" w:rsidRPr="00830F4A">
              <w:rPr>
                <w:rStyle w:val="Zag11"/>
                <w:rFonts w:eastAsia="@Arial Unicode MS"/>
                <w:b/>
                <w:bCs/>
              </w:rPr>
              <w:t xml:space="preserve">Работа с учебными, научно-популярными и другими текстами. </w:t>
            </w:r>
            <w:r w:rsidR="00830F4A" w:rsidRPr="00830F4A">
              <w:rPr>
                <w:rStyle w:val="Zag11"/>
                <w:rFonts w:eastAsia="@Arial Unicode MS"/>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00830F4A" w:rsidRPr="00830F4A">
              <w:rPr>
                <w:rStyle w:val="Zag11"/>
                <w:rFonts w:eastAsia="@Arial Unicode MS"/>
              </w:rPr>
              <w:t>микротем</w:t>
            </w:r>
            <w:proofErr w:type="spellEnd"/>
            <w:r w:rsidR="00830F4A" w:rsidRPr="00830F4A">
              <w:rPr>
                <w:rStyle w:val="Zag11"/>
                <w:rFonts w:eastAsia="@Arial Unicode MS"/>
              </w:rPr>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w:t>
            </w:r>
            <w:r w:rsidR="00830F4A" w:rsidRPr="00830F4A">
              <w:rPr>
                <w:rStyle w:val="Zag11"/>
                <w:rFonts w:eastAsia="@Arial Unicode MS"/>
              </w:rPr>
              <w:lastRenderedPageBreak/>
              <w:t>текста).</w:t>
            </w:r>
          </w:p>
          <w:p w:rsidR="00830F4A" w:rsidRPr="00F901B2" w:rsidRDefault="00F901B2" w:rsidP="00F901B2">
            <w:pPr>
              <w:pStyle w:val="ad"/>
              <w:ind w:firstLine="30"/>
              <w:jc w:val="both"/>
              <w:rPr>
                <w:rStyle w:val="Zag11"/>
                <w:rFonts w:eastAsia="@Arial Unicode MS"/>
                <w:b/>
                <w:bCs/>
                <w:iCs/>
              </w:rPr>
            </w:pPr>
            <w:r>
              <w:rPr>
                <w:rStyle w:val="Zag11"/>
                <w:rFonts w:eastAsia="@Arial Unicode MS"/>
                <w:b/>
                <w:bCs/>
                <w:iCs/>
              </w:rPr>
              <w:t xml:space="preserve">        </w:t>
            </w:r>
            <w:r w:rsidR="00830F4A" w:rsidRPr="00830F4A">
              <w:rPr>
                <w:rStyle w:val="Zag11"/>
                <w:rFonts w:eastAsia="@Arial Unicode MS"/>
                <w:b/>
                <w:bCs/>
                <w:iCs/>
              </w:rPr>
              <w:t>Говорение (культура речевого общения)</w:t>
            </w:r>
            <w:r>
              <w:rPr>
                <w:rStyle w:val="Zag11"/>
                <w:rFonts w:eastAsia="@Arial Unicode MS"/>
                <w:b/>
                <w:bCs/>
                <w:iCs/>
              </w:rPr>
              <w:t xml:space="preserve">   </w:t>
            </w:r>
            <w:r w:rsidR="00830F4A" w:rsidRPr="00830F4A">
              <w:rPr>
                <w:rStyle w:val="Zag11"/>
                <w:rFonts w:eastAsia="@Arial Unicode MS"/>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00830F4A" w:rsidRPr="00830F4A">
              <w:rPr>
                <w:rStyle w:val="Zag11"/>
                <w:rFonts w:eastAsia="@Arial Unicode MS"/>
              </w:rPr>
              <w:t>внеучебного</w:t>
            </w:r>
            <w:proofErr w:type="spellEnd"/>
            <w:r w:rsidR="00830F4A" w:rsidRPr="00830F4A">
              <w:rPr>
                <w:rStyle w:val="Zag11"/>
                <w:rFonts w:eastAsia="@Arial Unicode MS"/>
              </w:rPr>
              <w:t xml:space="preserve"> общения. Знакомство с особенностями национального этикета на основе фольклорных произведений.</w:t>
            </w:r>
          </w:p>
          <w:p w:rsidR="00830F4A" w:rsidRPr="00830F4A" w:rsidRDefault="00830F4A" w:rsidP="00830F4A">
            <w:pPr>
              <w:pStyle w:val="ad"/>
              <w:ind w:firstLine="30"/>
              <w:jc w:val="both"/>
              <w:rPr>
                <w:rStyle w:val="Zag11"/>
                <w:rFonts w:eastAsia="@Arial Unicode MS"/>
              </w:rPr>
            </w:pPr>
            <w:r w:rsidRPr="00830F4A">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830F4A" w:rsidRPr="00830F4A" w:rsidRDefault="00F901B2" w:rsidP="00830F4A">
            <w:pPr>
              <w:pStyle w:val="ad"/>
              <w:ind w:firstLine="30"/>
              <w:jc w:val="both"/>
              <w:rPr>
                <w:rStyle w:val="Zag11"/>
                <w:rFonts w:eastAsia="@Arial Unicode MS"/>
              </w:rPr>
            </w:pPr>
            <w:r>
              <w:rPr>
                <w:rStyle w:val="Zag11"/>
                <w:rFonts w:eastAsia="@Arial Unicode MS"/>
              </w:rPr>
              <w:t xml:space="preserve">       </w:t>
            </w:r>
            <w:r w:rsidR="00830F4A" w:rsidRPr="00830F4A">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00830F4A" w:rsidRPr="00830F4A">
              <w:rPr>
                <w:rStyle w:val="Zag11"/>
                <w:rFonts w:eastAsia="@Arial Unicode MS"/>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00830F4A" w:rsidRPr="00830F4A">
              <w:rPr>
                <w:rStyle w:val="Zag11"/>
                <w:rFonts w:eastAsia="@Arial Unicode MS"/>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830F4A" w:rsidRPr="00830F4A" w:rsidRDefault="00F901B2" w:rsidP="00830F4A">
            <w:pPr>
              <w:pStyle w:val="ad"/>
              <w:ind w:firstLine="30"/>
              <w:jc w:val="both"/>
              <w:rPr>
                <w:rStyle w:val="Zag11"/>
                <w:rFonts w:eastAsia="@Arial Unicode MS"/>
              </w:rPr>
            </w:pPr>
            <w:r>
              <w:rPr>
                <w:rStyle w:val="Zag11"/>
                <w:rFonts w:eastAsia="@Arial Unicode MS"/>
              </w:rPr>
              <w:t xml:space="preserve">          </w:t>
            </w:r>
            <w:r w:rsidR="00830F4A" w:rsidRPr="00830F4A">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30F4A" w:rsidRPr="00830F4A" w:rsidRDefault="00F901B2" w:rsidP="00830F4A">
            <w:pPr>
              <w:pStyle w:val="ad"/>
              <w:ind w:firstLine="30"/>
              <w:jc w:val="both"/>
              <w:rPr>
                <w:rStyle w:val="Zag11"/>
                <w:rFonts w:eastAsia="@Arial Unicode MS"/>
                <w:b/>
                <w:bCs/>
                <w:iCs/>
              </w:rPr>
            </w:pPr>
            <w:r>
              <w:rPr>
                <w:rStyle w:val="Zag11"/>
                <w:rFonts w:eastAsia="@Arial Unicode MS"/>
                <w:b/>
                <w:bCs/>
                <w:iCs/>
              </w:rPr>
              <w:t xml:space="preserve">      </w:t>
            </w:r>
            <w:r w:rsidR="00830F4A" w:rsidRPr="00830F4A">
              <w:rPr>
                <w:rStyle w:val="Zag11"/>
                <w:rFonts w:eastAsia="@Arial Unicode MS"/>
                <w:b/>
                <w:bCs/>
                <w:iCs/>
              </w:rPr>
              <w:t>Письмо (культура письменной речи)</w:t>
            </w:r>
          </w:p>
          <w:p w:rsidR="00830F4A" w:rsidRPr="00830F4A" w:rsidRDefault="00F901B2" w:rsidP="00830F4A">
            <w:pPr>
              <w:pStyle w:val="ad"/>
              <w:ind w:firstLine="30"/>
              <w:jc w:val="both"/>
              <w:rPr>
                <w:rStyle w:val="Zag11"/>
                <w:rFonts w:eastAsia="@Arial Unicode MS"/>
              </w:rPr>
            </w:pPr>
            <w:r>
              <w:rPr>
                <w:rStyle w:val="Zag11"/>
                <w:rFonts w:eastAsia="@Arial Unicode MS"/>
              </w:rPr>
              <w:t xml:space="preserve">      </w:t>
            </w:r>
            <w:proofErr w:type="gramStart"/>
            <w:r w:rsidR="00830F4A" w:rsidRPr="00830F4A">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830F4A" w:rsidRPr="00830F4A" w:rsidRDefault="00F901B2" w:rsidP="00830F4A">
            <w:pPr>
              <w:pStyle w:val="ad"/>
              <w:ind w:firstLine="30"/>
              <w:jc w:val="both"/>
              <w:rPr>
                <w:rStyle w:val="Zag11"/>
                <w:rFonts w:eastAsia="@Arial Unicode MS"/>
                <w:b/>
                <w:bCs/>
                <w:iCs/>
              </w:rPr>
            </w:pPr>
            <w:r>
              <w:rPr>
                <w:rStyle w:val="Zag11"/>
                <w:rFonts w:eastAsia="@Arial Unicode MS"/>
                <w:b/>
                <w:bCs/>
                <w:iCs/>
              </w:rPr>
              <w:t xml:space="preserve">       </w:t>
            </w:r>
            <w:r w:rsidR="00830F4A" w:rsidRPr="00830F4A">
              <w:rPr>
                <w:rStyle w:val="Zag11"/>
                <w:rFonts w:eastAsia="@Arial Unicode MS"/>
                <w:b/>
                <w:bCs/>
                <w:iCs/>
              </w:rPr>
              <w:t>Круг детского чтения</w:t>
            </w:r>
          </w:p>
          <w:p w:rsidR="00830F4A" w:rsidRPr="00830F4A" w:rsidRDefault="00F901B2" w:rsidP="00830F4A">
            <w:pPr>
              <w:pStyle w:val="ad"/>
              <w:ind w:firstLine="30"/>
              <w:jc w:val="both"/>
              <w:rPr>
                <w:rStyle w:val="Zag11"/>
                <w:rFonts w:eastAsia="@Arial Unicode MS"/>
              </w:rPr>
            </w:pPr>
            <w:r>
              <w:rPr>
                <w:rStyle w:val="Zag11"/>
                <w:rFonts w:eastAsia="@Arial Unicode MS"/>
              </w:rPr>
              <w:t xml:space="preserve">       </w:t>
            </w:r>
            <w:r w:rsidR="00830F4A" w:rsidRPr="00830F4A">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830F4A" w:rsidRPr="00830F4A" w:rsidRDefault="00830F4A" w:rsidP="00830F4A">
            <w:pPr>
              <w:pStyle w:val="ad"/>
              <w:ind w:firstLine="30"/>
              <w:jc w:val="both"/>
              <w:rPr>
                <w:rStyle w:val="Zag11"/>
                <w:rFonts w:eastAsia="@Arial Unicode MS"/>
              </w:rPr>
            </w:pPr>
            <w:proofErr w:type="spellStart"/>
            <w:proofErr w:type="gramStart"/>
            <w:r w:rsidRPr="00830F4A">
              <w:rPr>
                <w:rStyle w:val="Zag11"/>
                <w:rFonts w:eastAsia="@Arial Unicode MS"/>
              </w:rPr>
              <w:t>Представленность</w:t>
            </w:r>
            <w:proofErr w:type="spellEnd"/>
            <w:r w:rsidRPr="00830F4A">
              <w:rPr>
                <w:rStyle w:val="Zag11"/>
                <w:rFonts w:eastAsia="@Arial Unicode MS"/>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830F4A" w:rsidRPr="00830F4A" w:rsidRDefault="00F901B2" w:rsidP="00830F4A">
            <w:pPr>
              <w:pStyle w:val="ad"/>
              <w:ind w:firstLine="30"/>
              <w:jc w:val="both"/>
              <w:rPr>
                <w:rStyle w:val="Zag11"/>
                <w:rFonts w:eastAsia="@Arial Unicode MS"/>
              </w:rPr>
            </w:pPr>
            <w:r>
              <w:rPr>
                <w:rStyle w:val="Zag11"/>
                <w:rFonts w:eastAsia="@Arial Unicode MS"/>
              </w:rPr>
              <w:t xml:space="preserve">        </w:t>
            </w:r>
            <w:r w:rsidR="00830F4A" w:rsidRPr="00830F4A">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30F4A" w:rsidRPr="00830F4A" w:rsidRDefault="00F901B2" w:rsidP="00830F4A">
            <w:pPr>
              <w:pStyle w:val="ad"/>
              <w:ind w:firstLine="30"/>
              <w:jc w:val="both"/>
              <w:rPr>
                <w:rStyle w:val="Zag11"/>
                <w:rFonts w:eastAsia="@Arial Unicode MS"/>
                <w:b/>
                <w:bCs/>
                <w:iCs/>
              </w:rPr>
            </w:pPr>
            <w:r>
              <w:rPr>
                <w:rStyle w:val="Zag11"/>
                <w:rFonts w:eastAsia="@Arial Unicode MS"/>
                <w:b/>
                <w:bCs/>
                <w:iCs/>
              </w:rPr>
              <w:t xml:space="preserve">      </w:t>
            </w:r>
            <w:r w:rsidR="00830F4A" w:rsidRPr="00830F4A">
              <w:rPr>
                <w:rStyle w:val="Zag11"/>
                <w:rFonts w:eastAsia="@Arial Unicode MS"/>
                <w:b/>
                <w:bCs/>
                <w:iCs/>
              </w:rPr>
              <w:t>Литературоведческая пропедевтика (практическое освоение)</w:t>
            </w:r>
          </w:p>
          <w:p w:rsidR="00830F4A" w:rsidRPr="00830F4A" w:rsidRDefault="00F901B2" w:rsidP="00F901B2">
            <w:pPr>
              <w:pStyle w:val="ad"/>
              <w:ind w:firstLine="30"/>
              <w:jc w:val="both"/>
              <w:rPr>
                <w:rStyle w:val="Zag11"/>
                <w:rFonts w:eastAsia="@Arial Unicode MS"/>
              </w:rPr>
            </w:pPr>
            <w:r>
              <w:rPr>
                <w:rStyle w:val="Zag11"/>
                <w:rFonts w:eastAsia="@Arial Unicode MS"/>
              </w:rPr>
              <w:t xml:space="preserve">      </w:t>
            </w:r>
            <w:proofErr w:type="gramStart"/>
            <w:r w:rsidR="00830F4A" w:rsidRPr="00830F4A">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r>
              <w:rPr>
                <w:rStyle w:val="Zag11"/>
                <w:rFonts w:eastAsia="@Arial Unicode MS"/>
              </w:rPr>
              <w:t xml:space="preserve"> </w:t>
            </w:r>
            <w:proofErr w:type="gramStart"/>
            <w:r w:rsidR="00830F4A" w:rsidRPr="00830F4A">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r>
              <w:rPr>
                <w:rStyle w:val="Zag11"/>
                <w:rFonts w:eastAsia="@Arial Unicode MS"/>
              </w:rPr>
              <w:t xml:space="preserve"> </w:t>
            </w:r>
            <w:proofErr w:type="gramStart"/>
            <w:r w:rsidR="00830F4A" w:rsidRPr="00830F4A">
              <w:rPr>
                <w:rStyle w:val="Zag11"/>
                <w:rFonts w:eastAsia="@Arial Unicode MS"/>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w:t>
            </w:r>
            <w:r w:rsidR="00830F4A" w:rsidRPr="00830F4A">
              <w:rPr>
                <w:rStyle w:val="Zag11"/>
                <w:rFonts w:eastAsia="@Arial Unicode MS"/>
              </w:rPr>
              <w:lastRenderedPageBreak/>
              <w:t>диалог героев).</w:t>
            </w:r>
            <w:proofErr w:type="gramEnd"/>
            <w:r>
              <w:rPr>
                <w:rStyle w:val="Zag11"/>
                <w:rFonts w:eastAsia="@Arial Unicode MS"/>
              </w:rPr>
              <w:t xml:space="preserve"> </w:t>
            </w:r>
            <w:r w:rsidR="00830F4A" w:rsidRPr="00830F4A">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r>
              <w:rPr>
                <w:rStyle w:val="Zag11"/>
                <w:rFonts w:eastAsia="@Arial Unicode MS"/>
              </w:rPr>
              <w:t xml:space="preserve"> </w:t>
            </w:r>
            <w:r w:rsidR="00830F4A" w:rsidRPr="00830F4A">
              <w:rPr>
                <w:rStyle w:val="Zag11"/>
                <w:rFonts w:eastAsia="@Arial Unicode MS"/>
              </w:rPr>
              <w:t>Фольклор и авторские художественные произведения (различение).</w:t>
            </w:r>
            <w:r>
              <w:rPr>
                <w:rStyle w:val="Zag11"/>
                <w:rFonts w:eastAsia="@Arial Unicode MS"/>
              </w:rPr>
              <w:t xml:space="preserve"> </w:t>
            </w:r>
            <w:r w:rsidR="00830F4A" w:rsidRPr="00830F4A">
              <w:rPr>
                <w:rStyle w:val="Zag11"/>
                <w:rFonts w:eastAsia="@Arial Unicode MS"/>
              </w:rPr>
              <w:t xml:space="preserve">Жанровое разнообразие произведений. Малые фольклорные формы (колыбельные песни, </w:t>
            </w:r>
            <w:proofErr w:type="spellStart"/>
            <w:r w:rsidR="00830F4A" w:rsidRPr="00830F4A">
              <w:rPr>
                <w:rStyle w:val="Zag11"/>
                <w:rFonts w:eastAsia="@Arial Unicode MS"/>
              </w:rPr>
              <w:t>потешки</w:t>
            </w:r>
            <w:proofErr w:type="spellEnd"/>
            <w:r w:rsidR="00830F4A" w:rsidRPr="00830F4A">
              <w:rPr>
                <w:rStyle w:val="Zag11"/>
                <w:rFonts w:eastAsia="@Arial Unicode MS"/>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r>
              <w:rPr>
                <w:rStyle w:val="Zag11"/>
                <w:rFonts w:eastAsia="@Arial Unicode MS"/>
              </w:rPr>
              <w:t xml:space="preserve"> </w:t>
            </w:r>
            <w:r w:rsidR="00830F4A" w:rsidRPr="00830F4A">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830F4A" w:rsidRPr="00830F4A" w:rsidRDefault="00F901B2" w:rsidP="00830F4A">
            <w:pPr>
              <w:pStyle w:val="ad"/>
              <w:ind w:firstLine="30"/>
              <w:jc w:val="both"/>
              <w:rPr>
                <w:rStyle w:val="Zag11"/>
                <w:rFonts w:eastAsia="@Arial Unicode MS"/>
                <w:b/>
                <w:bCs/>
                <w:iCs/>
              </w:rPr>
            </w:pPr>
            <w:r>
              <w:rPr>
                <w:rStyle w:val="Zag11"/>
                <w:rFonts w:eastAsia="@Arial Unicode MS"/>
                <w:b/>
                <w:bCs/>
                <w:iCs/>
              </w:rPr>
              <w:t xml:space="preserve">      </w:t>
            </w:r>
            <w:r w:rsidR="00830F4A" w:rsidRPr="00830F4A">
              <w:rPr>
                <w:rStyle w:val="Zag11"/>
                <w:rFonts w:eastAsia="@Arial Unicode MS"/>
                <w:b/>
                <w:bCs/>
                <w:iCs/>
              </w:rPr>
              <w:t>Творческая деятельность обучающихся (на основе литературных произведений)</w:t>
            </w:r>
          </w:p>
          <w:p w:rsidR="00830F4A" w:rsidRPr="00F901B2" w:rsidRDefault="00F901B2" w:rsidP="00F901B2">
            <w:pPr>
              <w:pStyle w:val="ad"/>
              <w:ind w:firstLine="30"/>
              <w:jc w:val="both"/>
              <w:rPr>
                <w:rFonts w:eastAsia="@Arial Unicode MS"/>
                <w:i/>
                <w:iCs/>
                <w:color w:val="000000"/>
              </w:rPr>
            </w:pPr>
            <w:r>
              <w:rPr>
                <w:rStyle w:val="Zag11"/>
                <w:rFonts w:eastAsia="@Arial Unicode MS"/>
              </w:rPr>
              <w:t xml:space="preserve">      </w:t>
            </w:r>
            <w:r w:rsidR="00830F4A" w:rsidRPr="00830F4A">
              <w:rPr>
                <w:rStyle w:val="Zag11"/>
                <w:rFonts w:eastAsia="@Arial Unicode MS"/>
              </w:rPr>
              <w:t xml:space="preserve">Интерпретация текста литературного произведения в творческой деятельности учащихся: чтение по ролям, </w:t>
            </w:r>
            <w:proofErr w:type="spellStart"/>
            <w:r w:rsidR="00830F4A" w:rsidRPr="00830F4A">
              <w:rPr>
                <w:rStyle w:val="Zag11"/>
                <w:rFonts w:eastAsia="@Arial Unicode MS"/>
              </w:rPr>
              <w:t>инсценирование</w:t>
            </w:r>
            <w:proofErr w:type="spellEnd"/>
            <w:r w:rsidR="00830F4A" w:rsidRPr="00830F4A">
              <w:rPr>
                <w:rStyle w:val="Zag11"/>
                <w:rFonts w:eastAsia="@Arial Unicode MS"/>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00830F4A" w:rsidRPr="00830F4A">
              <w:rPr>
                <w:rStyle w:val="Zag11"/>
                <w:rFonts w:eastAsia="@Arial Unicode MS"/>
              </w:rPr>
              <w:t>этапности</w:t>
            </w:r>
            <w:proofErr w:type="spellEnd"/>
            <w:r w:rsidR="00830F4A" w:rsidRPr="00830F4A">
              <w:rPr>
                <w:rStyle w:val="Zag11"/>
                <w:rFonts w:eastAsia="@Arial Unicode MS"/>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30F4A" w:rsidRPr="00830F4A" w:rsidRDefault="00830F4A" w:rsidP="00830F4A">
            <w:pPr>
              <w:pStyle w:val="ad"/>
              <w:ind w:firstLine="30"/>
              <w:jc w:val="center"/>
              <w:rPr>
                <w:b/>
                <w:color w:val="333333"/>
              </w:rPr>
            </w:pPr>
            <w:r w:rsidRPr="00830F4A">
              <w:rPr>
                <w:b/>
                <w:bCs/>
                <w:color w:val="333333"/>
              </w:rPr>
              <w:t>1 класс</w:t>
            </w:r>
          </w:p>
          <w:p w:rsidR="00830F4A" w:rsidRPr="00830F4A" w:rsidRDefault="00830F4A" w:rsidP="00830F4A">
            <w:pPr>
              <w:pStyle w:val="ad"/>
              <w:ind w:firstLine="30"/>
              <w:jc w:val="both"/>
              <w:rPr>
                <w:b/>
                <w:color w:val="333333"/>
              </w:rPr>
            </w:pPr>
            <w:r w:rsidRPr="00830F4A">
              <w:rPr>
                <w:b/>
                <w:bCs/>
                <w:i/>
                <w:iCs/>
                <w:color w:val="333333"/>
              </w:rPr>
              <w:t>Виды речевой деятельности</w:t>
            </w:r>
          </w:p>
          <w:p w:rsidR="00830F4A" w:rsidRPr="00830F4A" w:rsidRDefault="00830F4A" w:rsidP="00830F4A">
            <w:pPr>
              <w:pStyle w:val="ad"/>
              <w:ind w:firstLine="30"/>
              <w:jc w:val="both"/>
              <w:rPr>
                <w:b/>
                <w:color w:val="333333"/>
              </w:rPr>
            </w:pPr>
            <w:proofErr w:type="spellStart"/>
            <w:r w:rsidRPr="00830F4A">
              <w:rPr>
                <w:b/>
                <w:color w:val="333333"/>
                <w:u w:val="single"/>
              </w:rPr>
              <w:t>Аудирование</w:t>
            </w:r>
            <w:proofErr w:type="spellEnd"/>
            <w:r w:rsidRPr="00830F4A">
              <w:rPr>
                <w:b/>
                <w:color w:val="333333"/>
                <w:u w:val="single"/>
              </w:rPr>
              <w:t xml:space="preserve"> (слушание)</w:t>
            </w:r>
          </w:p>
          <w:p w:rsidR="00830F4A" w:rsidRPr="00830F4A" w:rsidRDefault="00830F4A" w:rsidP="00830F4A">
            <w:pPr>
              <w:pStyle w:val="ad"/>
              <w:ind w:firstLine="30"/>
              <w:jc w:val="both"/>
              <w:rPr>
                <w:color w:val="333333"/>
              </w:rPr>
            </w:pPr>
            <w:r w:rsidRPr="00830F4A">
              <w:rPr>
                <w:color w:val="333333"/>
              </w:rPr>
              <w:t>Восприятие на слух звучащей речи (высказываний собеседника, художественных текстов). Адекватное понимание содержания звучащей речи, умение отвечать на вопросы по содержанию услышанного произведения.</w:t>
            </w:r>
          </w:p>
          <w:p w:rsidR="00830F4A" w:rsidRPr="00830F4A" w:rsidRDefault="00830F4A" w:rsidP="00830F4A">
            <w:pPr>
              <w:pStyle w:val="ad"/>
              <w:ind w:firstLine="30"/>
              <w:jc w:val="both"/>
              <w:rPr>
                <w:b/>
                <w:color w:val="333333"/>
              </w:rPr>
            </w:pPr>
            <w:r w:rsidRPr="00830F4A">
              <w:rPr>
                <w:b/>
                <w:color w:val="333333"/>
                <w:u w:val="single"/>
              </w:rPr>
              <w:t>Чтение</w:t>
            </w:r>
          </w:p>
          <w:p w:rsidR="00830F4A" w:rsidRPr="00830F4A" w:rsidRDefault="00F901B2" w:rsidP="00830F4A">
            <w:pPr>
              <w:pStyle w:val="ad"/>
              <w:ind w:firstLine="30"/>
              <w:jc w:val="both"/>
              <w:rPr>
                <w:color w:val="333333"/>
              </w:rPr>
            </w:pPr>
            <w:r>
              <w:rPr>
                <w:bCs/>
                <w:i/>
                <w:iCs/>
                <w:color w:val="333333"/>
              </w:rPr>
              <w:t xml:space="preserve">       </w:t>
            </w:r>
            <w:r w:rsidR="00830F4A" w:rsidRPr="00830F4A">
              <w:rPr>
                <w:bCs/>
                <w:i/>
                <w:iCs/>
                <w:color w:val="333333"/>
              </w:rPr>
              <w:t>Чтение вслух</w:t>
            </w:r>
          </w:p>
          <w:p w:rsidR="00830F4A" w:rsidRPr="00830F4A" w:rsidRDefault="00830F4A" w:rsidP="00F901B2">
            <w:pPr>
              <w:pStyle w:val="ad"/>
              <w:ind w:firstLine="30"/>
              <w:jc w:val="both"/>
              <w:rPr>
                <w:color w:val="333333"/>
              </w:rPr>
            </w:pPr>
            <w:r w:rsidRPr="00830F4A">
              <w:rPr>
                <w:color w:val="333333"/>
              </w:rPr>
              <w:t xml:space="preserve">Плавный слоговой способ чтения с соблюдением орфоэпических норм чтения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830F4A">
              <w:rPr>
                <w:color w:val="333333"/>
              </w:rPr>
              <w:t>читающего</w:t>
            </w:r>
            <w:proofErr w:type="gramEnd"/>
            <w:r w:rsidRPr="00830F4A">
              <w:rPr>
                <w:color w:val="333333"/>
              </w:rPr>
              <w:t xml:space="preserve"> темп беглости, позволяющий ему осознать текст.</w:t>
            </w:r>
            <w:r w:rsidR="00F901B2">
              <w:rPr>
                <w:color w:val="333333"/>
              </w:rPr>
              <w:t xml:space="preserve"> </w:t>
            </w:r>
            <w:r w:rsidRPr="00830F4A">
              <w:rPr>
                <w:color w:val="333333"/>
              </w:rPr>
              <w:t>Понимание </w:t>
            </w:r>
            <w:proofErr w:type="gramStart"/>
            <w:r w:rsidRPr="00830F4A">
              <w:rPr>
                <w:color w:val="333333"/>
              </w:rPr>
              <w:t>читаемого</w:t>
            </w:r>
            <w:proofErr w:type="gramEnd"/>
            <w:r w:rsidRPr="00830F4A">
              <w:rPr>
                <w:color w:val="333333"/>
              </w:rPr>
              <w:t xml:space="preserve"> при помощи вопросов по содержанию.</w:t>
            </w:r>
            <w:r w:rsidR="00F901B2">
              <w:rPr>
                <w:color w:val="333333"/>
              </w:rPr>
              <w:t xml:space="preserve"> </w:t>
            </w:r>
            <w:r w:rsidRPr="00830F4A">
              <w:rPr>
                <w:color w:val="333333"/>
              </w:rPr>
              <w:t>Умение интонационно оформлять предложения разных типов, передавать основной эмоциональный тон</w:t>
            </w:r>
            <w:r w:rsidR="00F901B2">
              <w:rPr>
                <w:color w:val="333333"/>
              </w:rPr>
              <w:t xml:space="preserve"> </w:t>
            </w:r>
            <w:r w:rsidRPr="00830F4A">
              <w:rPr>
                <w:color w:val="333333"/>
              </w:rPr>
              <w:t>произведения.</w:t>
            </w:r>
            <w:r w:rsidR="00F901B2">
              <w:rPr>
                <w:color w:val="333333"/>
              </w:rPr>
              <w:t xml:space="preserve"> </w:t>
            </w:r>
            <w:r w:rsidRPr="00830F4A">
              <w:rPr>
                <w:color w:val="333333"/>
                <w:spacing w:val="-1"/>
              </w:rPr>
              <w:t>Чтение по ролям небольших произведений.</w:t>
            </w:r>
          </w:p>
          <w:p w:rsidR="00830F4A" w:rsidRPr="00830F4A" w:rsidRDefault="00F901B2" w:rsidP="00830F4A">
            <w:pPr>
              <w:pStyle w:val="ad"/>
              <w:ind w:firstLine="30"/>
              <w:jc w:val="both"/>
              <w:rPr>
                <w:color w:val="333333"/>
              </w:rPr>
            </w:pPr>
            <w:r>
              <w:rPr>
                <w:bCs/>
                <w:i/>
                <w:iCs/>
                <w:color w:val="333333"/>
              </w:rPr>
              <w:t xml:space="preserve">      </w:t>
            </w:r>
            <w:r w:rsidR="00830F4A" w:rsidRPr="00830F4A">
              <w:rPr>
                <w:bCs/>
                <w:i/>
                <w:iCs/>
                <w:color w:val="333333"/>
              </w:rPr>
              <w:t>Чтение «про себя»</w:t>
            </w:r>
          </w:p>
          <w:p w:rsidR="00830F4A" w:rsidRPr="00830F4A" w:rsidRDefault="00830F4A" w:rsidP="00830F4A">
            <w:pPr>
              <w:pStyle w:val="ad"/>
              <w:ind w:firstLine="30"/>
              <w:jc w:val="both"/>
              <w:rPr>
                <w:color w:val="333333"/>
              </w:rPr>
            </w:pPr>
            <w:r w:rsidRPr="00830F4A">
              <w:rPr>
                <w:color w:val="333333"/>
              </w:rPr>
              <w:t>Понимание при чтении про себя смысла доступных по объему и жанру произведений. Умение находить в тексте необходимую информацию (выборочное чтение).</w:t>
            </w:r>
          </w:p>
          <w:p w:rsidR="00830F4A" w:rsidRPr="00830F4A" w:rsidRDefault="00F901B2" w:rsidP="00830F4A">
            <w:pPr>
              <w:pStyle w:val="ad"/>
              <w:ind w:firstLine="30"/>
              <w:jc w:val="both"/>
              <w:rPr>
                <w:color w:val="333333"/>
              </w:rPr>
            </w:pPr>
            <w:r>
              <w:rPr>
                <w:bCs/>
                <w:i/>
                <w:iCs/>
                <w:color w:val="333333"/>
              </w:rPr>
              <w:t xml:space="preserve">      </w:t>
            </w:r>
            <w:r w:rsidR="00830F4A" w:rsidRPr="00830F4A">
              <w:rPr>
                <w:bCs/>
                <w:i/>
                <w:iCs/>
                <w:color w:val="333333"/>
              </w:rPr>
              <w:t>Работа с разными видами текста</w:t>
            </w:r>
          </w:p>
          <w:p w:rsidR="00830F4A" w:rsidRPr="00830F4A" w:rsidRDefault="00830F4A" w:rsidP="00F901B2">
            <w:pPr>
              <w:pStyle w:val="ad"/>
              <w:ind w:firstLine="30"/>
              <w:jc w:val="both"/>
              <w:rPr>
                <w:color w:val="333333"/>
              </w:rPr>
            </w:pPr>
            <w:r w:rsidRPr="00830F4A">
              <w:rPr>
                <w:color w:val="333333"/>
              </w:rPr>
              <w:t>Осознание того, что литературное произведение создано к</w:t>
            </w:r>
            <w:r w:rsidR="00F901B2">
              <w:rPr>
                <w:color w:val="333333"/>
              </w:rPr>
              <w:t>ем-то (народом, конкретным чело</w:t>
            </w:r>
            <w:r w:rsidRPr="00830F4A">
              <w:rPr>
                <w:color w:val="333333"/>
              </w:rPr>
              <w:t>веком),</w:t>
            </w:r>
            <w:r w:rsidR="00F901B2">
              <w:rPr>
                <w:color w:val="333333"/>
              </w:rPr>
              <w:t xml:space="preserve"> т. е</w:t>
            </w:r>
            <w:proofErr w:type="gramStart"/>
            <w:r w:rsidR="00F901B2">
              <w:rPr>
                <w:color w:val="333333"/>
              </w:rPr>
              <w:t>.п</w:t>
            </w:r>
            <w:proofErr w:type="gramEnd"/>
            <w:r w:rsidR="00F901B2">
              <w:rPr>
                <w:color w:val="333333"/>
              </w:rPr>
              <w:t>реодоление «наивного реа</w:t>
            </w:r>
            <w:r w:rsidRPr="00830F4A">
              <w:rPr>
                <w:color w:val="333333"/>
              </w:rPr>
              <w:t>лизма» в восприятии литературы.</w:t>
            </w:r>
            <w:r w:rsidR="00F901B2">
              <w:rPr>
                <w:color w:val="333333"/>
              </w:rPr>
              <w:t xml:space="preserve"> </w:t>
            </w:r>
            <w:r w:rsidRPr="00830F4A">
              <w:rPr>
                <w:color w:val="333333"/>
              </w:rPr>
              <w:t xml:space="preserve">Определение темы текста, главной мысли. Деление текста на смысловые части, их </w:t>
            </w:r>
            <w:proofErr w:type="spellStart"/>
            <w:r w:rsidRPr="00830F4A">
              <w:rPr>
                <w:color w:val="333333"/>
              </w:rPr>
              <w:t>озаглавливание</w:t>
            </w:r>
            <w:proofErr w:type="spellEnd"/>
            <w:r w:rsidRPr="00830F4A">
              <w:rPr>
                <w:color w:val="333333"/>
              </w:rPr>
              <w:t>. Работа с картинным планом.</w:t>
            </w:r>
            <w:r w:rsidR="00F901B2">
              <w:rPr>
                <w:color w:val="333333"/>
              </w:rPr>
              <w:t xml:space="preserve"> </w:t>
            </w:r>
            <w:r w:rsidRPr="00830F4A">
              <w:rPr>
                <w:color w:val="333333"/>
              </w:rPr>
              <w:t>Участие в коллективном обсуждении читаемого: умение отвечать на вопросы, слушать высказывания одноклассников, дополнять их ответы, используя текст.</w:t>
            </w:r>
            <w:r w:rsidR="00F901B2">
              <w:rPr>
                <w:color w:val="333333"/>
              </w:rPr>
              <w:t xml:space="preserve"> </w:t>
            </w:r>
            <w:r w:rsidRPr="00830F4A">
              <w:rPr>
                <w:color w:val="333333"/>
              </w:rPr>
              <w:t>Прогнозирование содержания книги по ее названию и оформлению.</w:t>
            </w:r>
            <w:r w:rsidR="00F901B2">
              <w:rPr>
                <w:color w:val="333333"/>
              </w:rPr>
              <w:t xml:space="preserve"> </w:t>
            </w:r>
            <w:r w:rsidRPr="00830F4A">
              <w:rPr>
                <w:color w:val="333333"/>
              </w:rPr>
              <w:t>Ориентировка в Содержании (оглавлении) книги.</w:t>
            </w:r>
          </w:p>
          <w:p w:rsidR="00830F4A" w:rsidRPr="00830F4A" w:rsidRDefault="00F901B2" w:rsidP="00830F4A">
            <w:pPr>
              <w:pStyle w:val="ad"/>
              <w:ind w:firstLine="30"/>
              <w:jc w:val="both"/>
              <w:rPr>
                <w:color w:val="333333"/>
              </w:rPr>
            </w:pPr>
            <w:r>
              <w:rPr>
                <w:bCs/>
                <w:i/>
                <w:iCs/>
                <w:color w:val="333333"/>
              </w:rPr>
              <w:t xml:space="preserve">      </w:t>
            </w:r>
            <w:r w:rsidR="00830F4A" w:rsidRPr="00830F4A">
              <w:rPr>
                <w:bCs/>
                <w:i/>
                <w:iCs/>
                <w:color w:val="333333"/>
              </w:rPr>
              <w:t>Работа с текстом художественного произведения</w:t>
            </w:r>
          </w:p>
          <w:p w:rsidR="00830F4A" w:rsidRPr="00830F4A" w:rsidRDefault="00830F4A" w:rsidP="00F901B2">
            <w:pPr>
              <w:pStyle w:val="ad"/>
              <w:ind w:firstLine="30"/>
              <w:jc w:val="both"/>
              <w:rPr>
                <w:color w:val="333333"/>
              </w:rPr>
            </w:pPr>
            <w:r w:rsidRPr="00830F4A">
              <w:rPr>
                <w:color w:val="333333"/>
              </w:rPr>
              <w:t xml:space="preserve">Понимание заглавия произведения, адекватное соотношение его с содержанием текста. Определение главной мысли текста, в </w:t>
            </w:r>
            <w:r w:rsidRPr="00830F4A">
              <w:rPr>
                <w:color w:val="333333"/>
              </w:rPr>
              <w:lastRenderedPageBreak/>
              <w:t xml:space="preserve">котором эта мысль сформулирована и высказана в </w:t>
            </w:r>
            <w:r w:rsidRPr="00A138D0">
              <w:rPr>
                <w:color w:val="333333"/>
              </w:rPr>
              <w:t>конце произведения.</w:t>
            </w:r>
            <w:r w:rsidR="00F901B2" w:rsidRPr="00A138D0">
              <w:rPr>
                <w:color w:val="333333"/>
              </w:rPr>
              <w:t xml:space="preserve"> </w:t>
            </w:r>
            <w:r w:rsidRPr="00A138D0">
              <w:rPr>
                <w:color w:val="333333"/>
              </w:rPr>
              <w:t>Нахождение в тексте слов и выражений, характеризующих героя и событие. Элементарная характеристика героя произведения. Сопоставление поступков героев по аналогии или по контрасту. </w:t>
            </w:r>
            <w:proofErr w:type="gramStart"/>
            <w:r w:rsidRPr="00A138D0">
              <w:rPr>
                <w:iCs/>
                <w:color w:val="333333"/>
              </w:rPr>
              <w:t>Сопоставление эпизодов из разных произведений по общности ситуаций, характеру поступков героев</w:t>
            </w:r>
            <w:bookmarkStart w:id="17" w:name="_ftnref3"/>
            <w:r w:rsidR="0003382A" w:rsidRPr="00A138D0">
              <w:rPr>
                <w:iCs/>
                <w:color w:val="333333"/>
              </w:rPr>
              <w:fldChar w:fldCharType="begin"/>
            </w:r>
            <w:r w:rsidRPr="00A138D0">
              <w:rPr>
                <w:iCs/>
                <w:color w:val="333333"/>
              </w:rPr>
              <w:instrText xml:space="preserve"> HYPERLINK "http://sikachi.ippk.ru/index.php?option=com_content&amp;view=article&amp;id=200:-qq--&amp;ca" \l "_ftn3" </w:instrText>
            </w:r>
            <w:r w:rsidR="0003382A" w:rsidRPr="00A138D0">
              <w:rPr>
                <w:iCs/>
                <w:color w:val="333333"/>
              </w:rPr>
              <w:fldChar w:fldCharType="separate"/>
            </w:r>
            <w:r w:rsidRPr="00A138D0">
              <w:rPr>
                <w:iCs/>
                <w:color w:val="006699"/>
                <w:u w:val="single"/>
              </w:rPr>
              <w:t>1</w:t>
            </w:r>
            <w:r w:rsidR="0003382A" w:rsidRPr="00A138D0">
              <w:rPr>
                <w:iCs/>
                <w:color w:val="333333"/>
              </w:rPr>
              <w:fldChar w:fldCharType="end"/>
            </w:r>
            <w:bookmarkEnd w:id="17"/>
            <w:r w:rsidRPr="00A138D0">
              <w:rPr>
                <w:color w:val="333333"/>
              </w:rPr>
              <w:t>.</w:t>
            </w:r>
            <w:r w:rsidR="00F901B2" w:rsidRPr="00A138D0">
              <w:rPr>
                <w:color w:val="333333"/>
              </w:rPr>
              <w:t xml:space="preserve"> </w:t>
            </w:r>
            <w:proofErr w:type="spellStart"/>
            <w:r w:rsidRPr="00A138D0">
              <w:rPr>
                <w:color w:val="333333"/>
              </w:rPr>
              <w:t>Озаглавливание</w:t>
            </w:r>
            <w:proofErr w:type="spellEnd"/>
            <w:r w:rsidRPr="00A138D0">
              <w:rPr>
                <w:color w:val="333333"/>
              </w:rPr>
              <w:t xml:space="preserve"> текста способом выбора точного заголовка</w:t>
            </w:r>
            <w:r w:rsidR="00F901B2" w:rsidRPr="00A138D0">
              <w:rPr>
                <w:color w:val="333333"/>
              </w:rPr>
              <w:t xml:space="preserve"> </w:t>
            </w:r>
            <w:r w:rsidRPr="00A138D0">
              <w:rPr>
                <w:color w:val="333333"/>
              </w:rPr>
              <w:t>из предложенных.</w:t>
            </w:r>
            <w:proofErr w:type="gramEnd"/>
            <w:r w:rsidRPr="00830F4A">
              <w:rPr>
                <w:color w:val="333333"/>
              </w:rPr>
              <w:t> </w:t>
            </w:r>
            <w:r w:rsidRPr="00830F4A">
              <w:rPr>
                <w:i/>
                <w:iCs/>
                <w:color w:val="333333"/>
              </w:rPr>
              <w:t>Схема, модель текста</w:t>
            </w:r>
            <w:r w:rsidRPr="00830F4A">
              <w:rPr>
                <w:color w:val="333333"/>
              </w:rPr>
              <w:t>. Составление картинного плана.</w:t>
            </w:r>
            <w:r w:rsidR="00F901B2">
              <w:rPr>
                <w:color w:val="333333"/>
              </w:rPr>
              <w:t xml:space="preserve"> </w:t>
            </w:r>
            <w:r w:rsidRPr="00830F4A">
              <w:rPr>
                <w:i/>
                <w:iCs/>
                <w:color w:val="333333"/>
              </w:rPr>
              <w:t>Ключевые (опорные) слова.</w:t>
            </w:r>
            <w:r w:rsidR="00F901B2">
              <w:rPr>
                <w:color w:val="333333"/>
              </w:rPr>
              <w:t xml:space="preserve"> </w:t>
            </w:r>
            <w:r w:rsidRPr="00830F4A">
              <w:rPr>
                <w:color w:val="333333"/>
              </w:rPr>
              <w:t>Чтение по ролям, </w:t>
            </w:r>
            <w:r w:rsidRPr="00830F4A">
              <w:rPr>
                <w:i/>
                <w:iCs/>
                <w:color w:val="333333"/>
              </w:rPr>
              <w:t>драматизация</w:t>
            </w:r>
            <w:r w:rsidRPr="00830F4A">
              <w:rPr>
                <w:color w:val="333333"/>
              </w:rPr>
              <w:t>.</w:t>
            </w:r>
          </w:p>
          <w:p w:rsidR="00830F4A" w:rsidRPr="00830F4A" w:rsidRDefault="00F901B2" w:rsidP="00830F4A">
            <w:pPr>
              <w:pStyle w:val="ad"/>
              <w:ind w:firstLine="30"/>
              <w:jc w:val="both"/>
              <w:rPr>
                <w:color w:val="333333"/>
              </w:rPr>
            </w:pPr>
            <w:r>
              <w:rPr>
                <w:bCs/>
                <w:i/>
                <w:iCs/>
                <w:color w:val="333333"/>
              </w:rPr>
              <w:t xml:space="preserve">       </w:t>
            </w:r>
            <w:r w:rsidR="00830F4A" w:rsidRPr="00830F4A">
              <w:rPr>
                <w:bCs/>
                <w:i/>
                <w:iCs/>
                <w:color w:val="333333"/>
              </w:rPr>
              <w:t>Библиографическая культура.</w:t>
            </w:r>
          </w:p>
          <w:p w:rsidR="00830F4A" w:rsidRPr="00830F4A" w:rsidRDefault="00830F4A" w:rsidP="00F901B2">
            <w:pPr>
              <w:pStyle w:val="ad"/>
              <w:ind w:firstLine="30"/>
              <w:jc w:val="both"/>
              <w:rPr>
                <w:color w:val="333333"/>
              </w:rPr>
            </w:pPr>
            <w:r w:rsidRPr="00830F4A">
              <w:rPr>
                <w:color w:val="333333"/>
              </w:rPr>
              <w:t>Книга учебная, художественная. Книга как особый вид искусства и как источник знаний. Элементы книги: обложка (переплет), корешок, страницы, содержание (оглавление), </w:t>
            </w:r>
            <w:proofErr w:type="spellStart"/>
            <w:r w:rsidRPr="00830F4A">
              <w:rPr>
                <w:color w:val="333333"/>
              </w:rPr>
              <w:t>иллюстрации</w:t>
            </w:r>
            <w:proofErr w:type="gramStart"/>
            <w:r w:rsidRPr="00830F4A">
              <w:rPr>
                <w:color w:val="333333"/>
              </w:rPr>
              <w:t>.У</w:t>
            </w:r>
            <w:proofErr w:type="gramEnd"/>
            <w:r w:rsidRPr="00830F4A">
              <w:rPr>
                <w:color w:val="333333"/>
              </w:rPr>
              <w:t>мение</w:t>
            </w:r>
            <w:proofErr w:type="spellEnd"/>
            <w:r w:rsidRPr="00830F4A">
              <w:rPr>
                <w:color w:val="333333"/>
              </w:rPr>
              <w:t xml:space="preserve"> ориентироваться в характере книги</w:t>
            </w:r>
            <w:r w:rsidRPr="00830F4A">
              <w:rPr>
                <w:color w:val="333333"/>
              </w:rPr>
              <w:br/>
              <w:t>по ее обложке. Выбор книг на основе открытого доступа к детским книгам в школьной библиотеке.</w:t>
            </w:r>
          </w:p>
          <w:p w:rsidR="00830F4A" w:rsidRPr="00830F4A" w:rsidRDefault="00830F4A" w:rsidP="00830F4A">
            <w:pPr>
              <w:pStyle w:val="ad"/>
              <w:ind w:firstLine="30"/>
              <w:jc w:val="both"/>
              <w:rPr>
                <w:color w:val="333333"/>
              </w:rPr>
            </w:pPr>
            <w:r w:rsidRPr="00830F4A">
              <w:rPr>
                <w:color w:val="333333"/>
              </w:rPr>
              <w:t>Типы книг (изданий): книга-произведение, книга-сборник.</w:t>
            </w:r>
          </w:p>
          <w:p w:rsidR="00830F4A" w:rsidRPr="00830F4A" w:rsidRDefault="00830F4A" w:rsidP="00830F4A">
            <w:pPr>
              <w:pStyle w:val="ad"/>
              <w:ind w:firstLine="30"/>
              <w:jc w:val="both"/>
              <w:rPr>
                <w:b/>
                <w:color w:val="333333"/>
              </w:rPr>
            </w:pPr>
            <w:r w:rsidRPr="00830F4A">
              <w:rPr>
                <w:b/>
                <w:color w:val="333333"/>
                <w:u w:val="single"/>
              </w:rPr>
              <w:t>Говорение (культура речевого общения</w:t>
            </w:r>
            <w:r w:rsidRPr="00830F4A">
              <w:rPr>
                <w:b/>
                <w:color w:val="333333"/>
              </w:rPr>
              <w:t>)</w:t>
            </w:r>
          </w:p>
          <w:p w:rsidR="00830F4A" w:rsidRPr="00830F4A" w:rsidRDefault="00F901B2" w:rsidP="00F901B2">
            <w:pPr>
              <w:pStyle w:val="ad"/>
              <w:ind w:firstLine="30"/>
              <w:jc w:val="both"/>
              <w:rPr>
                <w:color w:val="333333"/>
              </w:rPr>
            </w:pPr>
            <w:r>
              <w:rPr>
                <w:color w:val="333333"/>
              </w:rPr>
              <w:t xml:space="preserve">       </w:t>
            </w:r>
            <w:r w:rsidR="00830F4A" w:rsidRPr="00830F4A">
              <w:rPr>
                <w:color w:val="333333"/>
              </w:rPr>
              <w:t xml:space="preserve">Освоение диалога как вида речи. Особенности диалогического общения: отвечать на вопросы по </w:t>
            </w:r>
            <w:proofErr w:type="gramStart"/>
            <w:r w:rsidR="00830F4A" w:rsidRPr="00830F4A">
              <w:rPr>
                <w:color w:val="333333"/>
              </w:rPr>
              <w:t>прочитанному</w:t>
            </w:r>
            <w:proofErr w:type="gramEnd"/>
            <w:r w:rsidR="00830F4A" w:rsidRPr="00830F4A">
              <w:rPr>
                <w:color w:val="333333"/>
              </w:rPr>
              <w:t>; выслушивать, не перебивая, собеседника.</w:t>
            </w:r>
            <w:r>
              <w:rPr>
                <w:color w:val="333333"/>
              </w:rPr>
              <w:t xml:space="preserve"> </w:t>
            </w:r>
            <w:r w:rsidR="00830F4A" w:rsidRPr="00830F4A">
              <w:rPr>
                <w:color w:val="333333"/>
              </w:rPr>
              <w:t xml:space="preserve">Использование норм речевого этикета в условиях как учебного, так и </w:t>
            </w:r>
            <w:proofErr w:type="spellStart"/>
            <w:r w:rsidR="00830F4A" w:rsidRPr="00830F4A">
              <w:rPr>
                <w:color w:val="333333"/>
              </w:rPr>
              <w:t>внеучебного</w:t>
            </w:r>
            <w:proofErr w:type="spellEnd"/>
            <w:r w:rsidR="00830F4A" w:rsidRPr="00830F4A">
              <w:rPr>
                <w:color w:val="333333"/>
              </w:rPr>
              <w:t xml:space="preserve"> общения.</w:t>
            </w:r>
            <w:r>
              <w:rPr>
                <w:color w:val="333333"/>
              </w:rPr>
              <w:t xml:space="preserve"> </w:t>
            </w:r>
            <w:r w:rsidR="00830F4A" w:rsidRPr="00830F4A">
              <w:rPr>
                <w:color w:val="333333"/>
              </w:rPr>
              <w:t>Монолог: передача впечатлений (от повседневной жизни, литературного и </w:t>
            </w:r>
            <w:r w:rsidR="00830F4A" w:rsidRPr="00830F4A">
              <w:rPr>
                <w:i/>
                <w:iCs/>
                <w:color w:val="333333"/>
              </w:rPr>
              <w:t>живописного </w:t>
            </w:r>
            <w:r w:rsidR="00830F4A" w:rsidRPr="00830F4A">
              <w:rPr>
                <w:color w:val="333333"/>
              </w:rPr>
              <w:t>произведения).</w:t>
            </w:r>
            <w:r>
              <w:rPr>
                <w:color w:val="333333"/>
              </w:rPr>
              <w:t xml:space="preserve"> </w:t>
            </w:r>
            <w:r w:rsidR="00830F4A" w:rsidRPr="00830F4A">
              <w:rPr>
                <w:color w:val="333333"/>
              </w:rPr>
              <w:t>Устное сочинение как продолжение прочитанного произведения, </w:t>
            </w:r>
            <w:r w:rsidR="00830F4A" w:rsidRPr="00830F4A">
              <w:rPr>
                <w:i/>
                <w:iCs/>
                <w:color w:val="333333"/>
              </w:rPr>
              <w:t>сочинение по аналогии (</w:t>
            </w:r>
            <w:proofErr w:type="spellStart"/>
            <w:r w:rsidR="00830F4A" w:rsidRPr="00830F4A">
              <w:rPr>
                <w:i/>
                <w:iCs/>
                <w:color w:val="333333"/>
              </w:rPr>
              <w:t>небылица</w:t>
            </w:r>
            <w:proofErr w:type="gramStart"/>
            <w:r w:rsidR="00830F4A" w:rsidRPr="00830F4A">
              <w:rPr>
                <w:i/>
                <w:iCs/>
                <w:color w:val="333333"/>
              </w:rPr>
              <w:t>,с</w:t>
            </w:r>
            <w:proofErr w:type="gramEnd"/>
            <w:r w:rsidR="00830F4A" w:rsidRPr="00830F4A">
              <w:rPr>
                <w:i/>
                <w:iCs/>
                <w:color w:val="333333"/>
              </w:rPr>
              <w:t>читалка</w:t>
            </w:r>
            <w:proofErr w:type="spellEnd"/>
            <w:r w:rsidR="00830F4A" w:rsidRPr="00830F4A">
              <w:rPr>
                <w:i/>
                <w:iCs/>
                <w:color w:val="333333"/>
              </w:rPr>
              <w:t>)</w:t>
            </w:r>
            <w:r w:rsidR="00830F4A" w:rsidRPr="00830F4A">
              <w:rPr>
                <w:color w:val="333333"/>
              </w:rPr>
              <w:t>, рассказ по иллюстрации</w:t>
            </w:r>
            <w:r w:rsidR="00830F4A" w:rsidRPr="00830F4A">
              <w:rPr>
                <w:i/>
                <w:iCs/>
                <w:color w:val="333333"/>
              </w:rPr>
              <w:t>.</w:t>
            </w:r>
          </w:p>
          <w:p w:rsidR="00830F4A" w:rsidRPr="00F901B2" w:rsidRDefault="00F901B2" w:rsidP="00F901B2">
            <w:pPr>
              <w:pStyle w:val="ad"/>
              <w:ind w:firstLine="30"/>
              <w:jc w:val="both"/>
              <w:rPr>
                <w:b/>
                <w:color w:val="333333"/>
              </w:rPr>
            </w:pPr>
            <w:r>
              <w:rPr>
                <w:b/>
                <w:bCs/>
                <w:iCs/>
                <w:color w:val="333333"/>
              </w:rPr>
              <w:t xml:space="preserve">       </w:t>
            </w:r>
            <w:r w:rsidR="00830F4A" w:rsidRPr="00830F4A">
              <w:rPr>
                <w:b/>
                <w:bCs/>
                <w:iCs/>
                <w:color w:val="333333"/>
              </w:rPr>
              <w:t>Круг чтения</w:t>
            </w:r>
            <w:r>
              <w:rPr>
                <w:b/>
                <w:color w:val="333333"/>
              </w:rPr>
              <w:t xml:space="preserve">. </w:t>
            </w:r>
            <w:r w:rsidR="00830F4A" w:rsidRPr="00830F4A">
              <w:rPr>
                <w:color w:val="333333"/>
              </w:rPr>
              <w:t>Круг чтения в 1 классе составляют, прежде всего, произведения отечественной литературы. Детям предлагаются произведения малых фольклорных форм: песни, загадки, считалки, скороговорки, побасенки, небылицы. При этом параллельно с фольклорным произведением дается его литературный аналог. Кроме того в программу первого года обучения входят народные и литературные сказки, рассказы, стихотворения, тематически актуальные для первоклассников: о школьной жизни, морально-нравственных проблемах (честности и лживости, дружелюбии и недоброжелательности, жадности и щедрости, хвастливости и скромности, трудолюбии и лени), о забавах детей, о природе. Отбор произведений подчинен в первую очередь принципам художественности, тематической актуальности и лите</w:t>
            </w:r>
            <w:r w:rsidR="00830F4A" w:rsidRPr="00830F4A">
              <w:rPr>
                <w:color w:val="333333"/>
              </w:rPr>
              <w:softHyphen/>
              <w:t>ратурного разнообразия.</w:t>
            </w:r>
          </w:p>
          <w:p w:rsidR="00830F4A" w:rsidRPr="00830F4A" w:rsidRDefault="00830F4A" w:rsidP="00830F4A">
            <w:pPr>
              <w:pStyle w:val="ad"/>
              <w:ind w:firstLine="30"/>
              <w:jc w:val="center"/>
              <w:rPr>
                <w:b/>
                <w:color w:val="333333"/>
              </w:rPr>
            </w:pPr>
            <w:r w:rsidRPr="00830F4A">
              <w:rPr>
                <w:b/>
                <w:bCs/>
                <w:color w:val="333333"/>
              </w:rPr>
              <w:t>2 класс</w:t>
            </w:r>
          </w:p>
          <w:p w:rsidR="00830F4A" w:rsidRPr="00830F4A" w:rsidRDefault="00830F4A" w:rsidP="00830F4A">
            <w:pPr>
              <w:pStyle w:val="ad"/>
              <w:ind w:firstLine="30"/>
              <w:jc w:val="both"/>
              <w:rPr>
                <w:b/>
                <w:color w:val="333333"/>
              </w:rPr>
            </w:pPr>
            <w:proofErr w:type="spellStart"/>
            <w:r w:rsidRPr="00830F4A">
              <w:rPr>
                <w:b/>
                <w:color w:val="333333"/>
                <w:u w:val="single"/>
              </w:rPr>
              <w:t>Аудирование</w:t>
            </w:r>
            <w:proofErr w:type="spellEnd"/>
            <w:r w:rsidRPr="00830F4A">
              <w:rPr>
                <w:b/>
                <w:color w:val="333333"/>
                <w:u w:val="single"/>
              </w:rPr>
              <w:t xml:space="preserve"> (слушание)</w:t>
            </w:r>
          </w:p>
          <w:p w:rsidR="00830F4A" w:rsidRPr="00830F4A" w:rsidRDefault="00830F4A" w:rsidP="00830F4A">
            <w:pPr>
              <w:pStyle w:val="ad"/>
              <w:ind w:firstLine="30"/>
              <w:jc w:val="both"/>
              <w:rPr>
                <w:color w:val="333333"/>
              </w:rPr>
            </w:pPr>
            <w:r w:rsidRPr="00830F4A">
              <w:rPr>
                <w:color w:val="333333"/>
              </w:rPr>
              <w:t>Восприятие на слух звучащей речи (высказываний, художественных текстов). Адекватное понимание</w:t>
            </w:r>
            <w:r w:rsidR="00A138D0">
              <w:rPr>
                <w:color w:val="333333"/>
              </w:rPr>
              <w:t xml:space="preserve"> </w:t>
            </w:r>
            <w:r w:rsidRPr="00830F4A">
              <w:rPr>
                <w:color w:val="333333"/>
              </w:rPr>
              <w:t>звучащей речи, умение отвечать на вопросы по содержанию услышанного произведения. </w:t>
            </w:r>
            <w:r w:rsidRPr="00A138D0">
              <w:rPr>
                <w:iCs/>
                <w:color w:val="333333"/>
              </w:rPr>
              <w:t>Осознание цели</w:t>
            </w:r>
            <w:r w:rsidR="00A138D0">
              <w:rPr>
                <w:iCs/>
                <w:color w:val="333333"/>
              </w:rPr>
              <w:t xml:space="preserve"> </w:t>
            </w:r>
            <w:r w:rsidRPr="00A138D0">
              <w:rPr>
                <w:iCs/>
                <w:color w:val="333333"/>
              </w:rPr>
              <w:t>речевого высказывания</w:t>
            </w:r>
            <w:r w:rsidRPr="00A138D0">
              <w:rPr>
                <w:color w:val="333333"/>
              </w:rPr>
              <w:t>.</w:t>
            </w:r>
            <w:r w:rsidRPr="00830F4A">
              <w:rPr>
                <w:color w:val="333333"/>
              </w:rPr>
              <w:t xml:space="preserve"> Умение задавать вопрос по услышанному художественному произведению.</w:t>
            </w:r>
          </w:p>
          <w:p w:rsidR="00830F4A" w:rsidRPr="00830F4A" w:rsidRDefault="00830F4A" w:rsidP="00830F4A">
            <w:pPr>
              <w:pStyle w:val="ad"/>
              <w:ind w:firstLine="30"/>
              <w:jc w:val="both"/>
              <w:rPr>
                <w:b/>
                <w:color w:val="333333"/>
              </w:rPr>
            </w:pPr>
            <w:r w:rsidRPr="00830F4A">
              <w:rPr>
                <w:b/>
                <w:color w:val="333333"/>
                <w:u w:val="single"/>
              </w:rPr>
              <w:t>Чтение</w:t>
            </w:r>
          </w:p>
          <w:p w:rsidR="00830F4A" w:rsidRPr="00830F4A" w:rsidRDefault="00F901B2" w:rsidP="00830F4A">
            <w:pPr>
              <w:pStyle w:val="ad"/>
              <w:ind w:firstLine="30"/>
              <w:jc w:val="both"/>
              <w:rPr>
                <w:color w:val="333333"/>
              </w:rPr>
            </w:pPr>
            <w:r>
              <w:rPr>
                <w:bCs/>
                <w:i/>
                <w:iCs/>
                <w:color w:val="333333"/>
              </w:rPr>
              <w:t xml:space="preserve">     </w:t>
            </w:r>
            <w:r w:rsidR="00830F4A" w:rsidRPr="00830F4A">
              <w:rPr>
                <w:bCs/>
                <w:i/>
                <w:iCs/>
                <w:color w:val="333333"/>
              </w:rPr>
              <w:t>Чтение вслух</w:t>
            </w:r>
          </w:p>
          <w:p w:rsidR="00830F4A" w:rsidRPr="00830F4A" w:rsidRDefault="00830F4A" w:rsidP="00F901B2">
            <w:pPr>
              <w:pStyle w:val="ad"/>
              <w:ind w:firstLine="30"/>
              <w:jc w:val="both"/>
              <w:rPr>
                <w:color w:val="333333"/>
              </w:rPr>
            </w:pPr>
            <w:r w:rsidRPr="00830F4A">
              <w:rPr>
                <w:color w:val="333333"/>
              </w:rPr>
              <w:t xml:space="preserve">Планомерный переход от </w:t>
            </w:r>
            <w:proofErr w:type="gramStart"/>
            <w:r w:rsidRPr="00830F4A">
              <w:rPr>
                <w:color w:val="333333"/>
              </w:rPr>
              <w:t>слогового</w:t>
            </w:r>
            <w:proofErr w:type="gramEnd"/>
            <w:r w:rsidRPr="00830F4A">
              <w:rPr>
                <w:color w:val="333333"/>
              </w:rPr>
              <w:t xml:space="preserve"> к плавному осмысленному беглому чтению целыми словами. Установка на нормальный для </w:t>
            </w:r>
            <w:proofErr w:type="gramStart"/>
            <w:r w:rsidRPr="00830F4A">
              <w:rPr>
                <w:color w:val="333333"/>
              </w:rPr>
              <w:t>читающего</w:t>
            </w:r>
            <w:proofErr w:type="gramEnd"/>
            <w:r w:rsidRPr="00830F4A">
              <w:rPr>
                <w:color w:val="333333"/>
              </w:rPr>
              <w:t xml:space="preserve"> темп беглости, позволяющий ему осознать текст</w:t>
            </w:r>
            <w:r w:rsidRPr="00A138D0">
              <w:rPr>
                <w:color w:val="333333"/>
              </w:rPr>
              <w:t>. </w:t>
            </w:r>
            <w:r w:rsidRPr="00A138D0">
              <w:rPr>
                <w:iCs/>
                <w:color w:val="333333"/>
              </w:rPr>
              <w:t>Формирование способа чтения «по догадке»</w:t>
            </w:r>
            <w:r w:rsidRPr="00A138D0">
              <w:rPr>
                <w:color w:val="333333"/>
              </w:rPr>
              <w:t>.</w:t>
            </w:r>
            <w:r w:rsidR="00F901B2" w:rsidRPr="00A138D0">
              <w:rPr>
                <w:color w:val="333333"/>
              </w:rPr>
              <w:t xml:space="preserve"> </w:t>
            </w:r>
            <w:r w:rsidRPr="00A138D0">
              <w:rPr>
                <w:color w:val="333333"/>
              </w:rPr>
              <w:t xml:space="preserve">Воспроизведение написанного без искажений </w:t>
            </w:r>
            <w:proofErr w:type="spellStart"/>
            <w:proofErr w:type="gramStart"/>
            <w:r w:rsidRPr="00A138D0">
              <w:rPr>
                <w:color w:val="333333"/>
              </w:rPr>
              <w:t>звуко-буквенного</w:t>
            </w:r>
            <w:proofErr w:type="spellEnd"/>
            <w:proofErr w:type="gramEnd"/>
            <w:r w:rsidRPr="00A138D0">
              <w:rPr>
                <w:color w:val="333333"/>
              </w:rPr>
              <w:t xml:space="preserve"> состава слов в соответствии</w:t>
            </w:r>
            <w:r w:rsidRPr="00830F4A">
              <w:rPr>
                <w:color w:val="333333"/>
              </w:rPr>
              <w:t xml:space="preserve"> с орфоэпическими нормами.</w:t>
            </w:r>
          </w:p>
          <w:p w:rsidR="00830F4A" w:rsidRPr="00830F4A" w:rsidRDefault="00830F4A" w:rsidP="00830F4A">
            <w:pPr>
              <w:pStyle w:val="ad"/>
              <w:ind w:firstLine="30"/>
              <w:jc w:val="both"/>
              <w:rPr>
                <w:color w:val="333333"/>
              </w:rPr>
            </w:pPr>
            <w:r w:rsidRPr="00830F4A">
              <w:rPr>
                <w:color w:val="333333"/>
              </w:rPr>
              <w:t xml:space="preserve">Выразительное чтение с соблюдением логических ударений и пауз, мелодики, верного </w:t>
            </w:r>
            <w:proofErr w:type="spellStart"/>
            <w:r w:rsidRPr="00830F4A">
              <w:rPr>
                <w:color w:val="333333"/>
              </w:rPr>
              <w:t>темпоритма</w:t>
            </w:r>
            <w:proofErr w:type="spellEnd"/>
            <w:r w:rsidRPr="00830F4A">
              <w:rPr>
                <w:color w:val="333333"/>
              </w:rPr>
              <w:t>;</w:t>
            </w:r>
            <w:r w:rsidR="00F901B2">
              <w:rPr>
                <w:color w:val="333333"/>
              </w:rPr>
              <w:t xml:space="preserve"> </w:t>
            </w:r>
            <w:r w:rsidRPr="00830F4A">
              <w:rPr>
                <w:color w:val="333333"/>
              </w:rPr>
              <w:t>передача эмоционального тона реплик персонажей, эмоционального характера произ</w:t>
            </w:r>
            <w:r w:rsidRPr="00830F4A">
              <w:rPr>
                <w:color w:val="333333"/>
              </w:rPr>
              <w:softHyphen/>
              <w:t>ведения в целом.</w:t>
            </w:r>
          </w:p>
          <w:p w:rsidR="00830F4A" w:rsidRPr="00830F4A" w:rsidRDefault="00F901B2" w:rsidP="00830F4A">
            <w:pPr>
              <w:pStyle w:val="ad"/>
              <w:ind w:firstLine="30"/>
              <w:jc w:val="both"/>
              <w:rPr>
                <w:color w:val="333333"/>
              </w:rPr>
            </w:pPr>
            <w:r>
              <w:rPr>
                <w:bCs/>
                <w:i/>
                <w:iCs/>
                <w:color w:val="333333"/>
              </w:rPr>
              <w:t xml:space="preserve">     </w:t>
            </w:r>
            <w:r w:rsidR="00830F4A" w:rsidRPr="00830F4A">
              <w:rPr>
                <w:bCs/>
                <w:i/>
                <w:iCs/>
                <w:color w:val="333333"/>
              </w:rPr>
              <w:t>Чтение «про себя»</w:t>
            </w:r>
          </w:p>
          <w:p w:rsidR="00830F4A" w:rsidRPr="00830F4A" w:rsidRDefault="00830F4A" w:rsidP="00830F4A">
            <w:pPr>
              <w:pStyle w:val="ad"/>
              <w:ind w:firstLine="30"/>
              <w:jc w:val="both"/>
              <w:rPr>
                <w:color w:val="333333"/>
              </w:rPr>
            </w:pPr>
            <w:r w:rsidRPr="00830F4A">
              <w:rPr>
                <w:color w:val="333333"/>
              </w:rPr>
              <w:lastRenderedPageBreak/>
              <w:t>Осознание при чтении про себя смысла доступных по объему и жанру произведений, </w:t>
            </w:r>
            <w:r w:rsidRPr="00830F4A">
              <w:rPr>
                <w:i/>
                <w:iCs/>
                <w:color w:val="333333"/>
              </w:rPr>
              <w:t>осмысление цели чтения</w:t>
            </w:r>
            <w:r w:rsidRPr="00830F4A">
              <w:rPr>
                <w:color w:val="333333"/>
              </w:rPr>
              <w:t>. </w:t>
            </w:r>
            <w:r w:rsidRPr="00830F4A">
              <w:rPr>
                <w:i/>
                <w:iCs/>
                <w:color w:val="333333"/>
              </w:rPr>
              <w:t>Определение вида чтения (ознакомительное, выборочное).</w:t>
            </w:r>
            <w:r w:rsidRPr="00830F4A">
              <w:rPr>
                <w:color w:val="333333"/>
              </w:rPr>
              <w:t> Умение находить в тексте и в книге необходимую информацию.</w:t>
            </w:r>
          </w:p>
          <w:p w:rsidR="00830F4A" w:rsidRPr="00830F4A" w:rsidRDefault="00F901B2" w:rsidP="00830F4A">
            <w:pPr>
              <w:pStyle w:val="ad"/>
              <w:ind w:firstLine="30"/>
              <w:jc w:val="both"/>
              <w:rPr>
                <w:color w:val="333333"/>
              </w:rPr>
            </w:pPr>
            <w:r>
              <w:rPr>
                <w:bCs/>
                <w:i/>
                <w:iCs/>
                <w:color w:val="333333"/>
              </w:rPr>
              <w:t xml:space="preserve">      </w:t>
            </w:r>
            <w:r w:rsidR="00830F4A" w:rsidRPr="00830F4A">
              <w:rPr>
                <w:bCs/>
                <w:i/>
                <w:iCs/>
                <w:color w:val="333333"/>
              </w:rPr>
              <w:t>Работа с разными видами текста</w:t>
            </w:r>
          </w:p>
          <w:p w:rsidR="00830F4A" w:rsidRPr="00830F4A" w:rsidRDefault="00830F4A" w:rsidP="00F901B2">
            <w:pPr>
              <w:pStyle w:val="ad"/>
              <w:ind w:firstLine="30"/>
              <w:jc w:val="both"/>
              <w:rPr>
                <w:color w:val="333333"/>
              </w:rPr>
            </w:pPr>
            <w:r w:rsidRPr="00830F4A">
              <w:rPr>
                <w:color w:val="333333"/>
              </w:rPr>
              <w:t>Общее представление о разных видах текстов: художественных и научно-познавательных, их сравнение. Определение целей создания этих видов текста.</w:t>
            </w:r>
            <w:r w:rsidR="00F901B2">
              <w:rPr>
                <w:color w:val="333333"/>
              </w:rPr>
              <w:t xml:space="preserve"> </w:t>
            </w:r>
            <w:r w:rsidRPr="00830F4A">
              <w:rPr>
                <w:color w:val="333333"/>
              </w:rPr>
              <w:t>Развитие способности к антиципации.</w:t>
            </w:r>
            <w:r w:rsidR="00F901B2">
              <w:rPr>
                <w:color w:val="333333"/>
              </w:rPr>
              <w:t xml:space="preserve"> </w:t>
            </w:r>
            <w:r w:rsidRPr="00830F4A">
              <w:rPr>
                <w:color w:val="333333"/>
              </w:rPr>
              <w:t xml:space="preserve">Самостоятельное определение темы текста, главной мысли; деление текста на смысловые части, их </w:t>
            </w:r>
            <w:proofErr w:type="spellStart"/>
            <w:r w:rsidRPr="00830F4A">
              <w:rPr>
                <w:color w:val="333333"/>
              </w:rPr>
              <w:t>озаглавливание</w:t>
            </w:r>
            <w:proofErr w:type="spellEnd"/>
            <w:r w:rsidRPr="00830F4A">
              <w:rPr>
                <w:color w:val="333333"/>
              </w:rPr>
              <w:t>. Работа с картинным и вербальным планом.</w:t>
            </w:r>
            <w:r w:rsidR="00F901B2">
              <w:rPr>
                <w:color w:val="333333"/>
              </w:rPr>
              <w:t xml:space="preserve"> </w:t>
            </w:r>
            <w:r w:rsidRPr="00830F4A">
              <w:rPr>
                <w:color w:val="333333"/>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830F4A" w:rsidRPr="00830F4A" w:rsidRDefault="00F901B2" w:rsidP="00830F4A">
            <w:pPr>
              <w:pStyle w:val="ad"/>
              <w:ind w:firstLine="30"/>
              <w:jc w:val="both"/>
              <w:rPr>
                <w:color w:val="333333"/>
              </w:rPr>
            </w:pPr>
            <w:r>
              <w:rPr>
                <w:bCs/>
                <w:i/>
                <w:iCs/>
                <w:color w:val="333333"/>
              </w:rPr>
              <w:t xml:space="preserve">      </w:t>
            </w:r>
            <w:r w:rsidR="00830F4A" w:rsidRPr="00830F4A">
              <w:rPr>
                <w:bCs/>
                <w:i/>
                <w:iCs/>
                <w:color w:val="333333"/>
              </w:rPr>
              <w:t>Работа с текстом художественного произведения</w:t>
            </w:r>
          </w:p>
          <w:p w:rsidR="00830F4A" w:rsidRPr="00830F4A" w:rsidRDefault="00830F4A" w:rsidP="00A138D0">
            <w:pPr>
              <w:pStyle w:val="ad"/>
              <w:ind w:firstLine="30"/>
              <w:jc w:val="both"/>
              <w:rPr>
                <w:color w:val="333333"/>
              </w:rPr>
            </w:pPr>
            <w:r w:rsidRPr="00830F4A">
              <w:rPr>
                <w:color w:val="333333"/>
              </w:rPr>
              <w:t>Понимание заглавия произведения, адекватное соотношение заглавия с содержанием текста. Определение темы и идеи произведения.</w:t>
            </w:r>
            <w:r w:rsidR="00F901B2">
              <w:rPr>
                <w:color w:val="333333"/>
              </w:rPr>
              <w:t xml:space="preserve"> </w:t>
            </w:r>
            <w:r w:rsidRPr="00830F4A">
              <w:rPr>
                <w:color w:val="333333"/>
              </w:rPr>
              <w:t>Определение, от какого лица </w:t>
            </w:r>
            <w:r w:rsidRPr="00830F4A">
              <w:rPr>
                <w:color w:val="333333"/>
                <w:spacing w:val="-6"/>
              </w:rPr>
              <w:t>ведется повествование (осознание образа рассказчика), </w:t>
            </w:r>
            <w:r w:rsidRPr="00830F4A">
              <w:rPr>
                <w:color w:val="333333"/>
              </w:rPr>
              <w:t>способность</w:t>
            </w:r>
            <w:r w:rsidR="00F901B2">
              <w:rPr>
                <w:color w:val="333333"/>
              </w:rPr>
              <w:t xml:space="preserve"> </w:t>
            </w:r>
            <w:r w:rsidRPr="00830F4A">
              <w:rPr>
                <w:color w:val="333333"/>
              </w:rPr>
              <w:t>представлять образ автора на основе его произведения.</w:t>
            </w:r>
            <w:r w:rsidRPr="00830F4A">
              <w:rPr>
                <w:i/>
                <w:iCs/>
                <w:color w:val="333333"/>
              </w:rPr>
              <w:t> </w:t>
            </w:r>
            <w:r w:rsidRPr="00A138D0">
              <w:rPr>
                <w:iCs/>
                <w:color w:val="333333"/>
              </w:rPr>
              <w:t>Выявление роли авторского присутствия в произведении</w:t>
            </w:r>
            <w:r w:rsidRPr="00A138D0">
              <w:rPr>
                <w:color w:val="333333"/>
              </w:rPr>
              <w:t>.</w:t>
            </w:r>
            <w:r w:rsidR="00F901B2">
              <w:rPr>
                <w:color w:val="333333"/>
              </w:rPr>
              <w:t xml:space="preserve"> </w:t>
            </w:r>
            <w:r w:rsidRPr="00830F4A">
              <w:rPr>
                <w:color w:val="333333"/>
                <w:spacing w:val="-6"/>
              </w:rPr>
              <w:t>Осознание роли пейзажа и портрета в художественном произведении.</w:t>
            </w:r>
            <w:r w:rsidR="00A138D0">
              <w:rPr>
                <w:color w:val="333333"/>
              </w:rPr>
              <w:t xml:space="preserve"> </w:t>
            </w:r>
            <w:r w:rsidRPr="00830F4A">
              <w:rPr>
                <w:color w:val="333333"/>
              </w:rPr>
              <w:t>Характеристика героя произведения с использованием художественно-выразительных средств читаемого текста. Нахождение в тексте слов и выражений, характеризующих героя и событие. Анализ (с помощью учителя) причины поступка персонажа. Сопоставление поступков героев по аналогии и по контрасту. Выявление авторского отношения к герою. Определение собственного отношения к поступкам персонажей.</w:t>
            </w:r>
            <w:r w:rsidR="00A138D0">
              <w:rPr>
                <w:color w:val="333333"/>
              </w:rPr>
              <w:t xml:space="preserve"> </w:t>
            </w:r>
            <w:r w:rsidRPr="00830F4A">
              <w:rPr>
                <w:color w:val="333333"/>
              </w:rPr>
              <w:t>Выявление особенностей художественного текста: своеобразие выразительных средства языка, </w:t>
            </w:r>
            <w:r w:rsidRPr="00830F4A">
              <w:rPr>
                <w:i/>
                <w:iCs/>
                <w:color w:val="333333"/>
              </w:rPr>
              <w:t>структура (композиция)</w:t>
            </w:r>
            <w:r w:rsidRPr="00830F4A">
              <w:rPr>
                <w:color w:val="333333"/>
              </w:rPr>
              <w:t>, </w:t>
            </w:r>
            <w:r w:rsidRPr="00830F4A">
              <w:rPr>
                <w:i/>
                <w:iCs/>
                <w:color w:val="333333"/>
              </w:rPr>
              <w:t>жанр</w:t>
            </w:r>
            <w:r w:rsidRPr="00830F4A">
              <w:rPr>
                <w:color w:val="333333"/>
              </w:rPr>
              <w:t>, народное или авторское произведение.</w:t>
            </w:r>
            <w:r w:rsidR="00A138D0">
              <w:rPr>
                <w:color w:val="333333"/>
              </w:rPr>
              <w:t xml:space="preserve"> </w:t>
            </w:r>
            <w:r w:rsidRPr="00830F4A">
              <w:rPr>
                <w:i/>
                <w:iCs/>
                <w:color w:val="333333"/>
              </w:rPr>
              <w:t>Выделение опорных (ключевых) слов</w:t>
            </w:r>
            <w:r w:rsidRPr="00830F4A">
              <w:rPr>
                <w:color w:val="333333"/>
              </w:rPr>
              <w:t>. Деление текста на части, </w:t>
            </w:r>
            <w:proofErr w:type="spellStart"/>
            <w:r w:rsidRPr="00830F4A">
              <w:rPr>
                <w:color w:val="333333"/>
              </w:rPr>
              <w:t>озаглавливание</w:t>
            </w:r>
            <w:proofErr w:type="spellEnd"/>
            <w:r w:rsidRPr="00830F4A">
              <w:rPr>
                <w:color w:val="333333"/>
              </w:rPr>
              <w:t>, составление картинного и вербального плана. Воспроизведение текста с использованием выразительных средств языка: пересказ (частичный, подробный, творческий), рассказ по иллюстрациям.</w:t>
            </w:r>
            <w:r w:rsidR="00A138D0">
              <w:rPr>
                <w:color w:val="333333"/>
              </w:rPr>
              <w:t xml:space="preserve"> </w:t>
            </w:r>
            <w:r w:rsidRPr="00830F4A">
              <w:rPr>
                <w:color w:val="333333"/>
              </w:rPr>
              <w:t>Вычленение и сопоставление эпизодов из разных произведений по общности ситуаций, эмоциональной окраске, характеру поступков героев.</w:t>
            </w:r>
          </w:p>
          <w:p w:rsidR="00830F4A" w:rsidRPr="00830F4A" w:rsidRDefault="00A138D0" w:rsidP="00830F4A">
            <w:pPr>
              <w:pStyle w:val="ad"/>
              <w:ind w:firstLine="30"/>
              <w:jc w:val="both"/>
              <w:rPr>
                <w:color w:val="333333"/>
              </w:rPr>
            </w:pPr>
            <w:r>
              <w:rPr>
                <w:bCs/>
                <w:i/>
                <w:iCs/>
                <w:color w:val="333333"/>
              </w:rPr>
              <w:t xml:space="preserve">       </w:t>
            </w:r>
            <w:r w:rsidR="00830F4A" w:rsidRPr="00830F4A">
              <w:rPr>
                <w:bCs/>
                <w:i/>
                <w:iCs/>
                <w:color w:val="333333"/>
              </w:rPr>
              <w:t>Работа с научно-познавательными текстами</w:t>
            </w:r>
          </w:p>
          <w:p w:rsidR="00830F4A" w:rsidRPr="00830F4A" w:rsidRDefault="00830F4A" w:rsidP="00830F4A">
            <w:pPr>
              <w:pStyle w:val="ad"/>
              <w:ind w:firstLine="30"/>
              <w:jc w:val="both"/>
              <w:rPr>
                <w:color w:val="333333"/>
              </w:rPr>
            </w:pPr>
            <w:r w:rsidRPr="00830F4A">
              <w:rPr>
                <w:color w:val="333333"/>
              </w:rPr>
              <w:t>Понимание заглавия произведения; адекватное соотношение его с содержанием. Определение особенностей</w:t>
            </w:r>
            <w:r w:rsidR="00A138D0">
              <w:rPr>
                <w:color w:val="333333"/>
              </w:rPr>
              <w:t xml:space="preserve"> </w:t>
            </w:r>
            <w:r w:rsidRPr="00830F4A">
              <w:rPr>
                <w:color w:val="333333"/>
              </w:rPr>
              <w:t>научно-познавательного текста (передача информации). Определение темы и главной мысли текста. Деление текста на части. </w:t>
            </w:r>
            <w:r w:rsidRPr="00830F4A">
              <w:rPr>
                <w:i/>
                <w:iCs/>
                <w:color w:val="333333"/>
              </w:rPr>
              <w:t xml:space="preserve">Определение </w:t>
            </w:r>
            <w:proofErr w:type="spellStart"/>
            <w:r w:rsidRPr="00830F4A">
              <w:rPr>
                <w:i/>
                <w:iCs/>
                <w:color w:val="333333"/>
              </w:rPr>
              <w:t>микротем</w:t>
            </w:r>
            <w:proofErr w:type="spellEnd"/>
            <w:r w:rsidRPr="00830F4A">
              <w:rPr>
                <w:color w:val="333333"/>
              </w:rPr>
              <w:t>.</w:t>
            </w:r>
            <w:r w:rsidRPr="00830F4A">
              <w:rPr>
                <w:i/>
                <w:iCs/>
                <w:color w:val="333333"/>
              </w:rPr>
              <w:t> Опорные (ключевые) слова</w:t>
            </w:r>
            <w:r w:rsidRPr="00830F4A">
              <w:rPr>
                <w:color w:val="333333"/>
              </w:rPr>
              <w:t>. Выделение главного в содержании текста. Схема, модель текста. Воспроизведение текста с опорой на план, ключевые слова,</w:t>
            </w:r>
            <w:r w:rsidR="00A138D0">
              <w:rPr>
                <w:color w:val="333333"/>
              </w:rPr>
              <w:t xml:space="preserve"> </w:t>
            </w:r>
            <w:r w:rsidRPr="00830F4A">
              <w:rPr>
                <w:color w:val="333333"/>
              </w:rPr>
              <w:t>схему. Подробный, частичный и выборочный пересказ текста.</w:t>
            </w:r>
          </w:p>
          <w:p w:rsidR="00830F4A" w:rsidRPr="00830F4A" w:rsidRDefault="00A138D0" w:rsidP="00830F4A">
            <w:pPr>
              <w:pStyle w:val="ad"/>
              <w:ind w:firstLine="30"/>
              <w:jc w:val="both"/>
              <w:rPr>
                <w:color w:val="333333"/>
              </w:rPr>
            </w:pPr>
            <w:r>
              <w:rPr>
                <w:bCs/>
                <w:i/>
                <w:iCs/>
                <w:color w:val="333333"/>
              </w:rPr>
              <w:t xml:space="preserve">       </w:t>
            </w:r>
            <w:r w:rsidR="00830F4A" w:rsidRPr="00830F4A">
              <w:rPr>
                <w:bCs/>
                <w:i/>
                <w:iCs/>
                <w:color w:val="333333"/>
              </w:rPr>
              <w:t>Библиографическая культура</w:t>
            </w:r>
          </w:p>
          <w:p w:rsidR="00830F4A" w:rsidRPr="00830F4A" w:rsidRDefault="00830F4A" w:rsidP="00A138D0">
            <w:pPr>
              <w:pStyle w:val="ad"/>
              <w:ind w:firstLine="30"/>
              <w:jc w:val="both"/>
              <w:rPr>
                <w:color w:val="333333"/>
              </w:rPr>
            </w:pPr>
            <w:r w:rsidRPr="00830F4A">
              <w:rPr>
                <w:color w:val="333333"/>
              </w:rPr>
              <w:t xml:space="preserve">Книга: учебная, художественная, справочная. Книга как особый вид искусства и источник знаний. </w:t>
            </w:r>
            <w:proofErr w:type="gramStart"/>
            <w:r w:rsidRPr="00830F4A">
              <w:rPr>
                <w:color w:val="333333"/>
              </w:rPr>
              <w:t>Элементы книги: содержание (оглавление), титульный лист, аннотация, </w:t>
            </w:r>
            <w:r w:rsidRPr="00830F4A">
              <w:rPr>
                <w:i/>
                <w:iCs/>
                <w:color w:val="333333"/>
              </w:rPr>
              <w:t>сведения о художниках-иллюстраторах</w:t>
            </w:r>
            <w:r w:rsidRPr="00830F4A">
              <w:rPr>
                <w:color w:val="333333"/>
              </w:rPr>
              <w:t>, иллюстрации.</w:t>
            </w:r>
            <w:proofErr w:type="gramEnd"/>
            <w:r w:rsidRPr="00830F4A">
              <w:rPr>
                <w:color w:val="333333"/>
              </w:rPr>
              <w:t xml:space="preserve"> Виды информации в книге: научная, художественная (с опорой на внешние показатели книги, ее справочно-иллюстративный материал).</w:t>
            </w:r>
            <w:r w:rsidR="00A138D0">
              <w:rPr>
                <w:color w:val="333333"/>
              </w:rPr>
              <w:t xml:space="preserve"> </w:t>
            </w:r>
            <w:proofErr w:type="gramStart"/>
            <w:r w:rsidRPr="00830F4A">
              <w:rPr>
                <w:color w:val="333333"/>
              </w:rPr>
              <w:t>Типы книг (изданий): книга-произведение, книга-сборник, периодическая печать, справочные издания (справочники, словари, энциклопедии).</w:t>
            </w:r>
            <w:proofErr w:type="gramEnd"/>
            <w:r w:rsidR="00A138D0">
              <w:rPr>
                <w:color w:val="333333"/>
              </w:rPr>
              <w:t xml:space="preserve"> </w:t>
            </w:r>
            <w:r w:rsidRPr="00830F4A">
              <w:rPr>
                <w:color w:val="333333"/>
              </w:rPr>
              <w:t>Умение составлять представление о книге по обложке (прогнозировать тему, жанр, характер текста); умение ориентироваться в одной книге и в группе книг (5–6 книг).</w:t>
            </w:r>
          </w:p>
          <w:p w:rsidR="00830F4A" w:rsidRPr="00830F4A" w:rsidRDefault="00830F4A" w:rsidP="00830F4A">
            <w:pPr>
              <w:pStyle w:val="ad"/>
              <w:ind w:firstLine="30"/>
              <w:jc w:val="both"/>
              <w:rPr>
                <w:color w:val="333333"/>
              </w:rPr>
            </w:pPr>
            <w:r w:rsidRPr="00830F4A">
              <w:rPr>
                <w:color w:val="333333"/>
              </w:rPr>
              <w:t>Выбор книг на основе рекомендательного списка, картотеки, открытого доступа к детским книгам в библиотеке.</w:t>
            </w:r>
          </w:p>
          <w:p w:rsidR="00830F4A" w:rsidRPr="00830F4A" w:rsidRDefault="00830F4A" w:rsidP="00830F4A">
            <w:pPr>
              <w:pStyle w:val="ad"/>
              <w:ind w:firstLine="30"/>
              <w:jc w:val="both"/>
              <w:rPr>
                <w:b/>
                <w:color w:val="333333"/>
              </w:rPr>
            </w:pPr>
            <w:r w:rsidRPr="00830F4A">
              <w:rPr>
                <w:b/>
                <w:color w:val="333333"/>
                <w:u w:val="single"/>
              </w:rPr>
              <w:t>Говорение (культура речевого общения)</w:t>
            </w:r>
          </w:p>
          <w:p w:rsidR="00830F4A" w:rsidRPr="00830F4A" w:rsidRDefault="00A138D0" w:rsidP="00A138D0">
            <w:pPr>
              <w:pStyle w:val="ad"/>
              <w:ind w:firstLine="30"/>
              <w:jc w:val="both"/>
              <w:rPr>
                <w:color w:val="333333"/>
              </w:rPr>
            </w:pPr>
            <w:r>
              <w:rPr>
                <w:color w:val="333333"/>
              </w:rPr>
              <w:lastRenderedPageBreak/>
              <w:t xml:space="preserve">         </w:t>
            </w:r>
            <w:r w:rsidR="00830F4A" w:rsidRPr="00830F4A">
              <w:rPr>
                <w:color w:val="333333"/>
              </w:rPr>
              <w:t>Осознание и освоение диалога как вида речи. Особенности диалогического общения: способность понимать, отвечать и самостоятельно задавать вопросы; выслушивать, не перебивая, собеседника и в вежливой форме высказывать свою точку зрения по обсуждаемому произведению.</w:t>
            </w:r>
            <w:r>
              <w:rPr>
                <w:color w:val="333333"/>
              </w:rPr>
              <w:t xml:space="preserve"> </w:t>
            </w:r>
            <w:r w:rsidR="00830F4A" w:rsidRPr="00830F4A">
              <w:rPr>
                <w:color w:val="333333"/>
              </w:rPr>
              <w:t xml:space="preserve">Использование норм речевого этикета в условиях как учебного, так и </w:t>
            </w:r>
            <w:proofErr w:type="spellStart"/>
            <w:r w:rsidR="00830F4A" w:rsidRPr="00830F4A">
              <w:rPr>
                <w:color w:val="333333"/>
              </w:rPr>
              <w:t>внеучебного</w:t>
            </w:r>
            <w:proofErr w:type="spellEnd"/>
            <w:r w:rsidR="00830F4A" w:rsidRPr="00830F4A">
              <w:rPr>
                <w:color w:val="333333"/>
              </w:rPr>
              <w:t xml:space="preserve"> общения.</w:t>
            </w:r>
            <w:r>
              <w:rPr>
                <w:color w:val="333333"/>
              </w:rPr>
              <w:t xml:space="preserve"> </w:t>
            </w:r>
            <w:r w:rsidR="00830F4A" w:rsidRPr="00830F4A">
              <w:rPr>
                <w:color w:val="333333"/>
              </w:rPr>
              <w:t>Построение плана собственного высказывания с помощью учителя. Умение отбирать и использовать изобразительно-выразительные средства языка для создания собственного устного высказывания (монолога).</w:t>
            </w:r>
            <w:r>
              <w:rPr>
                <w:color w:val="333333"/>
              </w:rPr>
              <w:t xml:space="preserve"> </w:t>
            </w:r>
            <w:r w:rsidR="00830F4A" w:rsidRPr="00830F4A">
              <w:rPr>
                <w:color w:val="333333"/>
              </w:rPr>
              <w:t>Отражение основной мысли текста в высказывании. Передача впечатлений (от повседневной жизни, литературного и живописного произведения) в устном сообщении (описание, рассуждение, повествование).</w:t>
            </w:r>
            <w:r>
              <w:rPr>
                <w:color w:val="333333"/>
              </w:rPr>
              <w:t xml:space="preserve"> </w:t>
            </w:r>
            <w:r w:rsidR="00830F4A" w:rsidRPr="00830F4A">
              <w:rPr>
                <w:color w:val="333333"/>
              </w:rPr>
              <w:t>Устное сочинение как продолжение прочитанного произведения, рассказ по картине либо на заданную тему</w:t>
            </w:r>
            <w:r w:rsidR="00830F4A" w:rsidRPr="00830F4A">
              <w:rPr>
                <w:i/>
                <w:iCs/>
                <w:color w:val="333333"/>
              </w:rPr>
              <w:t>.</w:t>
            </w:r>
          </w:p>
          <w:p w:rsidR="00830F4A" w:rsidRPr="00830F4A" w:rsidRDefault="00A138D0" w:rsidP="00830F4A">
            <w:pPr>
              <w:pStyle w:val="ad"/>
              <w:ind w:firstLine="30"/>
              <w:jc w:val="both"/>
              <w:rPr>
                <w:color w:val="333333"/>
              </w:rPr>
            </w:pPr>
            <w:r>
              <w:rPr>
                <w:bCs/>
                <w:i/>
                <w:iCs/>
                <w:color w:val="333333"/>
              </w:rPr>
              <w:t xml:space="preserve">      </w:t>
            </w:r>
            <w:r w:rsidR="00830F4A" w:rsidRPr="00830F4A">
              <w:rPr>
                <w:bCs/>
                <w:i/>
                <w:iCs/>
                <w:color w:val="333333"/>
              </w:rPr>
              <w:t>Круг чтения</w:t>
            </w:r>
          </w:p>
          <w:p w:rsidR="00830F4A" w:rsidRPr="00830F4A" w:rsidRDefault="00830F4A" w:rsidP="00A138D0">
            <w:pPr>
              <w:pStyle w:val="ad"/>
              <w:ind w:firstLine="30"/>
              <w:jc w:val="both"/>
              <w:rPr>
                <w:color w:val="333333"/>
              </w:rPr>
            </w:pPr>
            <w:r w:rsidRPr="00830F4A">
              <w:rPr>
                <w:color w:val="333333"/>
              </w:rPr>
              <w:t>Второклассники знакомятся с литературными произведениями по всем основным темам детского чтения: о родине, о подвигах, о детях, о природе (о растениях и животных, о временах года).</w:t>
            </w:r>
            <w:r w:rsidR="00A138D0">
              <w:rPr>
                <w:color w:val="333333"/>
              </w:rPr>
              <w:t xml:space="preserve"> </w:t>
            </w:r>
            <w:r w:rsidRPr="00830F4A">
              <w:rPr>
                <w:color w:val="333333"/>
              </w:rPr>
              <w:t>Во втором классе, где приоритетным является формирование навыка чтения, литературные произведения сгруппированы по методической цели обучения.</w:t>
            </w:r>
            <w:r w:rsidR="00A138D0">
              <w:rPr>
                <w:color w:val="333333"/>
              </w:rPr>
              <w:t xml:space="preserve"> </w:t>
            </w:r>
            <w:r w:rsidRPr="00830F4A">
              <w:rPr>
                <w:color w:val="333333"/>
              </w:rPr>
              <w:t>Те тексты, при работе над которыми основное внимание уделяется формированию осознанности чтения, входят в раздел под названием «Читая </w:t>
            </w:r>
            <w:r w:rsidRPr="00830F4A">
              <w:rPr>
                <w:bCs/>
                <w:color w:val="333333"/>
              </w:rPr>
              <w:t>— </w:t>
            </w:r>
            <w:r w:rsidRPr="00830F4A">
              <w:rPr>
                <w:color w:val="333333"/>
              </w:rPr>
              <w:t>думаем».</w:t>
            </w:r>
            <w:r w:rsidR="00A138D0">
              <w:rPr>
                <w:color w:val="333333"/>
              </w:rPr>
              <w:t xml:space="preserve"> </w:t>
            </w:r>
            <w:r w:rsidRPr="00830F4A">
              <w:rPr>
                <w:color w:val="333333"/>
              </w:rPr>
              <w:t>Произведения, при чтении которых необходима специальная работа над правильностью чтения (по предупреждению орфоэпических ошибок, а также на искажение звукобуквенного состава), включены в раздел под названием «Читаем правильно».</w:t>
            </w:r>
            <w:r w:rsidR="00A138D0">
              <w:rPr>
                <w:color w:val="333333"/>
              </w:rPr>
              <w:t xml:space="preserve"> </w:t>
            </w:r>
            <w:r w:rsidRPr="00830F4A">
              <w:rPr>
                <w:color w:val="333333"/>
              </w:rPr>
              <w:t>В раздел «Читаем быстро» входят такие произведения, при чтении которых целесообразно применение беглого чтения. Это, например, скороговорки (народные и литературные), «бесконечные» стихи и небольшие по объему и доступные по содержанию прозаические произведения, в основном, современных авторов, написанные в разговорном стиле.</w:t>
            </w:r>
            <w:r w:rsidR="00A138D0">
              <w:rPr>
                <w:color w:val="333333"/>
              </w:rPr>
              <w:t xml:space="preserve"> </w:t>
            </w:r>
            <w:r w:rsidRPr="00830F4A">
              <w:rPr>
                <w:color w:val="333333"/>
              </w:rPr>
              <w:t>При чтении произведений, расположенных в разделе «Читаем выразительно», проводится целенаправленная работа над интонационной выразительностью речи. В силу этого сюда, в первую очередь, включены эмоционально окрашенные стихотворения и басни, а также сказки и рассказы, содержащие диалоги.</w:t>
            </w:r>
            <w:r w:rsidR="00A138D0">
              <w:rPr>
                <w:color w:val="333333"/>
              </w:rPr>
              <w:t xml:space="preserve"> </w:t>
            </w:r>
            <w:r w:rsidRPr="00830F4A">
              <w:rPr>
                <w:color w:val="333333"/>
              </w:rPr>
              <w:t>Таким образом, во втором классе при акценте на активном формировании навыка чтения дети накапливают разнообразные литературные впечатления - о темах, жанрах, авторах.</w:t>
            </w:r>
          </w:p>
          <w:p w:rsidR="00830F4A" w:rsidRPr="00830F4A" w:rsidRDefault="00830F4A" w:rsidP="00830F4A">
            <w:pPr>
              <w:pStyle w:val="ad"/>
              <w:ind w:firstLine="30"/>
              <w:jc w:val="center"/>
              <w:rPr>
                <w:b/>
                <w:color w:val="333333"/>
              </w:rPr>
            </w:pPr>
            <w:r w:rsidRPr="00830F4A">
              <w:rPr>
                <w:b/>
                <w:bCs/>
                <w:color w:val="333333"/>
              </w:rPr>
              <w:t>3 класс</w:t>
            </w:r>
          </w:p>
          <w:p w:rsidR="00830F4A" w:rsidRPr="00830F4A" w:rsidRDefault="00830F4A" w:rsidP="00830F4A">
            <w:pPr>
              <w:pStyle w:val="ad"/>
              <w:ind w:firstLine="30"/>
              <w:jc w:val="both"/>
              <w:rPr>
                <w:b/>
                <w:color w:val="333333"/>
              </w:rPr>
            </w:pPr>
            <w:r w:rsidRPr="00830F4A">
              <w:rPr>
                <w:b/>
                <w:bCs/>
                <w:iCs/>
                <w:color w:val="333333"/>
              </w:rPr>
              <w:t>Виды речевой деятельности</w:t>
            </w:r>
          </w:p>
          <w:p w:rsidR="00830F4A" w:rsidRPr="00830F4A" w:rsidRDefault="00830F4A" w:rsidP="00830F4A">
            <w:pPr>
              <w:pStyle w:val="ad"/>
              <w:ind w:firstLine="30"/>
              <w:jc w:val="both"/>
              <w:rPr>
                <w:b/>
                <w:color w:val="333333"/>
              </w:rPr>
            </w:pPr>
            <w:proofErr w:type="spellStart"/>
            <w:r w:rsidRPr="00830F4A">
              <w:rPr>
                <w:b/>
                <w:color w:val="333333"/>
                <w:u w:val="single"/>
              </w:rPr>
              <w:t>Аудирование</w:t>
            </w:r>
            <w:proofErr w:type="spellEnd"/>
            <w:r w:rsidRPr="00830F4A">
              <w:rPr>
                <w:b/>
                <w:color w:val="333333"/>
                <w:u w:val="single"/>
              </w:rPr>
              <w:t xml:space="preserve"> (слушание)</w:t>
            </w:r>
          </w:p>
          <w:p w:rsidR="00830F4A" w:rsidRPr="00830F4A" w:rsidRDefault="00830F4A" w:rsidP="00830F4A">
            <w:pPr>
              <w:pStyle w:val="ad"/>
              <w:ind w:firstLine="30"/>
              <w:jc w:val="both"/>
              <w:rPr>
                <w:color w:val="333333"/>
              </w:rPr>
            </w:pPr>
            <w:r w:rsidRPr="00830F4A">
              <w:rPr>
                <w:color w:val="333333"/>
              </w:rPr>
              <w:t>Адекватное понимание содержания звучащей речи, умение отвечать на вопросы по содержанию услышанного произведения; осознание цели и определение последовательности построения речевого высказывания. Умение задавать вопрос по услышанному научно-познавательному и художественному произведению.</w:t>
            </w:r>
          </w:p>
          <w:p w:rsidR="00830F4A" w:rsidRPr="00830F4A" w:rsidRDefault="00830F4A" w:rsidP="00830F4A">
            <w:pPr>
              <w:pStyle w:val="ad"/>
              <w:ind w:firstLine="30"/>
              <w:jc w:val="both"/>
              <w:rPr>
                <w:b/>
                <w:color w:val="333333"/>
              </w:rPr>
            </w:pPr>
            <w:r w:rsidRPr="00830F4A">
              <w:rPr>
                <w:b/>
                <w:color w:val="333333"/>
                <w:u w:val="single"/>
              </w:rPr>
              <w:t>Чтение</w:t>
            </w:r>
          </w:p>
          <w:p w:rsidR="00830F4A" w:rsidRPr="00830F4A" w:rsidRDefault="00A138D0" w:rsidP="00830F4A">
            <w:pPr>
              <w:pStyle w:val="ad"/>
              <w:ind w:firstLine="30"/>
              <w:jc w:val="both"/>
              <w:rPr>
                <w:color w:val="333333"/>
              </w:rPr>
            </w:pPr>
            <w:r>
              <w:rPr>
                <w:bCs/>
                <w:i/>
                <w:iCs/>
                <w:color w:val="333333"/>
              </w:rPr>
              <w:t xml:space="preserve">    </w:t>
            </w:r>
            <w:r w:rsidR="00830F4A" w:rsidRPr="00830F4A">
              <w:rPr>
                <w:bCs/>
                <w:i/>
                <w:iCs/>
                <w:color w:val="333333"/>
              </w:rPr>
              <w:t>Чтение вслух</w:t>
            </w:r>
          </w:p>
          <w:p w:rsidR="00830F4A" w:rsidRPr="00830F4A" w:rsidRDefault="00830F4A" w:rsidP="00830F4A">
            <w:pPr>
              <w:pStyle w:val="ad"/>
              <w:ind w:firstLine="30"/>
              <w:jc w:val="both"/>
              <w:rPr>
                <w:color w:val="333333"/>
              </w:rPr>
            </w:pPr>
            <w:r w:rsidRPr="00830F4A">
              <w:rPr>
                <w:color w:val="333333"/>
              </w:rPr>
              <w:t>Осмысленное, правильное, беглое, выразительное чтение с соблюдением орфоэпических и интонационных норм.</w:t>
            </w:r>
          </w:p>
          <w:p w:rsidR="00830F4A" w:rsidRPr="00830F4A" w:rsidRDefault="00A138D0" w:rsidP="00830F4A">
            <w:pPr>
              <w:pStyle w:val="ad"/>
              <w:ind w:firstLine="30"/>
              <w:jc w:val="both"/>
              <w:rPr>
                <w:color w:val="333333"/>
              </w:rPr>
            </w:pPr>
            <w:r>
              <w:rPr>
                <w:bCs/>
                <w:i/>
                <w:iCs/>
                <w:color w:val="333333"/>
              </w:rPr>
              <w:t xml:space="preserve">    </w:t>
            </w:r>
            <w:r w:rsidR="00830F4A" w:rsidRPr="00830F4A">
              <w:rPr>
                <w:bCs/>
                <w:i/>
                <w:iCs/>
                <w:color w:val="333333"/>
              </w:rPr>
              <w:t>Чтение «про себя»</w:t>
            </w:r>
          </w:p>
          <w:p w:rsidR="00830F4A" w:rsidRPr="00830F4A" w:rsidRDefault="00830F4A" w:rsidP="00830F4A">
            <w:pPr>
              <w:pStyle w:val="ad"/>
              <w:ind w:firstLine="30"/>
              <w:jc w:val="both"/>
              <w:rPr>
                <w:color w:val="333333"/>
              </w:rPr>
            </w:pPr>
            <w:r w:rsidRPr="00830F4A">
              <w:rPr>
                <w:color w:val="333333"/>
              </w:rPr>
              <w:t>Осознание при чтении про себя смысла доступных по объему и жанру произведений. Выбор вида чтения (ознакомительное, </w:t>
            </w:r>
            <w:r w:rsidRPr="00830F4A">
              <w:rPr>
                <w:i/>
                <w:iCs/>
                <w:color w:val="333333"/>
              </w:rPr>
              <w:t>просмотровое</w:t>
            </w:r>
            <w:r w:rsidRPr="00830F4A">
              <w:rPr>
                <w:color w:val="333333"/>
              </w:rPr>
              <w:t>, выборочное). Умение находить в тексте необходимую информацию.</w:t>
            </w:r>
          </w:p>
          <w:p w:rsidR="00830F4A" w:rsidRPr="00830F4A" w:rsidRDefault="00A138D0" w:rsidP="00830F4A">
            <w:pPr>
              <w:pStyle w:val="ad"/>
              <w:ind w:firstLine="30"/>
              <w:jc w:val="both"/>
              <w:rPr>
                <w:color w:val="333333"/>
              </w:rPr>
            </w:pPr>
            <w:r>
              <w:rPr>
                <w:bCs/>
                <w:i/>
                <w:iCs/>
                <w:color w:val="333333"/>
              </w:rPr>
              <w:t xml:space="preserve">     </w:t>
            </w:r>
            <w:r w:rsidR="00830F4A" w:rsidRPr="00830F4A">
              <w:rPr>
                <w:bCs/>
                <w:i/>
                <w:iCs/>
                <w:color w:val="333333"/>
              </w:rPr>
              <w:t>Работа с разными видами текста</w:t>
            </w:r>
          </w:p>
          <w:p w:rsidR="00830F4A" w:rsidRPr="00830F4A" w:rsidRDefault="00830F4A" w:rsidP="00A138D0">
            <w:pPr>
              <w:pStyle w:val="ad"/>
              <w:ind w:firstLine="30"/>
              <w:jc w:val="both"/>
              <w:rPr>
                <w:color w:val="333333"/>
              </w:rPr>
            </w:pPr>
            <w:r w:rsidRPr="00830F4A">
              <w:rPr>
                <w:color w:val="333333"/>
              </w:rPr>
              <w:lastRenderedPageBreak/>
              <w:t>Общее представление о разных видах текстов: художественных, учебных, научно-познавательных и и</w:t>
            </w:r>
            <w:r w:rsidR="00A138D0">
              <w:rPr>
                <w:color w:val="333333"/>
              </w:rPr>
              <w:t xml:space="preserve">х сравнение. </w:t>
            </w:r>
            <w:r w:rsidRPr="00830F4A">
              <w:rPr>
                <w:color w:val="333333"/>
              </w:rPr>
              <w:t>Определение целей и задач создания этих видов текста.</w:t>
            </w:r>
            <w:r w:rsidR="00A138D0">
              <w:rPr>
                <w:color w:val="333333"/>
              </w:rPr>
              <w:t xml:space="preserve"> </w:t>
            </w:r>
            <w:r w:rsidRPr="00830F4A">
              <w:rPr>
                <w:color w:val="333333"/>
              </w:rPr>
              <w:t>Прогнозирование содержания книги перед чтением и в процессе чтения.</w:t>
            </w:r>
            <w:r w:rsidR="00A138D0">
              <w:rPr>
                <w:color w:val="333333"/>
              </w:rPr>
              <w:t xml:space="preserve"> </w:t>
            </w:r>
            <w:r w:rsidRPr="00830F4A">
              <w:rPr>
                <w:color w:val="333333"/>
              </w:rPr>
              <w:t>Определение темы текста, главной мысли.</w:t>
            </w:r>
            <w:r w:rsidR="00A138D0">
              <w:rPr>
                <w:color w:val="333333"/>
              </w:rPr>
              <w:t xml:space="preserve"> </w:t>
            </w:r>
            <w:r w:rsidRPr="00830F4A">
              <w:rPr>
                <w:color w:val="333333"/>
              </w:rPr>
              <w:t xml:space="preserve">Деление текста на смысловые части, их </w:t>
            </w:r>
            <w:proofErr w:type="spellStart"/>
            <w:r w:rsidRPr="00830F4A">
              <w:rPr>
                <w:color w:val="333333"/>
              </w:rPr>
              <w:t>озаглавливание</w:t>
            </w:r>
            <w:proofErr w:type="spellEnd"/>
            <w:r w:rsidRPr="00830F4A">
              <w:rPr>
                <w:color w:val="333333"/>
              </w:rPr>
              <w:t>. Составление вербального плана.</w:t>
            </w:r>
            <w:r w:rsidR="00A138D0">
              <w:rPr>
                <w:color w:val="333333"/>
              </w:rPr>
              <w:t xml:space="preserve"> </w:t>
            </w:r>
            <w:r w:rsidRPr="00830F4A">
              <w:rPr>
                <w:color w:val="333333"/>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r w:rsidR="00A138D0">
              <w:rPr>
                <w:color w:val="333333"/>
              </w:rPr>
              <w:t xml:space="preserve"> </w:t>
            </w:r>
            <w:r w:rsidRPr="00830F4A">
              <w:rPr>
                <w:color w:val="333333"/>
              </w:rPr>
              <w:t>Привлечение справочных и иллюстративно-изобразительных материалов.</w:t>
            </w:r>
          </w:p>
          <w:p w:rsidR="00830F4A" w:rsidRPr="00830F4A" w:rsidRDefault="00A138D0" w:rsidP="00830F4A">
            <w:pPr>
              <w:pStyle w:val="ad"/>
              <w:ind w:firstLine="30"/>
              <w:jc w:val="both"/>
              <w:rPr>
                <w:color w:val="333333"/>
              </w:rPr>
            </w:pPr>
            <w:r>
              <w:rPr>
                <w:bCs/>
                <w:i/>
                <w:iCs/>
                <w:color w:val="333333"/>
              </w:rPr>
              <w:t xml:space="preserve">     </w:t>
            </w:r>
            <w:r w:rsidR="00830F4A" w:rsidRPr="00830F4A">
              <w:rPr>
                <w:bCs/>
                <w:i/>
                <w:iCs/>
                <w:color w:val="333333"/>
              </w:rPr>
              <w:t>Работа с текстом художественного произведения</w:t>
            </w:r>
          </w:p>
          <w:p w:rsidR="00830F4A" w:rsidRPr="00830F4A" w:rsidRDefault="00830F4A" w:rsidP="00A138D0">
            <w:pPr>
              <w:pStyle w:val="ad"/>
              <w:ind w:firstLine="30"/>
              <w:jc w:val="both"/>
              <w:rPr>
                <w:color w:val="333333"/>
              </w:rPr>
            </w:pPr>
            <w:r w:rsidRPr="00830F4A">
              <w:rPr>
                <w:color w:val="333333"/>
              </w:rPr>
              <w:t>Понимание заглавия произведения.</w:t>
            </w:r>
            <w:r w:rsidR="00A138D0">
              <w:rPr>
                <w:color w:val="333333"/>
              </w:rPr>
              <w:t xml:space="preserve"> </w:t>
            </w:r>
            <w:r w:rsidRPr="00830F4A">
              <w:rPr>
                <w:color w:val="333333"/>
              </w:rPr>
              <w:t>Понимание содержания текста и его подтекста; выявление отношения автора к тому, о чем идет речь, и осознание собственного отношения к тому, что и как написано.</w:t>
            </w:r>
            <w:r w:rsidR="00A138D0">
              <w:rPr>
                <w:color w:val="333333"/>
              </w:rPr>
              <w:t xml:space="preserve"> </w:t>
            </w:r>
            <w:r w:rsidRPr="00830F4A">
              <w:rPr>
                <w:color w:val="333333"/>
              </w:rPr>
              <w:t>Подробная характеристика героя произведения с использованием художественно-выразительных средств из прочитанного текста. Выявление причины поступка персонажа. Сопоставление поступков героев по аналогии или по контрасту. Выявление авторского отношения к герою.</w:t>
            </w:r>
            <w:r w:rsidR="00A138D0">
              <w:rPr>
                <w:color w:val="333333"/>
              </w:rPr>
              <w:t xml:space="preserve"> </w:t>
            </w:r>
            <w:r w:rsidRPr="00830F4A">
              <w:rPr>
                <w:color w:val="333333"/>
              </w:rPr>
              <w:t>Характеристика исторического героя – защитника родины. Осознание понятия «Родина». Проявление характера в поступках: преодоление собственных недостатков, воспитание нравственных принципов.</w:t>
            </w:r>
            <w:r w:rsidR="00A138D0">
              <w:rPr>
                <w:color w:val="333333"/>
              </w:rPr>
              <w:t xml:space="preserve"> </w:t>
            </w:r>
            <w:r w:rsidRPr="00830F4A">
              <w:rPr>
                <w:color w:val="333333"/>
              </w:rPr>
              <w:t>Соотношение содержания произведения с теми языковыми средствами, при помощи которых оно выражено автором. Определение особенностей художественного текста: своеобразие выразительных средства языка (</w:t>
            </w:r>
            <w:r w:rsidRPr="00830F4A">
              <w:rPr>
                <w:i/>
                <w:iCs/>
                <w:color w:val="333333"/>
              </w:rPr>
              <w:t>синтаксическое построений предложений</w:t>
            </w:r>
            <w:r w:rsidRPr="00830F4A">
              <w:rPr>
                <w:color w:val="333333"/>
              </w:rPr>
              <w:t>, единство или контрастность описаний), жанр, структура (композиция).</w:t>
            </w:r>
            <w:r w:rsidR="00A138D0">
              <w:rPr>
                <w:color w:val="333333"/>
              </w:rPr>
              <w:t xml:space="preserve"> </w:t>
            </w:r>
            <w:r w:rsidRPr="00830F4A">
              <w:rPr>
                <w:color w:val="333333"/>
              </w:rPr>
              <w:t>Составление плана (цитатного, </w:t>
            </w:r>
            <w:r w:rsidRPr="00830F4A">
              <w:rPr>
                <w:i/>
                <w:iCs/>
                <w:color w:val="333333"/>
              </w:rPr>
              <w:t>вопросного</w:t>
            </w:r>
            <w:r w:rsidRPr="00830F4A">
              <w:rPr>
                <w:color w:val="333333"/>
              </w:rPr>
              <w:t>, в виде самостоятельно сформулированных повествовательных предложений).</w:t>
            </w:r>
            <w:r w:rsidR="00A138D0">
              <w:rPr>
                <w:color w:val="333333"/>
              </w:rPr>
              <w:t xml:space="preserve"> </w:t>
            </w:r>
            <w:r w:rsidRPr="00830F4A">
              <w:rPr>
                <w:color w:val="333333"/>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пересказ (подробный, частичный, выборочный, творческий – от другого лица и по измененному плану), рассказ по иллюстрациям и по репродукциям картин.</w:t>
            </w:r>
            <w:r w:rsidR="00A138D0">
              <w:rPr>
                <w:color w:val="333333"/>
              </w:rPr>
              <w:t xml:space="preserve"> </w:t>
            </w:r>
            <w:r w:rsidRPr="00830F4A">
              <w:rPr>
                <w:color w:val="333333"/>
              </w:rPr>
              <w:t>Описание портрета персонажа и места действия (выбор слов, выражений в тексте, позволяющих составить данное описание на основе текста).</w:t>
            </w:r>
            <w:r w:rsidR="00A138D0">
              <w:rPr>
                <w:color w:val="333333"/>
              </w:rPr>
              <w:t xml:space="preserve"> </w:t>
            </w:r>
            <w:r w:rsidRPr="00830F4A">
              <w:rPr>
                <w:color w:val="333333"/>
              </w:rPr>
              <w:t>Вычленение и сопоставление эпизодов из разных произведений по общности ситуаций, эмоциональной окраске, характеру поступков героев.</w:t>
            </w:r>
          </w:p>
          <w:p w:rsidR="00830F4A" w:rsidRPr="00830F4A" w:rsidRDefault="00A138D0" w:rsidP="00830F4A">
            <w:pPr>
              <w:pStyle w:val="ad"/>
              <w:ind w:firstLine="30"/>
              <w:jc w:val="both"/>
              <w:rPr>
                <w:color w:val="333333"/>
              </w:rPr>
            </w:pPr>
            <w:r>
              <w:rPr>
                <w:bCs/>
                <w:i/>
                <w:iCs/>
                <w:color w:val="333333"/>
              </w:rPr>
              <w:t xml:space="preserve">       </w:t>
            </w:r>
            <w:r w:rsidR="00830F4A" w:rsidRPr="00830F4A">
              <w:rPr>
                <w:bCs/>
                <w:i/>
                <w:iCs/>
                <w:color w:val="333333"/>
              </w:rPr>
              <w:t>Работа с учебными и научно-познавательными текстами</w:t>
            </w:r>
          </w:p>
          <w:p w:rsidR="00830F4A" w:rsidRPr="00830F4A" w:rsidRDefault="00830F4A" w:rsidP="00830F4A">
            <w:pPr>
              <w:pStyle w:val="ad"/>
              <w:ind w:firstLine="30"/>
              <w:jc w:val="both"/>
              <w:rPr>
                <w:color w:val="333333"/>
              </w:rPr>
            </w:pPr>
            <w:r w:rsidRPr="00830F4A">
              <w:rPr>
                <w:color w:val="333333"/>
              </w:rPr>
              <w:t xml:space="preserve">Понимание заглавия произведения. Определение особенностей научно-познавательного текста (передача информации). Определение главной мысли текста. Деление текста на части. Определение </w:t>
            </w:r>
            <w:proofErr w:type="spellStart"/>
            <w:r w:rsidRPr="00830F4A">
              <w:rPr>
                <w:color w:val="333333"/>
              </w:rPr>
              <w:t>микротем</w:t>
            </w:r>
            <w:proofErr w:type="spellEnd"/>
            <w:r w:rsidRPr="00830F4A">
              <w:rPr>
                <w:color w:val="333333"/>
              </w:rPr>
              <w:t>. Ключевые (опорные) слова. </w:t>
            </w:r>
            <w:r w:rsidRPr="00830F4A">
              <w:rPr>
                <w:i/>
                <w:iCs/>
                <w:color w:val="333333"/>
              </w:rPr>
              <w:t>Построение алгоритма деятельности по воспроизведению текста</w:t>
            </w:r>
            <w:r w:rsidRPr="00830F4A">
              <w:rPr>
                <w:color w:val="333333"/>
              </w:rPr>
              <w:t>. Воспроизведение текста с опорой на ключевые слова, план, схему. Отбор главного в содержании текста. Подробный и выборочный пересказ текста.</w:t>
            </w:r>
          </w:p>
          <w:p w:rsidR="00830F4A" w:rsidRPr="00830F4A" w:rsidRDefault="00A138D0" w:rsidP="00830F4A">
            <w:pPr>
              <w:pStyle w:val="ad"/>
              <w:ind w:firstLine="30"/>
              <w:jc w:val="both"/>
              <w:rPr>
                <w:color w:val="333333"/>
              </w:rPr>
            </w:pPr>
            <w:r>
              <w:rPr>
                <w:bCs/>
                <w:i/>
                <w:iCs/>
                <w:color w:val="333333"/>
              </w:rPr>
              <w:t xml:space="preserve">      </w:t>
            </w:r>
            <w:r w:rsidR="00830F4A" w:rsidRPr="00830F4A">
              <w:rPr>
                <w:bCs/>
                <w:i/>
                <w:iCs/>
                <w:color w:val="333333"/>
              </w:rPr>
              <w:t>Библиографическая культура</w:t>
            </w:r>
          </w:p>
          <w:p w:rsidR="00830F4A" w:rsidRPr="00830F4A" w:rsidRDefault="00830F4A" w:rsidP="00A138D0">
            <w:pPr>
              <w:pStyle w:val="ad"/>
              <w:ind w:firstLine="30"/>
              <w:jc w:val="both"/>
              <w:rPr>
                <w:color w:val="333333"/>
              </w:rPr>
            </w:pPr>
            <w:r w:rsidRPr="00830F4A">
              <w:rPr>
                <w:color w:val="333333"/>
              </w:rPr>
              <w:t>Книга: учебная, художественная, справочная. Книга как особый вид искусства и как источник знаний. Элементы книги. Виды информации в книге: научная, художественная (с опорой на внешние показатели книги, ее справочно-иллюстративный материал).</w:t>
            </w:r>
            <w:r w:rsidR="00A138D0">
              <w:rPr>
                <w:color w:val="333333"/>
              </w:rPr>
              <w:t xml:space="preserve"> </w:t>
            </w:r>
            <w:proofErr w:type="gramStart"/>
            <w:r w:rsidRPr="00830F4A">
              <w:rPr>
                <w:color w:val="333333"/>
              </w:rPr>
              <w:t>Типы книг (изданий): книга-произведение, книга-сборник, </w:t>
            </w:r>
            <w:r w:rsidRPr="00830F4A">
              <w:rPr>
                <w:i/>
                <w:iCs/>
                <w:color w:val="333333"/>
              </w:rPr>
              <w:t>периодическая печать</w:t>
            </w:r>
            <w:r w:rsidRPr="00830F4A">
              <w:rPr>
                <w:color w:val="333333"/>
              </w:rPr>
              <w:t>, справочные издания (справочники, словари, энциклопедии).</w:t>
            </w:r>
            <w:proofErr w:type="gramEnd"/>
          </w:p>
          <w:p w:rsidR="00830F4A" w:rsidRPr="00830F4A" w:rsidRDefault="00A138D0" w:rsidP="00830F4A">
            <w:pPr>
              <w:pStyle w:val="ad"/>
              <w:ind w:firstLine="30"/>
              <w:jc w:val="both"/>
              <w:rPr>
                <w:color w:val="333333"/>
              </w:rPr>
            </w:pPr>
            <w:r>
              <w:rPr>
                <w:i/>
                <w:iCs/>
                <w:color w:val="333333"/>
              </w:rPr>
              <w:t xml:space="preserve">      </w:t>
            </w:r>
            <w:r w:rsidR="00830F4A" w:rsidRPr="00830F4A">
              <w:rPr>
                <w:i/>
                <w:iCs/>
                <w:color w:val="333333"/>
              </w:rPr>
              <w:t>Составление каталожной карточки.</w:t>
            </w:r>
          </w:p>
          <w:p w:rsidR="00830F4A" w:rsidRPr="00830F4A" w:rsidRDefault="00830F4A" w:rsidP="00A138D0">
            <w:pPr>
              <w:pStyle w:val="ad"/>
              <w:ind w:firstLine="30"/>
              <w:jc w:val="both"/>
              <w:rPr>
                <w:color w:val="333333"/>
              </w:rPr>
            </w:pPr>
            <w:r w:rsidRPr="00830F4A">
              <w:rPr>
                <w:color w:val="333333"/>
              </w:rPr>
              <w:t>Выбор книг на основе рекомендательного списка, картотеки, открытого доступа к детским книгам в библиотеке.</w:t>
            </w:r>
            <w:r w:rsidR="00A138D0">
              <w:rPr>
                <w:color w:val="333333"/>
              </w:rPr>
              <w:t xml:space="preserve"> </w:t>
            </w:r>
            <w:r w:rsidRPr="00830F4A">
              <w:rPr>
                <w:color w:val="333333"/>
              </w:rPr>
              <w:t>Самостоятельный поиск книг на заданную учителем тему.</w:t>
            </w:r>
          </w:p>
          <w:p w:rsidR="00830F4A" w:rsidRPr="00A138D0" w:rsidRDefault="00830F4A" w:rsidP="00830F4A">
            <w:pPr>
              <w:pStyle w:val="ad"/>
              <w:ind w:firstLine="30"/>
              <w:jc w:val="both"/>
              <w:rPr>
                <w:b/>
                <w:color w:val="333333"/>
              </w:rPr>
            </w:pPr>
            <w:r w:rsidRPr="00A138D0">
              <w:rPr>
                <w:b/>
                <w:color w:val="333333"/>
                <w:u w:val="single"/>
              </w:rPr>
              <w:lastRenderedPageBreak/>
              <w:t>Говорение (культура речевого общения)</w:t>
            </w:r>
          </w:p>
          <w:p w:rsidR="00830F4A" w:rsidRPr="00830F4A" w:rsidRDefault="00A138D0" w:rsidP="00830F4A">
            <w:pPr>
              <w:pStyle w:val="ad"/>
              <w:ind w:firstLine="30"/>
              <w:jc w:val="both"/>
              <w:rPr>
                <w:color w:val="333333"/>
              </w:rPr>
            </w:pPr>
            <w:r>
              <w:rPr>
                <w:color w:val="333333"/>
              </w:rPr>
              <w:t xml:space="preserve">       </w:t>
            </w:r>
            <w:r w:rsidR="00830F4A" w:rsidRPr="00830F4A">
              <w:rPr>
                <w:color w:val="333333"/>
              </w:rPr>
              <w:t>Освоение диалога как вида речи. Осознание особенностей диалогического общения: необходимости понимать, отвечать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w:t>
            </w:r>
          </w:p>
          <w:p w:rsidR="00830F4A" w:rsidRPr="00830F4A" w:rsidRDefault="00830F4A" w:rsidP="00A138D0">
            <w:pPr>
              <w:pStyle w:val="ad"/>
              <w:ind w:firstLine="30"/>
              <w:jc w:val="both"/>
              <w:rPr>
                <w:color w:val="333333"/>
              </w:rPr>
            </w:pPr>
            <w:r w:rsidRPr="00830F4A">
              <w:rPr>
                <w:color w:val="333333"/>
              </w:rPr>
              <w:t>Использование норм речевого этикета в условиях как учебного, так и </w:t>
            </w:r>
            <w:proofErr w:type="spellStart"/>
            <w:r w:rsidRPr="00830F4A">
              <w:rPr>
                <w:color w:val="333333"/>
              </w:rPr>
              <w:t>внеучебного</w:t>
            </w:r>
            <w:proofErr w:type="spellEnd"/>
            <w:r w:rsidRPr="00830F4A">
              <w:rPr>
                <w:color w:val="333333"/>
              </w:rPr>
              <w:t xml:space="preserve"> общения.</w:t>
            </w:r>
            <w:r w:rsidR="00A138D0">
              <w:rPr>
                <w:color w:val="333333"/>
              </w:rPr>
              <w:t xml:space="preserve"> </w:t>
            </w:r>
            <w:r w:rsidRPr="00830F4A">
              <w:rPr>
                <w:color w:val="333333"/>
              </w:rPr>
              <w:t xml:space="preserve">Освоение монолога как формы речевого высказывания: отбор и использование </w:t>
            </w:r>
            <w:proofErr w:type="gramStart"/>
            <w:r w:rsidRPr="00830F4A">
              <w:rPr>
                <w:color w:val="333333"/>
              </w:rPr>
              <w:t>изобразительно-выразительных</w:t>
            </w:r>
            <w:proofErr w:type="gramEnd"/>
            <w:r w:rsidRPr="00830F4A">
              <w:rPr>
                <w:color w:val="333333"/>
              </w:rPr>
              <w:t xml:space="preserve"> средства языка для создания собственного устного высказывания.</w:t>
            </w:r>
            <w:r w:rsidR="00A138D0">
              <w:rPr>
                <w:color w:val="333333"/>
              </w:rPr>
              <w:t xml:space="preserve"> </w:t>
            </w:r>
            <w:r w:rsidRPr="00830F4A">
              <w:rPr>
                <w:color w:val="333333"/>
              </w:rPr>
              <w:t>Отражение основной мысли текста в высказывании. Передача впечатлений из повседневной жизни, литературного и живописного произведения в виде описания, рассуждения, повествования. Построение плана собственного высказывания.</w:t>
            </w:r>
            <w:r w:rsidR="00A138D0">
              <w:rPr>
                <w:color w:val="333333"/>
              </w:rPr>
              <w:t xml:space="preserve"> </w:t>
            </w:r>
            <w:r w:rsidRPr="00830F4A">
              <w:rPr>
                <w:color w:val="333333"/>
              </w:rPr>
              <w:t>Устное сочинение как продолжение прочитанного произведения, рассказ по иллюстрациям и репродукциям картин, на заданную тему, </w:t>
            </w:r>
            <w:r w:rsidRPr="00830F4A">
              <w:rPr>
                <w:i/>
                <w:iCs/>
                <w:color w:val="333333"/>
              </w:rPr>
              <w:t xml:space="preserve">по аналогии </w:t>
            </w:r>
            <w:proofErr w:type="gramStart"/>
            <w:r w:rsidRPr="00830F4A">
              <w:rPr>
                <w:i/>
                <w:iCs/>
                <w:color w:val="333333"/>
              </w:rPr>
              <w:t>с</w:t>
            </w:r>
            <w:proofErr w:type="gramEnd"/>
            <w:r w:rsidRPr="00830F4A">
              <w:rPr>
                <w:i/>
                <w:iCs/>
                <w:color w:val="333333"/>
              </w:rPr>
              <w:t xml:space="preserve"> прочитанным.</w:t>
            </w:r>
          </w:p>
          <w:p w:rsidR="00830F4A" w:rsidRPr="00830F4A" w:rsidRDefault="00830F4A" w:rsidP="00830F4A">
            <w:pPr>
              <w:pStyle w:val="ad"/>
              <w:ind w:firstLine="30"/>
              <w:jc w:val="both"/>
              <w:rPr>
                <w:color w:val="333333"/>
              </w:rPr>
            </w:pPr>
            <w:r w:rsidRPr="00830F4A">
              <w:rPr>
                <w:b/>
                <w:color w:val="333333"/>
                <w:u w:val="single"/>
              </w:rPr>
              <w:t>Письмо (культура письменной</w:t>
            </w:r>
            <w:r w:rsidRPr="00830F4A">
              <w:rPr>
                <w:color w:val="333333"/>
                <w:u w:val="single"/>
              </w:rPr>
              <w:t xml:space="preserve"> речи)</w:t>
            </w:r>
          </w:p>
          <w:p w:rsidR="00830F4A" w:rsidRPr="00830F4A" w:rsidRDefault="00A138D0" w:rsidP="00A138D0">
            <w:pPr>
              <w:pStyle w:val="ad"/>
              <w:ind w:firstLine="30"/>
              <w:jc w:val="both"/>
              <w:rPr>
                <w:color w:val="333333"/>
              </w:rPr>
            </w:pPr>
            <w:r>
              <w:rPr>
                <w:color w:val="333333"/>
              </w:rPr>
              <w:t xml:space="preserve">     </w:t>
            </w:r>
            <w:r w:rsidR="00830F4A" w:rsidRPr="00830F4A">
              <w:rPr>
                <w:color w:val="333333"/>
              </w:rPr>
              <w:t xml:space="preserve">Практическое освоение </w:t>
            </w:r>
            <w:proofErr w:type="gramStart"/>
            <w:r w:rsidR="00830F4A" w:rsidRPr="00830F4A">
              <w:rPr>
                <w:color w:val="333333"/>
              </w:rPr>
              <w:t>обучаемыми</w:t>
            </w:r>
            <w:proofErr w:type="gramEnd"/>
            <w:r w:rsidR="00830F4A" w:rsidRPr="00830F4A">
              <w:rPr>
                <w:color w:val="333333"/>
              </w:rPr>
              <w:t xml:space="preserve"> некоторых типов письменной речи (на основе осмысления художественного произведения): текст-повествование, текст-описание, текст-рассуждение. Создание собственных письменных высказываний: эссе, </w:t>
            </w:r>
            <w:r w:rsidR="00830F4A" w:rsidRPr="00830F4A">
              <w:rPr>
                <w:i/>
                <w:iCs/>
                <w:color w:val="333333"/>
              </w:rPr>
              <w:t>рассказ по картине</w:t>
            </w:r>
            <w:r w:rsidR="00830F4A" w:rsidRPr="00830F4A">
              <w:rPr>
                <w:color w:val="333333"/>
              </w:rPr>
              <w:t>, отзыв, аннотация.</w:t>
            </w:r>
            <w:r>
              <w:rPr>
                <w:color w:val="333333"/>
              </w:rPr>
              <w:t xml:space="preserve"> </w:t>
            </w:r>
            <w:r w:rsidR="00830F4A" w:rsidRPr="00830F4A">
              <w:rPr>
                <w:color w:val="333333"/>
              </w:rPr>
              <w:t>Соблюдение норм письменной речи. Соответствие содержания заголовку, последовательность изложения, использование в письменной речи выразительных средств языка.</w:t>
            </w:r>
          </w:p>
          <w:p w:rsidR="00830F4A" w:rsidRPr="00830F4A" w:rsidRDefault="00A138D0" w:rsidP="00830F4A">
            <w:pPr>
              <w:pStyle w:val="ad"/>
              <w:ind w:firstLine="30"/>
              <w:jc w:val="both"/>
              <w:rPr>
                <w:color w:val="333333"/>
              </w:rPr>
            </w:pPr>
            <w:r>
              <w:rPr>
                <w:bCs/>
                <w:i/>
                <w:iCs/>
                <w:color w:val="333333"/>
              </w:rPr>
              <w:t xml:space="preserve">       </w:t>
            </w:r>
            <w:r w:rsidR="00830F4A" w:rsidRPr="00830F4A">
              <w:rPr>
                <w:bCs/>
                <w:i/>
                <w:iCs/>
                <w:color w:val="333333"/>
              </w:rPr>
              <w:t>Круг чтения</w:t>
            </w:r>
          </w:p>
          <w:p w:rsidR="00830F4A" w:rsidRPr="00830F4A" w:rsidRDefault="00830F4A" w:rsidP="00830F4A">
            <w:pPr>
              <w:pStyle w:val="ad"/>
              <w:ind w:firstLine="30"/>
              <w:jc w:val="both"/>
              <w:rPr>
                <w:color w:val="333333"/>
              </w:rPr>
            </w:pPr>
            <w:r w:rsidRPr="00830F4A">
              <w:rPr>
                <w:color w:val="333333"/>
              </w:rPr>
              <w:t>На базе сформированного за время обучения во втором классе навыка чтения, в третьем классе на первый план выходят задачи приобщения детей к основам литературы как искусства слова и создание при этом условий для постижения ребенком окружающего мира и самого себя. В силу этого круг чтения третьеклассников весьма широк: фольклорные и литературные художественные произведения разных жанров, традиционно входящие в чтение учащихся младшего школьного возраста и познавательные текст</w:t>
            </w:r>
            <w:proofErr w:type="gramStart"/>
            <w:r w:rsidRPr="00830F4A">
              <w:rPr>
                <w:color w:val="333333"/>
              </w:rPr>
              <w:t>ы(</w:t>
            </w:r>
            <w:proofErr w:type="gramEnd"/>
            <w:r w:rsidRPr="00830F4A">
              <w:rPr>
                <w:color w:val="333333"/>
              </w:rPr>
              <w:t>очерки), систематизированные по темам. Учащимся предлагаются литературные произведения разных стран и народов, </w:t>
            </w:r>
            <w:proofErr w:type="spellStart"/>
            <w:proofErr w:type="gramStart"/>
            <w:r w:rsidRPr="00830F4A">
              <w:rPr>
                <w:color w:val="333333"/>
              </w:rPr>
              <w:t>бо́льшую</w:t>
            </w:r>
            <w:proofErr w:type="spellEnd"/>
            <w:proofErr w:type="gramEnd"/>
            <w:r w:rsidRPr="00830F4A">
              <w:rPr>
                <w:color w:val="333333"/>
              </w:rPr>
              <w:t xml:space="preserve"> часть которых составляют произведения русской литературы.</w:t>
            </w:r>
          </w:p>
          <w:p w:rsidR="00830F4A" w:rsidRPr="00A138D0" w:rsidRDefault="00830F4A" w:rsidP="00830F4A">
            <w:pPr>
              <w:pStyle w:val="ad"/>
              <w:ind w:firstLine="30"/>
              <w:jc w:val="center"/>
              <w:rPr>
                <w:b/>
                <w:color w:val="333333"/>
              </w:rPr>
            </w:pPr>
            <w:r w:rsidRPr="00A138D0">
              <w:rPr>
                <w:b/>
                <w:bCs/>
                <w:color w:val="333333"/>
              </w:rPr>
              <w:t>4 класс</w:t>
            </w:r>
          </w:p>
          <w:p w:rsidR="00830F4A" w:rsidRPr="00A138D0" w:rsidRDefault="00830F4A" w:rsidP="00830F4A">
            <w:pPr>
              <w:pStyle w:val="ad"/>
              <w:ind w:firstLine="30"/>
              <w:jc w:val="both"/>
              <w:rPr>
                <w:b/>
                <w:color w:val="333333"/>
              </w:rPr>
            </w:pPr>
            <w:r w:rsidRPr="00A138D0">
              <w:rPr>
                <w:b/>
                <w:bCs/>
                <w:i/>
                <w:iCs/>
                <w:color w:val="333333"/>
              </w:rPr>
              <w:t>Виды речевой деятельности</w:t>
            </w:r>
          </w:p>
          <w:p w:rsidR="00830F4A" w:rsidRPr="00830F4A" w:rsidRDefault="00830F4A" w:rsidP="00830F4A">
            <w:pPr>
              <w:pStyle w:val="ad"/>
              <w:ind w:firstLine="30"/>
              <w:jc w:val="both"/>
              <w:rPr>
                <w:color w:val="333333"/>
              </w:rPr>
            </w:pPr>
            <w:proofErr w:type="spellStart"/>
            <w:r w:rsidRPr="00830F4A">
              <w:rPr>
                <w:b/>
                <w:color w:val="333333"/>
                <w:u w:val="single"/>
              </w:rPr>
              <w:t>Аудирование</w:t>
            </w:r>
            <w:proofErr w:type="spellEnd"/>
            <w:r w:rsidRPr="00830F4A">
              <w:rPr>
                <w:b/>
                <w:color w:val="333333"/>
                <w:u w:val="single"/>
              </w:rPr>
              <w:t xml:space="preserve"> (слушание</w:t>
            </w:r>
            <w:r w:rsidRPr="00830F4A">
              <w:rPr>
                <w:color w:val="333333"/>
                <w:u w:val="single"/>
              </w:rPr>
              <w:t>)</w:t>
            </w:r>
          </w:p>
          <w:p w:rsidR="00830F4A" w:rsidRPr="00A138D0" w:rsidRDefault="00A138D0" w:rsidP="00A138D0">
            <w:pPr>
              <w:pStyle w:val="ad"/>
              <w:ind w:firstLine="30"/>
              <w:jc w:val="both"/>
              <w:rPr>
                <w:color w:val="333333"/>
              </w:rPr>
            </w:pPr>
            <w:r>
              <w:rPr>
                <w:color w:val="333333"/>
              </w:rPr>
              <w:t xml:space="preserve">       </w:t>
            </w:r>
            <w:r w:rsidR="00830F4A" w:rsidRPr="00830F4A">
              <w:rPr>
                <w:color w:val="333333"/>
              </w:rPr>
              <w:t>Восприятие на слух звучащей речи (высказываний собеседников, чтения различных текстов). Адекватное понимание звучащей речи, умение отвечать на вопросы по содержанию услышанного произведения. Умение характеризовать особенности прослушанного художественного произведения: определять жанр, тему и идею, раскрывать последовательность развития сюжета, описывать и характеризовать персонажей.</w:t>
            </w:r>
            <w:r>
              <w:rPr>
                <w:color w:val="333333"/>
              </w:rPr>
              <w:t xml:space="preserve"> </w:t>
            </w:r>
            <w:r w:rsidR="00830F4A" w:rsidRPr="00830F4A">
              <w:rPr>
                <w:color w:val="333333"/>
              </w:rPr>
              <w:t>Осознание цели и определение последовательности построения услышанного речевого высказывания. Умение задавать вопросы по услышанному учебному, научно-познавательному и художественному произведению. Сравнение на слух художественного и научно-популярного текста.</w:t>
            </w:r>
          </w:p>
          <w:p w:rsidR="00830F4A" w:rsidRPr="00830F4A" w:rsidRDefault="00830F4A" w:rsidP="00830F4A">
            <w:pPr>
              <w:pStyle w:val="ad"/>
              <w:ind w:firstLine="30"/>
              <w:jc w:val="both"/>
              <w:rPr>
                <w:b/>
                <w:color w:val="333333"/>
              </w:rPr>
            </w:pPr>
            <w:r w:rsidRPr="00830F4A">
              <w:rPr>
                <w:b/>
                <w:color w:val="333333"/>
                <w:u w:val="single"/>
              </w:rPr>
              <w:t>Чтение</w:t>
            </w:r>
          </w:p>
          <w:p w:rsidR="00830F4A" w:rsidRPr="00830F4A" w:rsidRDefault="00A138D0" w:rsidP="00830F4A">
            <w:pPr>
              <w:pStyle w:val="ad"/>
              <w:ind w:firstLine="30"/>
              <w:jc w:val="both"/>
              <w:rPr>
                <w:color w:val="333333"/>
              </w:rPr>
            </w:pPr>
            <w:r>
              <w:rPr>
                <w:bCs/>
                <w:i/>
                <w:iCs/>
                <w:color w:val="333333"/>
              </w:rPr>
              <w:t xml:space="preserve">    </w:t>
            </w:r>
            <w:r w:rsidR="00830F4A" w:rsidRPr="00830F4A">
              <w:rPr>
                <w:bCs/>
                <w:i/>
                <w:iCs/>
                <w:color w:val="333333"/>
              </w:rPr>
              <w:t>Чтение вслух</w:t>
            </w:r>
          </w:p>
          <w:p w:rsidR="00830F4A" w:rsidRPr="00830F4A" w:rsidRDefault="00830F4A" w:rsidP="00830F4A">
            <w:pPr>
              <w:pStyle w:val="ad"/>
              <w:ind w:firstLine="30"/>
              <w:jc w:val="both"/>
              <w:rPr>
                <w:color w:val="333333"/>
              </w:rPr>
            </w:pPr>
            <w:r w:rsidRPr="00830F4A">
              <w:rPr>
                <w:color w:val="333333"/>
              </w:rPr>
              <w:t>Заинтересованное, осознанное, правильное, беглое, выразительное чтение.</w:t>
            </w:r>
          </w:p>
          <w:p w:rsidR="00830F4A" w:rsidRPr="00830F4A" w:rsidRDefault="00A138D0" w:rsidP="00830F4A">
            <w:pPr>
              <w:pStyle w:val="ad"/>
              <w:ind w:firstLine="30"/>
              <w:jc w:val="both"/>
              <w:rPr>
                <w:color w:val="333333"/>
              </w:rPr>
            </w:pPr>
            <w:r>
              <w:rPr>
                <w:bCs/>
                <w:i/>
                <w:iCs/>
                <w:color w:val="333333"/>
              </w:rPr>
              <w:t xml:space="preserve">    </w:t>
            </w:r>
            <w:r w:rsidR="00830F4A" w:rsidRPr="00830F4A">
              <w:rPr>
                <w:bCs/>
                <w:i/>
                <w:iCs/>
                <w:color w:val="333333"/>
              </w:rPr>
              <w:t>Чтение «про себя»</w:t>
            </w:r>
          </w:p>
          <w:p w:rsidR="00830F4A" w:rsidRPr="00830F4A" w:rsidRDefault="00830F4A" w:rsidP="00830F4A">
            <w:pPr>
              <w:pStyle w:val="ad"/>
              <w:ind w:firstLine="30"/>
              <w:jc w:val="both"/>
              <w:rPr>
                <w:color w:val="333333"/>
              </w:rPr>
            </w:pPr>
            <w:r w:rsidRPr="00830F4A">
              <w:rPr>
                <w:color w:val="333333"/>
              </w:rPr>
              <w:t xml:space="preserve">Осознание при чтении про себя смысла доступных по объему и жанру произведений, осмысление цели чтения. Выбор вида </w:t>
            </w:r>
            <w:r w:rsidRPr="00830F4A">
              <w:rPr>
                <w:color w:val="333333"/>
              </w:rPr>
              <w:lastRenderedPageBreak/>
              <w:t>чтения (изучающее, ознакомительное, просмотровое, выборочное). Умение находить в тексте необходимую информацию; отвечать на вопросы, используя текст.</w:t>
            </w:r>
          </w:p>
          <w:p w:rsidR="00830F4A" w:rsidRPr="00830F4A" w:rsidRDefault="00A138D0" w:rsidP="00830F4A">
            <w:pPr>
              <w:pStyle w:val="ad"/>
              <w:ind w:firstLine="30"/>
              <w:jc w:val="both"/>
              <w:rPr>
                <w:color w:val="333333"/>
              </w:rPr>
            </w:pPr>
            <w:r>
              <w:rPr>
                <w:bCs/>
                <w:i/>
                <w:iCs/>
                <w:color w:val="333333"/>
              </w:rPr>
              <w:t xml:space="preserve">    </w:t>
            </w:r>
            <w:r w:rsidR="00830F4A" w:rsidRPr="00830F4A">
              <w:rPr>
                <w:bCs/>
                <w:i/>
                <w:iCs/>
                <w:color w:val="333333"/>
              </w:rPr>
              <w:t>Работа с разными видами текста</w:t>
            </w:r>
          </w:p>
          <w:p w:rsidR="00830F4A" w:rsidRPr="00830F4A" w:rsidRDefault="00830F4A" w:rsidP="00A138D0">
            <w:pPr>
              <w:pStyle w:val="ad"/>
              <w:ind w:firstLine="30"/>
              <w:jc w:val="both"/>
              <w:rPr>
                <w:color w:val="333333"/>
              </w:rPr>
            </w:pPr>
            <w:r w:rsidRPr="00830F4A">
              <w:rPr>
                <w:color w:val="333333"/>
              </w:rPr>
              <w:t>Полноценное восприятие доступ</w:t>
            </w:r>
            <w:r w:rsidRPr="00830F4A">
              <w:rPr>
                <w:color w:val="333333"/>
              </w:rPr>
              <w:softHyphen/>
              <w:t>ных возрасту литературных произведений разных жанров.</w:t>
            </w:r>
            <w:r w:rsidR="00A138D0">
              <w:rPr>
                <w:color w:val="333333"/>
              </w:rPr>
              <w:t xml:space="preserve"> </w:t>
            </w:r>
            <w:r w:rsidRPr="00830F4A">
              <w:rPr>
                <w:color w:val="333333"/>
              </w:rPr>
              <w:t>Общее представление о разных видах текстов: художественных, учебных, научно-познавательных и их сравнение. Определение целей и задач создания этих видов текста.</w:t>
            </w:r>
            <w:r w:rsidR="00A138D0">
              <w:rPr>
                <w:color w:val="333333"/>
              </w:rPr>
              <w:t xml:space="preserve"> </w:t>
            </w:r>
            <w:r w:rsidRPr="00830F4A">
              <w:rPr>
                <w:color w:val="333333"/>
              </w:rPr>
              <w:t>Практическое освоение умения отличать текст от набора предложений; определение способов организации разных видов текста – повествования, описания, рассуждения. Прогнозирование содержания текста и книги перед чтением и в процессе чтения.</w:t>
            </w:r>
            <w:r w:rsidR="00A138D0">
              <w:rPr>
                <w:color w:val="333333"/>
              </w:rPr>
              <w:t xml:space="preserve"> </w:t>
            </w:r>
            <w:r w:rsidRPr="00830F4A">
              <w:rPr>
                <w:color w:val="333333"/>
              </w:rPr>
              <w:t>Самостоятельное определение темы текста, главной мысли, структуры.</w:t>
            </w:r>
            <w:r w:rsidR="00A138D0">
              <w:rPr>
                <w:color w:val="333333"/>
              </w:rPr>
              <w:t xml:space="preserve"> </w:t>
            </w:r>
            <w:r w:rsidRPr="00830F4A">
              <w:rPr>
                <w:color w:val="333333"/>
              </w:rPr>
              <w:t xml:space="preserve">Деление текста на смысловые части, их </w:t>
            </w:r>
            <w:proofErr w:type="spellStart"/>
            <w:r w:rsidRPr="00830F4A">
              <w:rPr>
                <w:color w:val="333333"/>
              </w:rPr>
              <w:t>озаглавливание</w:t>
            </w:r>
            <w:proofErr w:type="spellEnd"/>
            <w:r w:rsidRPr="00830F4A">
              <w:rPr>
                <w:color w:val="333333"/>
              </w:rPr>
              <w:t>. Составление плана (вопросного, цитатного, самостоятельно сформулированными повествовательными предложениями). </w:t>
            </w:r>
            <w:r w:rsidRPr="00830F4A">
              <w:rPr>
                <w:i/>
                <w:iCs/>
                <w:color w:val="333333"/>
              </w:rPr>
              <w:t>Составление сложного плана</w:t>
            </w:r>
            <w:r w:rsidRPr="00830F4A">
              <w:rPr>
                <w:color w:val="333333"/>
              </w:rPr>
              <w:t>.</w:t>
            </w:r>
            <w:r w:rsidR="00A138D0">
              <w:rPr>
                <w:color w:val="333333"/>
              </w:rPr>
              <w:t xml:space="preserve"> </w:t>
            </w:r>
            <w:r w:rsidRPr="00830F4A">
              <w:rPr>
                <w:color w:val="333333"/>
              </w:rPr>
              <w:t>Умение работать с разными видами информации.</w:t>
            </w:r>
          </w:p>
          <w:p w:rsidR="00830F4A" w:rsidRPr="00830F4A" w:rsidRDefault="00830F4A" w:rsidP="00A138D0">
            <w:pPr>
              <w:pStyle w:val="ad"/>
              <w:ind w:firstLine="30"/>
              <w:jc w:val="both"/>
              <w:rPr>
                <w:color w:val="333333"/>
              </w:rPr>
            </w:pPr>
            <w:r w:rsidRPr="00830F4A">
              <w:rPr>
                <w:color w:val="333333"/>
              </w:rPr>
              <w:t>Практическое сравнение различных видов текста (</w:t>
            </w:r>
            <w:proofErr w:type="gramStart"/>
            <w:r w:rsidRPr="00830F4A">
              <w:rPr>
                <w:color w:val="333333"/>
              </w:rPr>
              <w:t>учебный</w:t>
            </w:r>
            <w:proofErr w:type="gramEnd"/>
            <w:r w:rsidRPr="00830F4A">
              <w:rPr>
                <w:color w:val="333333"/>
              </w:rPr>
              <w:t>, художественный, научно-популярный) и произведений разных (изучаемых) жанров.</w:t>
            </w:r>
            <w:r w:rsidR="00A138D0">
              <w:rPr>
                <w:color w:val="333333"/>
              </w:rPr>
              <w:t xml:space="preserve"> </w:t>
            </w:r>
            <w:r w:rsidRPr="00830F4A">
              <w:rPr>
                <w:color w:val="333333"/>
              </w:rPr>
              <w:t xml:space="preserve">Участие в коллективном обсуждении: умение выступать по теме, отвечать на вопросы, слушать выступления товарищей, дополнять ответы по ходу беседы, используя текст. Привлечение справочных </w:t>
            </w:r>
            <w:proofErr w:type="spellStart"/>
            <w:r w:rsidRPr="00830F4A">
              <w:rPr>
                <w:color w:val="333333"/>
              </w:rPr>
              <w:t>ииллюстративно-изобразительных</w:t>
            </w:r>
            <w:proofErr w:type="spellEnd"/>
            <w:r w:rsidRPr="00830F4A">
              <w:rPr>
                <w:color w:val="333333"/>
              </w:rPr>
              <w:t xml:space="preserve"> материалов.</w:t>
            </w:r>
          </w:p>
          <w:p w:rsidR="00830F4A" w:rsidRPr="00830F4A" w:rsidRDefault="00A138D0" w:rsidP="00830F4A">
            <w:pPr>
              <w:pStyle w:val="ad"/>
              <w:ind w:firstLine="30"/>
              <w:jc w:val="both"/>
              <w:rPr>
                <w:color w:val="333333"/>
              </w:rPr>
            </w:pPr>
            <w:r>
              <w:rPr>
                <w:bCs/>
                <w:i/>
                <w:iCs/>
                <w:color w:val="333333"/>
              </w:rPr>
              <w:t xml:space="preserve">        </w:t>
            </w:r>
            <w:r w:rsidR="00830F4A" w:rsidRPr="00830F4A">
              <w:rPr>
                <w:bCs/>
                <w:i/>
                <w:iCs/>
                <w:color w:val="333333"/>
              </w:rPr>
              <w:t>Работа с текстом художественного произведения</w:t>
            </w:r>
          </w:p>
          <w:p w:rsidR="00830F4A" w:rsidRPr="00830F4A" w:rsidRDefault="00830F4A" w:rsidP="00A138D0">
            <w:pPr>
              <w:pStyle w:val="ad"/>
              <w:ind w:firstLine="30"/>
              <w:jc w:val="both"/>
              <w:rPr>
                <w:color w:val="333333"/>
              </w:rPr>
            </w:pPr>
            <w:r w:rsidRPr="00830F4A">
              <w:rPr>
                <w:color w:val="333333"/>
              </w:rPr>
              <w:t>Определение темы и главной мысли текста.</w:t>
            </w:r>
            <w:r w:rsidR="00A138D0">
              <w:rPr>
                <w:color w:val="333333"/>
              </w:rPr>
              <w:t xml:space="preserve"> </w:t>
            </w:r>
            <w:r w:rsidRPr="00830F4A">
              <w:rPr>
                <w:color w:val="333333"/>
              </w:rPr>
              <w:t>Определение особенностей художественного текста: своеобразие выразительных средства языка (синтаксическое построений предложений, единство или контрастность описаний), жанр, народное или авторское произведение, структура (композиция).</w:t>
            </w:r>
            <w:r w:rsidR="00A138D0">
              <w:rPr>
                <w:color w:val="333333"/>
              </w:rPr>
              <w:t xml:space="preserve"> </w:t>
            </w:r>
            <w:r w:rsidRPr="00830F4A">
              <w:rPr>
                <w:color w:val="333333"/>
              </w:rPr>
              <w:t>Характеристика героя произведения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событие. Портрет, характер героя, выраженный через поступки и речь. Анализ причин поведения персонажа. Сопоставление поступков героев по аналогии и по контрасту. Выявление авторского отношения к герою.</w:t>
            </w:r>
            <w:r w:rsidR="00A138D0">
              <w:rPr>
                <w:color w:val="333333"/>
              </w:rPr>
              <w:t xml:space="preserve"> </w:t>
            </w:r>
            <w:r w:rsidRPr="00830F4A">
              <w:rPr>
                <w:color w:val="333333"/>
              </w:rPr>
              <w:t>Характеристика исторического героя – защитника отечества. Осознания понятия «Родина».</w:t>
            </w:r>
            <w:r w:rsidR="00A138D0">
              <w:rPr>
                <w:color w:val="333333"/>
              </w:rPr>
              <w:t xml:space="preserve"> </w:t>
            </w:r>
            <w:r w:rsidRPr="00830F4A">
              <w:rPr>
                <w:color w:val="333333"/>
              </w:rPr>
              <w:t>Выделение опорных (ключевых) слов текста.</w:t>
            </w:r>
            <w:r w:rsidR="00A138D0">
              <w:rPr>
                <w:color w:val="333333"/>
              </w:rPr>
              <w:t xml:space="preserve"> </w:t>
            </w:r>
            <w:r w:rsidRPr="00830F4A">
              <w:rPr>
                <w:color w:val="333333"/>
              </w:rPr>
              <w:t>Составление плана. Освоение разных видов пересказа художественного текста: подробный, выборочный, творческий пересказ.</w:t>
            </w:r>
            <w:r w:rsidR="00A138D0">
              <w:rPr>
                <w:color w:val="333333"/>
              </w:rPr>
              <w:t xml:space="preserve"> </w:t>
            </w:r>
            <w:r w:rsidRPr="00830F4A">
              <w:rPr>
                <w:color w:val="333333"/>
              </w:rPr>
              <w:t xml:space="preserve">Составление рассказа (сказки) по </w:t>
            </w:r>
            <w:proofErr w:type="spellStart"/>
            <w:r w:rsidRPr="00830F4A">
              <w:rPr>
                <w:color w:val="333333"/>
              </w:rPr>
              <w:t>внутритекстовой</w:t>
            </w:r>
            <w:proofErr w:type="spellEnd"/>
            <w:r w:rsidRPr="00830F4A">
              <w:rPr>
                <w:color w:val="333333"/>
              </w:rPr>
              <w:t> иллюстрации, по заданной теме, в форме продолжения прочитанного, </w:t>
            </w:r>
            <w:r w:rsidRPr="00830F4A">
              <w:rPr>
                <w:i/>
                <w:iCs/>
                <w:color w:val="333333"/>
              </w:rPr>
              <w:t xml:space="preserve">по аналогии </w:t>
            </w:r>
            <w:proofErr w:type="gramStart"/>
            <w:r w:rsidRPr="00830F4A">
              <w:rPr>
                <w:i/>
                <w:iCs/>
                <w:color w:val="333333"/>
              </w:rPr>
              <w:t>с</w:t>
            </w:r>
            <w:proofErr w:type="gramEnd"/>
            <w:r w:rsidRPr="00830F4A">
              <w:rPr>
                <w:i/>
                <w:iCs/>
                <w:color w:val="333333"/>
              </w:rPr>
              <w:t xml:space="preserve"> прочитанным</w:t>
            </w:r>
            <w:r w:rsidRPr="00830F4A">
              <w:rPr>
                <w:color w:val="333333"/>
              </w:rPr>
              <w:t>.</w:t>
            </w:r>
            <w:r w:rsidR="00A138D0">
              <w:rPr>
                <w:color w:val="333333"/>
              </w:rPr>
              <w:t xml:space="preserve"> </w:t>
            </w:r>
            <w:r w:rsidRPr="00830F4A">
              <w:rPr>
                <w:color w:val="333333"/>
              </w:rPr>
              <w:t>Вычленение и сопоставление эпизодов из разных произведений по общности ситуаций, эмоциональной окраске, характеру поступков героев.</w:t>
            </w:r>
            <w:r w:rsidR="00A138D0">
              <w:rPr>
                <w:color w:val="333333"/>
              </w:rPr>
              <w:t xml:space="preserve"> </w:t>
            </w:r>
            <w:r w:rsidRPr="00830F4A">
              <w:rPr>
                <w:color w:val="333333"/>
              </w:rPr>
              <w:t>Умение пользоваться приемами заучивания стихотворений (с опорой на ключевые слова) и выразительного чтения.</w:t>
            </w:r>
            <w:r w:rsidRPr="00830F4A">
              <w:rPr>
                <w:color w:val="333333"/>
              </w:rPr>
              <w:br/>
              <w:t>Сравнение художественных произведений по теме, жанру, эмоциональной окраске.</w:t>
            </w:r>
          </w:p>
          <w:p w:rsidR="00830F4A" w:rsidRPr="00830F4A" w:rsidRDefault="00A138D0" w:rsidP="00830F4A">
            <w:pPr>
              <w:pStyle w:val="ad"/>
              <w:ind w:firstLine="30"/>
              <w:jc w:val="both"/>
              <w:rPr>
                <w:color w:val="333333"/>
              </w:rPr>
            </w:pPr>
            <w:r>
              <w:rPr>
                <w:bCs/>
                <w:i/>
                <w:iCs/>
                <w:color w:val="333333"/>
              </w:rPr>
              <w:t xml:space="preserve">        </w:t>
            </w:r>
            <w:r w:rsidR="00830F4A" w:rsidRPr="00830F4A">
              <w:rPr>
                <w:bCs/>
                <w:i/>
                <w:iCs/>
                <w:color w:val="333333"/>
              </w:rPr>
              <w:t>Работа с учебными и научно-познавательными текстами</w:t>
            </w:r>
          </w:p>
          <w:p w:rsidR="00830F4A" w:rsidRPr="00830F4A" w:rsidRDefault="00830F4A" w:rsidP="00830F4A">
            <w:pPr>
              <w:pStyle w:val="ad"/>
              <w:ind w:firstLine="30"/>
              <w:jc w:val="both"/>
              <w:rPr>
                <w:color w:val="333333"/>
              </w:rPr>
            </w:pPr>
            <w:r w:rsidRPr="00830F4A">
              <w:rPr>
                <w:color w:val="333333"/>
              </w:rPr>
              <w:t xml:space="preserve">Понимание заглавия произведения. Определение особенностей учебного и научно-познавательного текста (передача информации). Определение темы и главной мысли текста. Деление текста на части. Определение </w:t>
            </w:r>
            <w:proofErr w:type="spellStart"/>
            <w:r w:rsidRPr="00830F4A">
              <w:rPr>
                <w:color w:val="333333"/>
              </w:rPr>
              <w:t>микротем</w:t>
            </w:r>
            <w:proofErr w:type="spellEnd"/>
            <w:r w:rsidRPr="00830F4A">
              <w:rPr>
                <w:color w:val="333333"/>
              </w:rPr>
              <w:t>. Выделение опорных (ключевых) слов.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w:t>
            </w:r>
          </w:p>
          <w:p w:rsidR="00830F4A" w:rsidRPr="00830F4A" w:rsidRDefault="00830F4A" w:rsidP="00830F4A">
            <w:pPr>
              <w:pStyle w:val="ad"/>
              <w:ind w:firstLine="30"/>
              <w:jc w:val="both"/>
              <w:rPr>
                <w:color w:val="333333"/>
              </w:rPr>
            </w:pPr>
            <w:r w:rsidRPr="00830F4A">
              <w:rPr>
                <w:color w:val="333333"/>
              </w:rPr>
              <w:t>Работа с познавательной литературой: умение находить необходимую информацию, систематизировать и усваивать ее.</w:t>
            </w:r>
          </w:p>
          <w:p w:rsidR="00830F4A" w:rsidRPr="00830F4A" w:rsidRDefault="00A138D0" w:rsidP="00830F4A">
            <w:pPr>
              <w:pStyle w:val="ad"/>
              <w:ind w:firstLine="30"/>
              <w:jc w:val="both"/>
              <w:rPr>
                <w:color w:val="333333"/>
              </w:rPr>
            </w:pPr>
            <w:r>
              <w:rPr>
                <w:bCs/>
                <w:i/>
                <w:iCs/>
                <w:color w:val="333333"/>
              </w:rPr>
              <w:t xml:space="preserve">       </w:t>
            </w:r>
            <w:r w:rsidR="00830F4A" w:rsidRPr="00830F4A">
              <w:rPr>
                <w:bCs/>
                <w:i/>
                <w:iCs/>
                <w:color w:val="333333"/>
              </w:rPr>
              <w:t>Библиографическая культура</w:t>
            </w:r>
          </w:p>
          <w:p w:rsidR="00830F4A" w:rsidRPr="00830F4A" w:rsidRDefault="00830F4A" w:rsidP="00A138D0">
            <w:pPr>
              <w:pStyle w:val="ad"/>
              <w:ind w:firstLine="30"/>
              <w:jc w:val="both"/>
              <w:rPr>
                <w:color w:val="333333"/>
              </w:rPr>
            </w:pPr>
            <w:r w:rsidRPr="00830F4A">
              <w:rPr>
                <w:color w:val="333333"/>
              </w:rPr>
              <w:t xml:space="preserve">Книга как особый вид искусства и как источник знаний. Элементы книги. Книга: учебная, художественная, познавательная, </w:t>
            </w:r>
            <w:r w:rsidRPr="00830F4A">
              <w:rPr>
                <w:color w:val="333333"/>
              </w:rPr>
              <w:lastRenderedPageBreak/>
              <w:t>справочная. Виды информации в книге.</w:t>
            </w:r>
            <w:r w:rsidR="00A138D0">
              <w:rPr>
                <w:color w:val="333333"/>
              </w:rPr>
              <w:t xml:space="preserve"> </w:t>
            </w:r>
            <w:proofErr w:type="gramStart"/>
            <w:r w:rsidRPr="00830F4A">
              <w:rPr>
                <w:color w:val="333333"/>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r w:rsidR="00A138D0">
              <w:rPr>
                <w:color w:val="333333"/>
              </w:rPr>
              <w:t xml:space="preserve"> </w:t>
            </w:r>
            <w:r w:rsidRPr="00830F4A">
              <w:rPr>
                <w:color w:val="333333"/>
              </w:rPr>
              <w:t>Выбор книг на основе рекомендательного списка, картотеки, открытого доступа к детским книгам в библиотеке.</w:t>
            </w:r>
            <w:r w:rsidR="00A138D0">
              <w:rPr>
                <w:color w:val="333333"/>
              </w:rPr>
              <w:t xml:space="preserve"> </w:t>
            </w:r>
            <w:r w:rsidRPr="00830F4A">
              <w:rPr>
                <w:color w:val="333333"/>
              </w:rPr>
              <w:t>Умение ориентироваться в мире книг, подбирать литературу по жанру, теме, собственным возможно</w:t>
            </w:r>
            <w:r w:rsidRPr="00830F4A">
              <w:rPr>
                <w:color w:val="333333"/>
              </w:rPr>
              <w:softHyphen/>
              <w:t>стям и интересам, опираясь на весь комплекс </w:t>
            </w:r>
            <w:proofErr w:type="spellStart"/>
            <w:r w:rsidRPr="00830F4A">
              <w:rPr>
                <w:color w:val="333333"/>
              </w:rPr>
              <w:t>внетекстового</w:t>
            </w:r>
            <w:proofErr w:type="spellEnd"/>
            <w:r w:rsidRPr="00830F4A">
              <w:rPr>
                <w:color w:val="333333"/>
              </w:rPr>
              <w:t xml:space="preserve"> аппарата книги.</w:t>
            </w:r>
          </w:p>
          <w:p w:rsidR="00830F4A" w:rsidRPr="00830F4A" w:rsidRDefault="00830F4A" w:rsidP="00830F4A">
            <w:pPr>
              <w:pStyle w:val="ad"/>
              <w:ind w:firstLine="30"/>
              <w:jc w:val="both"/>
              <w:rPr>
                <w:b/>
                <w:color w:val="333333"/>
              </w:rPr>
            </w:pPr>
            <w:r w:rsidRPr="00830F4A">
              <w:rPr>
                <w:b/>
                <w:color w:val="333333"/>
                <w:u w:val="single"/>
              </w:rPr>
              <w:t>Говорение (культура речевого общения)</w:t>
            </w:r>
          </w:p>
          <w:p w:rsidR="00830F4A" w:rsidRPr="00830F4A" w:rsidRDefault="00A138D0" w:rsidP="00A138D0">
            <w:pPr>
              <w:pStyle w:val="ad"/>
              <w:ind w:firstLine="30"/>
              <w:jc w:val="both"/>
              <w:rPr>
                <w:color w:val="333333"/>
              </w:rPr>
            </w:pPr>
            <w:r>
              <w:rPr>
                <w:color w:val="333333"/>
              </w:rPr>
              <w:t xml:space="preserve">           </w:t>
            </w:r>
            <w:r w:rsidR="00830F4A" w:rsidRPr="00830F4A">
              <w:rPr>
                <w:color w:val="333333"/>
              </w:rPr>
              <w:t>Осознание диалога как вида речи. Особенности диалогического общения: умение понимать, отвечать и самостоятельно задавать вопросы по тексту; выслушивать, не перебивая, собеседника и вежливо</w:t>
            </w:r>
            <w:r>
              <w:rPr>
                <w:color w:val="333333"/>
              </w:rPr>
              <w:t xml:space="preserve"> </w:t>
            </w:r>
            <w:r w:rsidR="00830F4A" w:rsidRPr="00830F4A">
              <w:rPr>
                <w:color w:val="333333"/>
              </w:rPr>
              <w:t>высказывать свою точку зрения по обсуждаемому произведению (учебному, научно-познавательному, художественному тексту).</w:t>
            </w:r>
            <w:r>
              <w:rPr>
                <w:color w:val="333333"/>
              </w:rPr>
              <w:t xml:space="preserve"> </w:t>
            </w:r>
            <w:r w:rsidR="00830F4A" w:rsidRPr="00830F4A">
              <w:rPr>
                <w:color w:val="333333"/>
              </w:rPr>
              <w:t>Использование норм речевого этикета в условиях как учебного, так и </w:t>
            </w:r>
            <w:proofErr w:type="spellStart"/>
            <w:r w:rsidR="00830F4A" w:rsidRPr="00830F4A">
              <w:rPr>
                <w:color w:val="333333"/>
              </w:rPr>
              <w:t>внеучебного</w:t>
            </w:r>
            <w:proofErr w:type="spellEnd"/>
            <w:r w:rsidR="00830F4A" w:rsidRPr="00830F4A">
              <w:rPr>
                <w:color w:val="333333"/>
              </w:rPr>
              <w:t xml:space="preserve"> общения.</w:t>
            </w:r>
            <w:r>
              <w:rPr>
                <w:color w:val="333333"/>
              </w:rPr>
              <w:t xml:space="preserve"> </w:t>
            </w:r>
            <w:r w:rsidR="00830F4A" w:rsidRPr="00830F4A">
              <w:rPr>
                <w:color w:val="333333"/>
              </w:rPr>
              <w:t>Монолог как форма речевого высказывания. Умение отбирать и использовать изобразительно-выразительные средства языка с учетом особенностей монологического высказывания. Отражение основной мысли текста в высказывании. Самостоятельное построение плана своего высказывания.</w:t>
            </w:r>
            <w:r>
              <w:rPr>
                <w:color w:val="333333"/>
              </w:rPr>
              <w:t xml:space="preserve"> </w:t>
            </w:r>
            <w:r w:rsidR="00830F4A" w:rsidRPr="00830F4A">
              <w:rPr>
                <w:color w:val="333333"/>
              </w:rPr>
              <w:t>Передача впечатлений (от повседневной жизни, литературного и живописного произведения) в высказывании (описании, рассуждении, повествовании).</w:t>
            </w:r>
            <w:r>
              <w:rPr>
                <w:color w:val="333333"/>
              </w:rPr>
              <w:t xml:space="preserve"> </w:t>
            </w:r>
            <w:r w:rsidR="00830F4A" w:rsidRPr="00830F4A">
              <w:rPr>
                <w:color w:val="333333"/>
              </w:rPr>
              <w:t>Устное сочинение как продолжение прочитанного произведения, отдельных его сюжетных линий, рассказ по рисункам и репродукциям картин, на заданную тему, </w:t>
            </w:r>
            <w:r w:rsidR="00830F4A" w:rsidRPr="00830F4A">
              <w:rPr>
                <w:i/>
                <w:iCs/>
                <w:color w:val="333333"/>
              </w:rPr>
              <w:t xml:space="preserve">по аналогии </w:t>
            </w:r>
            <w:proofErr w:type="gramStart"/>
            <w:r w:rsidR="00830F4A" w:rsidRPr="00830F4A">
              <w:rPr>
                <w:i/>
                <w:iCs/>
                <w:color w:val="333333"/>
              </w:rPr>
              <w:t>с</w:t>
            </w:r>
            <w:proofErr w:type="gramEnd"/>
            <w:r w:rsidR="00830F4A" w:rsidRPr="00830F4A">
              <w:rPr>
                <w:i/>
                <w:iCs/>
                <w:color w:val="333333"/>
              </w:rPr>
              <w:t xml:space="preserve"> прочитанным.</w:t>
            </w:r>
          </w:p>
          <w:p w:rsidR="00830F4A" w:rsidRPr="00830F4A" w:rsidRDefault="00830F4A" w:rsidP="00830F4A">
            <w:pPr>
              <w:pStyle w:val="ad"/>
              <w:ind w:firstLine="30"/>
              <w:jc w:val="both"/>
              <w:rPr>
                <w:b/>
                <w:color w:val="333333"/>
              </w:rPr>
            </w:pPr>
            <w:r w:rsidRPr="00830F4A">
              <w:rPr>
                <w:b/>
                <w:color w:val="333333"/>
                <w:u w:val="single"/>
              </w:rPr>
              <w:t>Письмо (культура письменной речи)</w:t>
            </w:r>
          </w:p>
          <w:p w:rsidR="00830F4A" w:rsidRPr="00830F4A" w:rsidRDefault="00A138D0" w:rsidP="00A138D0">
            <w:pPr>
              <w:pStyle w:val="ad"/>
              <w:ind w:firstLine="30"/>
              <w:jc w:val="both"/>
              <w:rPr>
                <w:color w:val="333333"/>
              </w:rPr>
            </w:pPr>
            <w:r>
              <w:rPr>
                <w:color w:val="333333"/>
              </w:rPr>
              <w:t xml:space="preserve">          </w:t>
            </w:r>
            <w:r w:rsidR="00830F4A" w:rsidRPr="00830F4A">
              <w:rPr>
                <w:color w:val="333333"/>
              </w:rPr>
              <w:t>Практическое освоение на основе прочитанных художественных произведений следующих типов письменной речи: текст-повествование, текст-описание, текст-рассуждение. Создание собственных мини-сочинений на заданную тему, рассказов по картинам, эссе, читательских отзывов, аннотаций.</w:t>
            </w:r>
            <w:r>
              <w:rPr>
                <w:color w:val="333333"/>
              </w:rPr>
              <w:t xml:space="preserve"> </w:t>
            </w:r>
            <w:r w:rsidR="00830F4A" w:rsidRPr="00830F4A">
              <w:rPr>
                <w:color w:val="333333"/>
              </w:rPr>
              <w:t>Соблюдение норм письменной речи: соответствие содержания высказывания заголовку, выражение темы и идеи, последовательность изложения, использование в письменной речи выразительных средств языка (синонимы, антонимы, сравнение и др.).</w:t>
            </w:r>
          </w:p>
          <w:p w:rsidR="00830F4A" w:rsidRPr="00830F4A" w:rsidRDefault="00A138D0" w:rsidP="00830F4A">
            <w:pPr>
              <w:pStyle w:val="ad"/>
              <w:ind w:firstLine="30"/>
              <w:jc w:val="both"/>
              <w:rPr>
                <w:color w:val="333333"/>
              </w:rPr>
            </w:pPr>
            <w:r>
              <w:rPr>
                <w:bCs/>
                <w:i/>
                <w:iCs/>
                <w:color w:val="333333"/>
              </w:rPr>
              <w:t xml:space="preserve">        </w:t>
            </w:r>
            <w:r w:rsidR="00830F4A" w:rsidRPr="00830F4A">
              <w:rPr>
                <w:bCs/>
                <w:i/>
                <w:iCs/>
                <w:color w:val="333333"/>
              </w:rPr>
              <w:t>Круг чтения</w:t>
            </w:r>
          </w:p>
          <w:p w:rsidR="00830F4A" w:rsidRPr="00830F4A" w:rsidRDefault="00830F4A" w:rsidP="003E0A87">
            <w:pPr>
              <w:pStyle w:val="ad"/>
              <w:ind w:firstLine="30"/>
              <w:jc w:val="both"/>
              <w:rPr>
                <w:b/>
                <w:color w:val="00000A"/>
              </w:rPr>
            </w:pPr>
            <w:proofErr w:type="gramStart"/>
            <w:r w:rsidRPr="00830F4A">
              <w:rPr>
                <w:color w:val="333333"/>
              </w:rPr>
              <w:t>В четвертом классе дети знакомятся с лучшими творениями всемирной литературы разных ви</w:t>
            </w:r>
            <w:r w:rsidRPr="00830F4A">
              <w:rPr>
                <w:color w:val="333333"/>
              </w:rPr>
              <w:softHyphen/>
              <w:t>дов и жанров: гимн, сказки (народные и литературные), бы</w:t>
            </w:r>
            <w:r w:rsidRPr="00830F4A">
              <w:rPr>
                <w:color w:val="333333"/>
              </w:rPr>
              <w:softHyphen/>
              <w:t>лины, басни, рассказы, мифы и библейские сказания, пьесы, стихотворения, познавательная литература, повесть.</w:t>
            </w:r>
            <w:proofErr w:type="gramEnd"/>
          </w:p>
          <w:p w:rsidR="00830F4A" w:rsidRPr="00830F4A" w:rsidRDefault="00830F4A" w:rsidP="00A138D0">
            <w:pPr>
              <w:pStyle w:val="ad"/>
              <w:jc w:val="both"/>
              <w:rPr>
                <w:color w:val="333333"/>
              </w:rPr>
            </w:pPr>
          </w:p>
          <w:p w:rsidR="00830F4A" w:rsidRPr="00830F4A" w:rsidRDefault="00830F4A" w:rsidP="00830F4A">
            <w:pPr>
              <w:autoSpaceDE w:val="0"/>
              <w:autoSpaceDN w:val="0"/>
              <w:adjustRightInd w:val="0"/>
              <w:ind w:firstLine="30"/>
              <w:jc w:val="center"/>
              <w:rPr>
                <w:rFonts w:ascii="Times New Roman" w:hAnsi="Times New Roman"/>
                <w:b/>
              </w:rPr>
            </w:pPr>
            <w:r w:rsidRPr="00830F4A">
              <w:rPr>
                <w:rFonts w:ascii="Times New Roman" w:hAnsi="Times New Roman"/>
                <w:b/>
                <w:color w:val="00000A"/>
              </w:rPr>
              <w:t>Описание материально-технического обеспечения образовательного</w:t>
            </w:r>
          </w:p>
          <w:p w:rsidR="00830F4A" w:rsidRPr="00830F4A" w:rsidRDefault="00830F4A" w:rsidP="00830F4A">
            <w:pPr>
              <w:autoSpaceDE w:val="0"/>
              <w:autoSpaceDN w:val="0"/>
              <w:adjustRightInd w:val="0"/>
              <w:ind w:firstLine="30"/>
              <w:jc w:val="center"/>
              <w:rPr>
                <w:rFonts w:ascii="Times New Roman" w:hAnsi="Times New Roman"/>
                <w:b/>
                <w:color w:val="00000A"/>
              </w:rPr>
            </w:pPr>
            <w:r w:rsidRPr="00830F4A">
              <w:rPr>
                <w:rFonts w:ascii="Times New Roman" w:hAnsi="Times New Roman"/>
                <w:b/>
                <w:color w:val="00000A"/>
              </w:rPr>
              <w:t xml:space="preserve">процесса для  </w:t>
            </w:r>
            <w:proofErr w:type="gramStart"/>
            <w:r w:rsidRPr="00830F4A">
              <w:rPr>
                <w:rFonts w:ascii="Times New Roman" w:hAnsi="Times New Roman"/>
                <w:b/>
                <w:color w:val="00000A"/>
              </w:rPr>
              <w:t>обучающихся</w:t>
            </w:r>
            <w:proofErr w:type="gramEnd"/>
            <w:r w:rsidRPr="00830F4A">
              <w:rPr>
                <w:rFonts w:ascii="Times New Roman" w:hAnsi="Times New Roman"/>
                <w:b/>
                <w:color w:val="00000A"/>
              </w:rPr>
              <w:t xml:space="preserve"> с  ТНР.</w:t>
            </w:r>
          </w:p>
          <w:p w:rsidR="00830F4A" w:rsidRPr="00830F4A" w:rsidRDefault="00A138D0" w:rsidP="00830F4A">
            <w:pPr>
              <w:autoSpaceDE w:val="0"/>
              <w:autoSpaceDN w:val="0"/>
              <w:adjustRightInd w:val="0"/>
              <w:ind w:firstLine="30"/>
              <w:jc w:val="both"/>
              <w:rPr>
                <w:rFonts w:ascii="Times New Roman" w:hAnsi="Times New Roman"/>
                <w:color w:val="00000A"/>
              </w:rPr>
            </w:pPr>
            <w:r>
              <w:rPr>
                <w:rFonts w:ascii="Times New Roman" w:hAnsi="Times New Roman"/>
                <w:color w:val="00000A"/>
              </w:rPr>
              <w:t xml:space="preserve">       В структуре </w:t>
            </w:r>
            <w:r w:rsidR="00830F4A" w:rsidRPr="00830F4A">
              <w:rPr>
                <w:rFonts w:ascii="Times New Roman" w:hAnsi="Times New Roman"/>
                <w:color w:val="00000A"/>
              </w:rPr>
              <w:t>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830F4A" w:rsidRPr="00830F4A" w:rsidRDefault="00830F4A" w:rsidP="00830F4A">
            <w:pPr>
              <w:autoSpaceDE w:val="0"/>
              <w:autoSpaceDN w:val="0"/>
              <w:adjustRightInd w:val="0"/>
              <w:ind w:firstLine="30"/>
              <w:jc w:val="both"/>
              <w:rPr>
                <w:rFonts w:ascii="Times New Roman" w:hAnsi="Times New Roman"/>
                <w:color w:val="00000A"/>
              </w:rPr>
            </w:pPr>
            <w:proofErr w:type="gramStart"/>
            <w:r w:rsidRPr="00830F4A">
              <w:rPr>
                <w:rFonts w:ascii="Times New Roman" w:hAnsi="Times New Roman"/>
                <w:color w:val="00000A"/>
              </w:rPr>
              <w:t>При реализации образовательных программ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 – образовательной среды, включающей в себя  электронные информационные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p>
          <w:p w:rsidR="00830F4A" w:rsidRPr="00830F4A" w:rsidRDefault="00830F4A" w:rsidP="00A138D0">
            <w:pPr>
              <w:autoSpaceDE w:val="0"/>
              <w:autoSpaceDN w:val="0"/>
              <w:adjustRightInd w:val="0"/>
              <w:ind w:firstLine="30"/>
              <w:jc w:val="both"/>
              <w:rPr>
                <w:rFonts w:ascii="Times New Roman" w:hAnsi="Times New Roman"/>
                <w:color w:val="00000A"/>
              </w:rPr>
            </w:pPr>
            <w:r w:rsidRPr="00830F4A">
              <w:rPr>
                <w:rFonts w:ascii="Times New Roman" w:hAnsi="Times New Roman"/>
                <w:color w:val="00000A"/>
              </w:rPr>
              <w:lastRenderedPageBreak/>
              <w:t xml:space="preserve">         Материально-техническая база должна реализации АООП НОО с ТНР  должна соответствовать требованиям, предъявляемым </w:t>
            </w:r>
            <w:proofErr w:type="gramStart"/>
            <w:r w:rsidRPr="00830F4A">
              <w:rPr>
                <w:rFonts w:ascii="Times New Roman" w:hAnsi="Times New Roman"/>
                <w:color w:val="00000A"/>
              </w:rPr>
              <w:t>к</w:t>
            </w:r>
            <w:proofErr w:type="gramEnd"/>
            <w:r w:rsidRPr="00830F4A">
              <w:rPr>
                <w:rFonts w:ascii="Times New Roman" w:hAnsi="Times New Roman"/>
                <w:color w:val="00000A"/>
              </w:rPr>
              <w:t>:</w:t>
            </w:r>
          </w:p>
          <w:p w:rsidR="00830F4A" w:rsidRPr="00830F4A" w:rsidRDefault="00830F4A" w:rsidP="009729A2">
            <w:pPr>
              <w:pStyle w:val="a9"/>
              <w:numPr>
                <w:ilvl w:val="0"/>
                <w:numId w:val="14"/>
              </w:numPr>
              <w:suppressAutoHyphens w:val="0"/>
              <w:autoSpaceDE w:val="0"/>
              <w:autoSpaceDN w:val="0"/>
              <w:adjustRightInd w:val="0"/>
              <w:spacing w:after="0" w:line="240" w:lineRule="auto"/>
              <w:ind w:left="0" w:firstLine="30"/>
              <w:contextualSpacing/>
              <w:jc w:val="both"/>
              <w:rPr>
                <w:rFonts w:ascii="Times New Roman" w:hAnsi="Times New Roman" w:cs="Times New Roman"/>
                <w:color w:val="00000A"/>
                <w:sz w:val="24"/>
                <w:szCs w:val="24"/>
              </w:rPr>
            </w:pPr>
            <w:r w:rsidRPr="00830F4A">
              <w:rPr>
                <w:rFonts w:ascii="Times New Roman" w:hAnsi="Times New Roman" w:cs="Times New Roman"/>
                <w:color w:val="00000A"/>
                <w:sz w:val="24"/>
                <w:szCs w:val="24"/>
              </w:rPr>
              <w:t>Помещения логопедического кабинета</w:t>
            </w:r>
          </w:p>
          <w:p w:rsidR="00830F4A" w:rsidRPr="00830F4A" w:rsidRDefault="00830F4A" w:rsidP="009729A2">
            <w:pPr>
              <w:pStyle w:val="a9"/>
              <w:numPr>
                <w:ilvl w:val="0"/>
                <w:numId w:val="14"/>
              </w:numPr>
              <w:suppressAutoHyphens w:val="0"/>
              <w:autoSpaceDE w:val="0"/>
              <w:autoSpaceDN w:val="0"/>
              <w:adjustRightInd w:val="0"/>
              <w:spacing w:after="0" w:line="240" w:lineRule="auto"/>
              <w:ind w:left="0" w:firstLine="30"/>
              <w:contextualSpacing/>
              <w:jc w:val="both"/>
              <w:rPr>
                <w:rFonts w:ascii="Times New Roman" w:hAnsi="Times New Roman" w:cs="Times New Roman"/>
                <w:color w:val="00000A"/>
                <w:sz w:val="24"/>
                <w:szCs w:val="24"/>
              </w:rPr>
            </w:pPr>
            <w:r w:rsidRPr="00830F4A">
              <w:rPr>
                <w:rFonts w:ascii="Times New Roman" w:hAnsi="Times New Roman" w:cs="Times New Roman"/>
                <w:color w:val="00000A"/>
                <w:sz w:val="24"/>
                <w:szCs w:val="24"/>
              </w:rPr>
              <w:t>Кабинета психолога.</w:t>
            </w:r>
          </w:p>
          <w:p w:rsidR="00830F4A" w:rsidRPr="00830F4A" w:rsidRDefault="00830F4A" w:rsidP="00A138D0">
            <w:pPr>
              <w:pStyle w:val="a9"/>
              <w:autoSpaceDE w:val="0"/>
              <w:autoSpaceDN w:val="0"/>
              <w:adjustRightInd w:val="0"/>
              <w:spacing w:line="240" w:lineRule="auto"/>
              <w:ind w:left="0" w:firstLine="30"/>
              <w:jc w:val="both"/>
              <w:rPr>
                <w:rFonts w:ascii="Times New Roman" w:hAnsi="Times New Roman" w:cs="Times New Roman"/>
                <w:color w:val="00000A"/>
                <w:sz w:val="24"/>
                <w:szCs w:val="24"/>
              </w:rPr>
            </w:pPr>
            <w:r w:rsidRPr="00830F4A">
              <w:rPr>
                <w:rFonts w:ascii="Times New Roman" w:hAnsi="Times New Roman" w:cs="Times New Roman"/>
                <w:color w:val="00000A"/>
                <w:sz w:val="24"/>
                <w:szCs w:val="24"/>
              </w:rPr>
              <w:t xml:space="preserve">      Каждый класс должен быть оборудован партами, регулируемыми в соответствии с ростом учащихся. Номер парты подбирается в соответствии с ростом ученика, что обеспечивает возможность  поддерживать правильную позу.  Каждый учебный класс   должен быть оборудован рабочими местами с компьютерами для </w:t>
            </w:r>
            <w:proofErr w:type="gramStart"/>
            <w:r w:rsidRPr="00830F4A">
              <w:rPr>
                <w:rFonts w:ascii="Times New Roman" w:hAnsi="Times New Roman" w:cs="Times New Roman"/>
                <w:color w:val="00000A"/>
                <w:sz w:val="24"/>
                <w:szCs w:val="24"/>
              </w:rPr>
              <w:t>обучающихся</w:t>
            </w:r>
            <w:proofErr w:type="gramEnd"/>
            <w:r w:rsidRPr="00830F4A">
              <w:rPr>
                <w:rFonts w:ascii="Times New Roman" w:hAnsi="Times New Roman" w:cs="Times New Roman"/>
                <w:color w:val="00000A"/>
                <w:sz w:val="24"/>
                <w:szCs w:val="24"/>
              </w:rPr>
              <w:t>.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w:t>
            </w:r>
          </w:p>
          <w:p w:rsidR="00830F4A" w:rsidRPr="00830F4A" w:rsidRDefault="00830F4A" w:rsidP="00830F4A">
            <w:pPr>
              <w:pStyle w:val="ad"/>
              <w:ind w:firstLine="30"/>
              <w:jc w:val="center"/>
            </w:pPr>
            <w:r w:rsidRPr="00830F4A">
              <w:rPr>
                <w:b/>
              </w:rPr>
              <w:t>Перечень используемой литературы</w:t>
            </w:r>
            <w:r w:rsidRPr="00830F4A">
              <w:t>.</w:t>
            </w:r>
          </w:p>
          <w:p w:rsidR="00830F4A" w:rsidRPr="00830F4A" w:rsidRDefault="00830F4A" w:rsidP="00830F4A">
            <w:pPr>
              <w:pStyle w:val="ad"/>
              <w:ind w:firstLine="30"/>
              <w:rPr>
                <w:i/>
              </w:rPr>
            </w:pPr>
            <w:r w:rsidRPr="00830F4A">
              <w:rPr>
                <w:i/>
              </w:rPr>
              <w:t xml:space="preserve">для учителя: </w:t>
            </w:r>
          </w:p>
          <w:p w:rsidR="00AD6782" w:rsidRPr="00830F4A" w:rsidRDefault="00830F4A" w:rsidP="00E7611F">
            <w:pPr>
              <w:pStyle w:val="ad"/>
              <w:widowControl/>
              <w:numPr>
                <w:ilvl w:val="0"/>
                <w:numId w:val="27"/>
              </w:numPr>
              <w:suppressAutoHyphens w:val="0"/>
              <w:overflowPunct/>
              <w:ind w:left="0" w:firstLine="30"/>
            </w:pPr>
            <w:proofErr w:type="spellStart"/>
            <w:r w:rsidRPr="00830F4A">
              <w:t>Кубасова</w:t>
            </w:r>
            <w:proofErr w:type="spellEnd"/>
            <w:r w:rsidRPr="00830F4A">
              <w:t xml:space="preserve"> О.В. Методические рекомендации к учебнику «Любимые страницы» с «Ассоциация ХХ</w:t>
            </w:r>
            <w:proofErr w:type="gramStart"/>
            <w:r w:rsidRPr="00830F4A">
              <w:t>1</w:t>
            </w:r>
            <w:proofErr w:type="gramEnd"/>
            <w:r w:rsidRPr="00830F4A">
              <w:t xml:space="preserve"> век», 2015г. </w:t>
            </w:r>
          </w:p>
          <w:p w:rsidR="00830F4A" w:rsidRPr="00830F4A" w:rsidRDefault="00830F4A" w:rsidP="00830F4A">
            <w:pPr>
              <w:pStyle w:val="ad"/>
              <w:ind w:firstLine="30"/>
              <w:rPr>
                <w:i/>
              </w:rPr>
            </w:pPr>
            <w:r w:rsidRPr="00830F4A">
              <w:rPr>
                <w:i/>
              </w:rPr>
              <w:t xml:space="preserve">для учащихся: </w:t>
            </w:r>
          </w:p>
          <w:p w:rsidR="00A138D0" w:rsidRDefault="00830F4A" w:rsidP="009729A2">
            <w:pPr>
              <w:pStyle w:val="ad"/>
              <w:widowControl/>
              <w:numPr>
                <w:ilvl w:val="0"/>
                <w:numId w:val="28"/>
              </w:numPr>
              <w:suppressAutoHyphens w:val="0"/>
              <w:overflowPunct/>
              <w:ind w:left="0" w:firstLine="30"/>
            </w:pPr>
            <w:proofErr w:type="spellStart"/>
            <w:r w:rsidRPr="00830F4A">
              <w:t>Кубасова</w:t>
            </w:r>
            <w:proofErr w:type="spellEnd"/>
            <w:r w:rsidRPr="00830F4A">
              <w:t xml:space="preserve"> О.В. Литературное</w:t>
            </w:r>
            <w:r w:rsidR="00A138D0">
              <w:t xml:space="preserve"> </w:t>
            </w:r>
            <w:r w:rsidRPr="00830F4A">
              <w:t xml:space="preserve"> чтение. Учебник «Любимые страницы» в двух частях Изд-во «Ассоциация ХХ</w:t>
            </w:r>
            <w:proofErr w:type="gramStart"/>
            <w:r w:rsidRPr="00830F4A">
              <w:t>1</w:t>
            </w:r>
            <w:proofErr w:type="gramEnd"/>
            <w:r w:rsidRPr="00830F4A">
              <w:t xml:space="preserve"> век», 2015г.</w:t>
            </w:r>
          </w:p>
          <w:p w:rsidR="00830F4A" w:rsidRPr="00830F4A" w:rsidRDefault="00830F4A" w:rsidP="00830F4A">
            <w:pPr>
              <w:pStyle w:val="ad"/>
              <w:ind w:firstLine="30"/>
              <w:rPr>
                <w:i/>
              </w:rPr>
            </w:pPr>
            <w:r w:rsidRPr="00830F4A">
              <w:rPr>
                <w:i/>
              </w:rPr>
              <w:t>Оборудование и приборы, необходимые для реализации рабочей программы.</w:t>
            </w:r>
          </w:p>
          <w:p w:rsidR="00830F4A" w:rsidRPr="00830F4A" w:rsidRDefault="00830F4A" w:rsidP="009729A2">
            <w:pPr>
              <w:pStyle w:val="ad"/>
              <w:widowControl/>
              <w:numPr>
                <w:ilvl w:val="0"/>
                <w:numId w:val="29"/>
              </w:numPr>
              <w:suppressAutoHyphens w:val="0"/>
              <w:overflowPunct/>
              <w:ind w:left="0" w:firstLine="30"/>
              <w:rPr>
                <w:rStyle w:val="afd"/>
                <w:i w:val="0"/>
              </w:rPr>
            </w:pPr>
            <w:r w:rsidRPr="00830F4A">
              <w:rPr>
                <w:rStyle w:val="afd"/>
              </w:rPr>
              <w:t>Компьютер;</w:t>
            </w:r>
          </w:p>
          <w:p w:rsidR="00830F4A" w:rsidRPr="00830F4A" w:rsidRDefault="00830F4A" w:rsidP="009729A2">
            <w:pPr>
              <w:pStyle w:val="ad"/>
              <w:widowControl/>
              <w:numPr>
                <w:ilvl w:val="0"/>
                <w:numId w:val="29"/>
              </w:numPr>
              <w:suppressAutoHyphens w:val="0"/>
              <w:overflowPunct/>
              <w:ind w:left="0" w:firstLine="30"/>
              <w:rPr>
                <w:rStyle w:val="afd"/>
                <w:i w:val="0"/>
              </w:rPr>
            </w:pPr>
            <w:r w:rsidRPr="00830F4A">
              <w:rPr>
                <w:rStyle w:val="afd"/>
              </w:rPr>
              <w:t>Презентационное оборудование;</w:t>
            </w:r>
          </w:p>
          <w:p w:rsidR="00830F4A" w:rsidRPr="00AD6782" w:rsidRDefault="00830F4A" w:rsidP="009729A2">
            <w:pPr>
              <w:pStyle w:val="ad"/>
              <w:widowControl/>
              <w:numPr>
                <w:ilvl w:val="0"/>
                <w:numId w:val="29"/>
              </w:numPr>
              <w:suppressAutoHyphens w:val="0"/>
              <w:overflowPunct/>
              <w:ind w:left="0" w:firstLine="30"/>
              <w:rPr>
                <w:rStyle w:val="afd"/>
                <w:i w:val="0"/>
              </w:rPr>
            </w:pPr>
            <w:r w:rsidRPr="00830F4A">
              <w:rPr>
                <w:rStyle w:val="afd"/>
              </w:rPr>
              <w:t>Целевой набор ЦОР в составе УМК для поддержки работы учителя с использовани</w:t>
            </w:r>
            <w:r w:rsidRPr="00830F4A">
              <w:rPr>
                <w:rStyle w:val="afd"/>
              </w:rPr>
              <w:softHyphen/>
              <w:t xml:space="preserve">ем диалога с классом при обучении и ИКТ на компакт-дисках. </w:t>
            </w:r>
          </w:p>
          <w:p w:rsidR="00AA5CF5" w:rsidRPr="00AA5CF5" w:rsidRDefault="006F6C2C" w:rsidP="00826F66">
            <w:pPr>
              <w:spacing w:after="200"/>
              <w:jc w:val="center"/>
              <w:rPr>
                <w:rFonts w:ascii="Times New Roman" w:hAnsi="Times New Roman"/>
                <w:b/>
                <w:sz w:val="28"/>
                <w:szCs w:val="28"/>
              </w:rPr>
            </w:pPr>
            <w:r>
              <w:rPr>
                <w:rFonts w:ascii="Times New Roman" w:hAnsi="Times New Roman"/>
                <w:b/>
                <w:sz w:val="28"/>
                <w:szCs w:val="28"/>
              </w:rPr>
              <w:t xml:space="preserve">2.2.3 </w:t>
            </w:r>
            <w:r w:rsidR="00AD6782">
              <w:rPr>
                <w:rFonts w:ascii="Times New Roman" w:hAnsi="Times New Roman"/>
                <w:b/>
                <w:sz w:val="28"/>
                <w:szCs w:val="28"/>
              </w:rPr>
              <w:t xml:space="preserve">Программа </w:t>
            </w:r>
            <w:r w:rsidR="00AA5CF5" w:rsidRPr="00AA5CF5">
              <w:rPr>
                <w:rFonts w:ascii="Times New Roman" w:hAnsi="Times New Roman"/>
                <w:b/>
                <w:sz w:val="28"/>
                <w:szCs w:val="28"/>
              </w:rPr>
              <w:t xml:space="preserve"> по учебному предмету  </w:t>
            </w:r>
            <w:r w:rsidR="00284050">
              <w:rPr>
                <w:rFonts w:ascii="Times New Roman" w:hAnsi="Times New Roman"/>
                <w:b/>
                <w:sz w:val="28"/>
                <w:szCs w:val="28"/>
              </w:rPr>
              <w:t>«</w:t>
            </w:r>
            <w:r w:rsidR="001B6F18">
              <w:rPr>
                <w:rFonts w:ascii="Times New Roman" w:hAnsi="Times New Roman"/>
                <w:b/>
                <w:sz w:val="28"/>
                <w:szCs w:val="28"/>
              </w:rPr>
              <w:t>М</w:t>
            </w:r>
            <w:r w:rsidR="00284050">
              <w:rPr>
                <w:rFonts w:ascii="Times New Roman" w:hAnsi="Times New Roman"/>
                <w:b/>
                <w:sz w:val="28"/>
                <w:szCs w:val="28"/>
              </w:rPr>
              <w:t>атематика»</w:t>
            </w:r>
          </w:p>
          <w:p w:rsidR="00AA5CF5" w:rsidRPr="00AA5CF5" w:rsidRDefault="00AA5CF5" w:rsidP="00AA5CF5">
            <w:pPr>
              <w:jc w:val="center"/>
              <w:rPr>
                <w:b/>
              </w:rPr>
            </w:pPr>
            <w:r w:rsidRPr="00AA5CF5">
              <w:rPr>
                <w:rFonts w:ascii="Times New Roman" w:hAnsi="Times New Roman"/>
                <w:b/>
              </w:rPr>
              <w:t>Пояснительная записка</w:t>
            </w:r>
            <w:r w:rsidRPr="00AA5CF5">
              <w:rPr>
                <w:b/>
              </w:rPr>
              <w:t>.</w:t>
            </w:r>
          </w:p>
          <w:p w:rsidR="00AA5CF5" w:rsidRPr="00AA5CF5" w:rsidRDefault="00AA5CF5" w:rsidP="00AA5CF5">
            <w:pPr>
              <w:ind w:firstLine="928"/>
              <w:jc w:val="both"/>
              <w:rPr>
                <w:rFonts w:ascii="Times New Roman" w:eastAsia="Times New Roman" w:hAnsi="Times New Roman"/>
                <w:color w:val="000000"/>
                <w:lang w:eastAsia="ru-RU"/>
              </w:rPr>
            </w:pPr>
            <w:proofErr w:type="gramStart"/>
            <w:r w:rsidRPr="00AA5CF5">
              <w:rPr>
                <w:rFonts w:ascii="Times New Roman" w:hAnsi="Times New Roman"/>
                <w:b/>
                <w:bCs/>
                <w:color w:val="000000"/>
                <w:lang w:eastAsia="ru-RU"/>
              </w:rPr>
              <w:t>Цель реализации  программы по математике для обучающихся с ТНР</w:t>
            </w:r>
            <w:r w:rsidR="00284050">
              <w:rPr>
                <w:rFonts w:ascii="Times New Roman" w:hAnsi="Times New Roman"/>
                <w:b/>
                <w:bCs/>
                <w:color w:val="000000"/>
                <w:lang w:eastAsia="ru-RU"/>
              </w:rPr>
              <w:t xml:space="preserve"> </w:t>
            </w:r>
            <w:r w:rsidRPr="00AA5CF5">
              <w:rPr>
                <w:rFonts w:ascii="Times New Roman" w:hAnsi="Times New Roman"/>
                <w:b/>
                <w:bCs/>
                <w:color w:val="000000"/>
                <w:lang w:eastAsia="ru-RU"/>
              </w:rPr>
              <w:t>-</w:t>
            </w:r>
            <w:r w:rsidR="001B6F18">
              <w:rPr>
                <w:rFonts w:ascii="Times New Roman" w:hAnsi="Times New Roman"/>
                <w:b/>
                <w:bCs/>
                <w:color w:val="000000"/>
                <w:lang w:eastAsia="ru-RU"/>
              </w:rPr>
              <w:t xml:space="preserve"> </w:t>
            </w:r>
            <w:r w:rsidRPr="00AA5CF5">
              <w:rPr>
                <w:rFonts w:ascii="Times New Roman" w:hAnsi="Times New Roman"/>
                <w:bCs/>
                <w:color w:val="000000"/>
                <w:lang w:eastAsia="ru-RU"/>
              </w:rPr>
              <w:t>обеспечить  предметную  подготовку  учащихся,  достаточную  для  продолжения математического  образования  в  основной  школе,  и  создать дидактические условия для овладения учащимися универсальными учебными действиями (личностными, познавательными, регулятивными,  коммуникативными)  в  процессе  усвоения предметного содержания.</w:t>
            </w:r>
            <w:proofErr w:type="gramEnd"/>
            <w:r w:rsidRPr="00AA5CF5">
              <w:rPr>
                <w:rFonts w:ascii="Times New Roman" w:eastAsia="Times New Roman" w:hAnsi="Times New Roman"/>
                <w:color w:val="000000"/>
                <w:lang w:eastAsia="ru-RU"/>
              </w:rPr>
              <w:t xml:space="preserve"> Развивать образное и логическое мышления, воображение. </w:t>
            </w:r>
          </w:p>
          <w:p w:rsidR="00AA5CF5" w:rsidRPr="00AA5CF5" w:rsidRDefault="00AA5CF5" w:rsidP="00AA5CF5">
            <w:pPr>
              <w:ind w:firstLine="928"/>
              <w:jc w:val="both"/>
              <w:rPr>
                <w:rFonts w:ascii="Times New Roman" w:eastAsia="Times New Roman" w:hAnsi="Times New Roman"/>
                <w:color w:val="000000"/>
                <w:lang w:eastAsia="ru-RU"/>
              </w:rPr>
            </w:pPr>
            <w:proofErr w:type="gramStart"/>
            <w:r w:rsidRPr="00AA5CF5">
              <w:rPr>
                <w:rFonts w:ascii="Times New Roman" w:eastAsia="Times New Roman" w:hAnsi="Times New Roman"/>
                <w:color w:val="0D0D0D"/>
                <w:lang w:eastAsia="ru-RU"/>
              </w:rPr>
              <w:t xml:space="preserve">Нацеленность курса математики на формирование  приёмов умственной деятельности позволяет на методическом уровне реализовать в практике обучения </w:t>
            </w:r>
            <w:proofErr w:type="spellStart"/>
            <w:r w:rsidRPr="00AA5CF5">
              <w:rPr>
                <w:rFonts w:ascii="Times New Roman" w:eastAsia="Times New Roman" w:hAnsi="Times New Roman"/>
                <w:color w:val="0D0D0D"/>
                <w:lang w:eastAsia="ru-RU"/>
              </w:rPr>
              <w:t>системно-деятельностный</w:t>
            </w:r>
            <w:proofErr w:type="spellEnd"/>
            <w:r w:rsidRPr="00AA5CF5">
              <w:rPr>
                <w:rFonts w:ascii="Times New Roman" w:eastAsia="Times New Roman" w:hAnsi="Times New Roman"/>
                <w:color w:val="0D0D0D"/>
                <w:lang w:eastAsia="ru-RU"/>
              </w:rPr>
              <w:t xml:space="preserve"> подход, ориентированный на компоненты учебной деятельности (познавательная мотивация,  учебная задача, способы её решения, самоконтроль и самооценка),  и создать  дидактические условия для овладения универсальными учебными действиями (личностными, познавательными, регулятивными, коммуникативными), которые необходимо рассматривать как целостную систему, так как происхождение и развитие каждого действия определяется</w:t>
            </w:r>
            <w:proofErr w:type="gramEnd"/>
            <w:r w:rsidRPr="00AA5CF5">
              <w:rPr>
                <w:rFonts w:ascii="Times New Roman" w:eastAsia="Times New Roman" w:hAnsi="Times New Roman"/>
                <w:color w:val="0D0D0D"/>
                <w:lang w:eastAsia="ru-RU"/>
              </w:rPr>
              <w:t xml:space="preserve"> его отношением с другими видами учебных действий, в том числе и математических, что и составляет сущность понятия «умение учиться». В</w:t>
            </w:r>
            <w:r w:rsidRPr="00AA5CF5">
              <w:rPr>
                <w:rFonts w:ascii="Times New Roman" w:eastAsia="Times New Roman" w:hAnsi="Times New Roman"/>
                <w:color w:val="000000"/>
                <w:lang w:eastAsia="ru-RU"/>
              </w:rPr>
              <w:t>оспитать интерес к математике, стремления использовать математические знания в повседневной жизни.</w:t>
            </w:r>
          </w:p>
          <w:p w:rsidR="00AA5CF5" w:rsidRPr="00AA5CF5" w:rsidRDefault="00AA5CF5" w:rsidP="00AA5CF5">
            <w:pPr>
              <w:ind w:firstLine="709"/>
              <w:jc w:val="both"/>
              <w:rPr>
                <w:rFonts w:ascii="Times New Roman" w:hAnsi="Times New Roman"/>
                <w:color w:val="0D0D0D"/>
              </w:rPr>
            </w:pPr>
            <w:r w:rsidRPr="00AA5CF5">
              <w:rPr>
                <w:rFonts w:ascii="Times New Roman" w:hAnsi="Times New Roman"/>
                <w:color w:val="0D0D0D"/>
              </w:rPr>
              <w:lastRenderedPageBreak/>
              <w:t xml:space="preserve">Для достижения поставленной цели реализуются </w:t>
            </w:r>
            <w:r w:rsidRPr="00AA5CF5">
              <w:rPr>
                <w:rFonts w:ascii="Times New Roman" w:hAnsi="Times New Roman"/>
                <w:b/>
                <w:color w:val="0D0D0D"/>
              </w:rPr>
              <w:t>следующие задачи</w:t>
            </w:r>
            <w:r w:rsidRPr="00AA5CF5">
              <w:rPr>
                <w:rFonts w:ascii="Times New Roman" w:hAnsi="Times New Roman"/>
                <w:color w:val="0D0D0D"/>
              </w:rPr>
              <w:t>:</w:t>
            </w:r>
          </w:p>
          <w:p w:rsidR="00AA5CF5" w:rsidRPr="00AA5CF5" w:rsidRDefault="00AA5CF5" w:rsidP="00AA5CF5">
            <w:pPr>
              <w:ind w:firstLine="709"/>
              <w:jc w:val="both"/>
              <w:rPr>
                <w:rFonts w:ascii="Times New Roman" w:hAnsi="Times New Roman"/>
                <w:color w:val="0D0D0D"/>
              </w:rPr>
            </w:pPr>
            <w:r w:rsidRPr="00AA5CF5">
              <w:rPr>
                <w:rFonts w:ascii="Times New Roman" w:hAnsi="Times New Roman"/>
                <w:color w:val="0D0D0D"/>
              </w:rPr>
              <w:t>-  способствовать продвижению ученика в общем развитии, становлению нравственных позиций личности ребенка, не вредить его здоровью;</w:t>
            </w:r>
          </w:p>
          <w:p w:rsidR="00AA5CF5" w:rsidRPr="00AA5CF5" w:rsidRDefault="00AA5CF5" w:rsidP="00AA5CF5">
            <w:pPr>
              <w:ind w:firstLine="709"/>
              <w:jc w:val="both"/>
              <w:rPr>
                <w:rFonts w:ascii="Times New Roman" w:hAnsi="Times New Roman"/>
                <w:color w:val="0D0D0D"/>
              </w:rPr>
            </w:pPr>
            <w:r w:rsidRPr="00AA5CF5">
              <w:rPr>
                <w:rFonts w:ascii="Times New Roman" w:hAnsi="Times New Roman"/>
                <w:color w:val="0D0D0D"/>
              </w:rPr>
              <w:t>- дать представление о математике, как о науке, обобщающей существующие и происходящие в реальной жизни явления и способствующей тем самым познанию окружающего мира, созданию его широкой картины;</w:t>
            </w:r>
          </w:p>
          <w:p w:rsidR="00AA5CF5" w:rsidRPr="00AA5CF5" w:rsidRDefault="00AA5CF5" w:rsidP="00AA5CF5">
            <w:pPr>
              <w:ind w:firstLine="709"/>
              <w:jc w:val="both"/>
              <w:rPr>
                <w:rFonts w:ascii="Times New Roman" w:hAnsi="Times New Roman"/>
                <w:color w:val="0D0D0D"/>
              </w:rPr>
            </w:pPr>
            <w:r w:rsidRPr="00AA5CF5">
              <w:rPr>
                <w:rFonts w:ascii="Times New Roman" w:hAnsi="Times New Roman"/>
                <w:color w:val="0D0D0D"/>
              </w:rPr>
              <w:t>- сформировать знания, умения и навыки, необходимые ученикам в жизни и для успешного продолжения обучения в основном звене школы.</w:t>
            </w:r>
          </w:p>
          <w:p w:rsidR="00AA5CF5" w:rsidRPr="00AA5CF5" w:rsidRDefault="00AA5CF5" w:rsidP="00AD6782">
            <w:pPr>
              <w:ind w:firstLine="709"/>
              <w:jc w:val="both"/>
              <w:rPr>
                <w:rFonts w:ascii="Times New Roman" w:hAnsi="Times New Roman"/>
                <w:color w:val="0D0D0D"/>
              </w:rPr>
            </w:pPr>
            <w:r w:rsidRPr="00AA5CF5">
              <w:rPr>
                <w:rFonts w:ascii="Times New Roman" w:hAnsi="Times New Roman"/>
                <w:color w:val="0D0D0D"/>
              </w:rPr>
              <w:t xml:space="preserve">В связи с этим в начальном курсе математики реализован целый ряд методических инноваций, связанных с логикой построения содержания курса, с формированием вычислительных навыков, с обучением младших школьников решению задач, с разработкой системы заданий и пр., которые создают дидактические условия для формирования предметных и </w:t>
            </w:r>
            <w:proofErr w:type="spellStart"/>
            <w:r w:rsidRPr="00AA5CF5">
              <w:rPr>
                <w:rFonts w:ascii="Times New Roman" w:hAnsi="Times New Roman"/>
                <w:color w:val="0D0D0D"/>
              </w:rPr>
              <w:t>метапредметных</w:t>
            </w:r>
            <w:proofErr w:type="spellEnd"/>
            <w:r w:rsidRPr="00AA5CF5">
              <w:rPr>
                <w:rFonts w:ascii="Times New Roman" w:hAnsi="Times New Roman"/>
                <w:color w:val="0D0D0D"/>
              </w:rPr>
              <w:t xml:space="preserve"> умений в их тесной взаимосвязи.</w:t>
            </w:r>
          </w:p>
          <w:p w:rsidR="00AA5CF5" w:rsidRPr="00AD6782" w:rsidRDefault="00AA5CF5" w:rsidP="00AD6782">
            <w:pPr>
              <w:ind w:firstLine="708"/>
              <w:jc w:val="center"/>
              <w:rPr>
                <w:rFonts w:ascii="Times New Roman" w:eastAsia="Times New Roman" w:hAnsi="Times New Roman"/>
                <w:b/>
                <w:bCs/>
                <w:color w:val="333333"/>
                <w:lang w:eastAsia="ru-RU"/>
              </w:rPr>
            </w:pPr>
            <w:r w:rsidRPr="00AA5CF5">
              <w:rPr>
                <w:rFonts w:ascii="Times New Roman" w:eastAsia="Times New Roman" w:hAnsi="Times New Roman"/>
                <w:b/>
                <w:bCs/>
                <w:color w:val="333333"/>
                <w:lang w:eastAsia="ru-RU"/>
              </w:rPr>
              <w:t>Общая характеристика учебного предмета</w:t>
            </w:r>
          </w:p>
          <w:p w:rsidR="00AA5CF5" w:rsidRPr="00AA5CF5" w:rsidRDefault="00AA5CF5" w:rsidP="00AA5CF5">
            <w:pPr>
              <w:ind w:firstLine="708"/>
              <w:jc w:val="both"/>
              <w:rPr>
                <w:rFonts w:ascii="Times New Roman" w:eastAsia="Times New Roman" w:hAnsi="Times New Roman"/>
                <w:color w:val="000000"/>
                <w:lang w:eastAsia="ru-RU"/>
              </w:rPr>
            </w:pPr>
            <w:r w:rsidRPr="00AA5CF5">
              <w:rPr>
                <w:rFonts w:ascii="Times New Roman" w:eastAsia="Times New Roman" w:hAnsi="Times New Roman"/>
                <w:color w:val="333333"/>
                <w:lang w:eastAsia="ru-RU"/>
              </w:rPr>
              <w:t>В основе предмета  математики, нашедшего отражение в учебниках математики 1-4, лежит методическая концепция, которая выражает необходимость целенаправленного и систематического формирования приемов умственной деятельности: анализа и синтеза, сравнения, классификации, аналогии и обобщения</w:t>
            </w:r>
            <w:r w:rsidRPr="00AA5CF5">
              <w:rPr>
                <w:rFonts w:ascii="Times New Roman" w:eastAsia="Times New Roman" w:hAnsi="Times New Roman"/>
                <w:i/>
                <w:iCs/>
                <w:color w:val="333333"/>
                <w:lang w:eastAsia="ru-RU"/>
              </w:rPr>
              <w:t> в процессе усвоения математического содержания.</w:t>
            </w:r>
          </w:p>
          <w:p w:rsidR="00AA5CF5" w:rsidRPr="00AA5CF5" w:rsidRDefault="00AA5CF5" w:rsidP="00AA5CF5">
            <w:pPr>
              <w:ind w:firstLine="708"/>
              <w:jc w:val="both"/>
              <w:rPr>
                <w:rFonts w:ascii="Times New Roman" w:eastAsia="Times New Roman" w:hAnsi="Times New Roman"/>
                <w:color w:val="000000"/>
                <w:lang w:eastAsia="ru-RU"/>
              </w:rPr>
            </w:pPr>
            <w:r w:rsidRPr="00AA5CF5">
              <w:rPr>
                <w:rFonts w:ascii="Times New Roman" w:eastAsia="Times New Roman" w:hAnsi="Times New Roman"/>
                <w:color w:val="333333"/>
                <w:lang w:eastAsia="ru-RU"/>
              </w:rPr>
              <w:t>Концепция обеспечивает преемственность дошкольного и начального образования, учитывает психологические особенности младших школьников и специфику учебного предмета «Математика», который является испытанным и надежным средством интеллектуального развития учащихся, воспитания у них критического мышления и способности различать обоснованные и необоснованные суждения.</w:t>
            </w:r>
          </w:p>
          <w:p w:rsidR="00AA5CF5" w:rsidRPr="00AA5CF5" w:rsidRDefault="00AA5CF5" w:rsidP="00AA5CF5">
            <w:pPr>
              <w:ind w:firstLine="708"/>
              <w:jc w:val="both"/>
              <w:rPr>
                <w:rFonts w:ascii="Times New Roman" w:eastAsia="Times New Roman" w:hAnsi="Times New Roman"/>
                <w:color w:val="000000"/>
                <w:lang w:eastAsia="ru-RU"/>
              </w:rPr>
            </w:pPr>
            <w:r w:rsidRPr="00AA5CF5">
              <w:rPr>
                <w:rFonts w:ascii="Times New Roman" w:eastAsia="Times New Roman" w:hAnsi="Times New Roman"/>
                <w:color w:val="333333"/>
                <w:lang w:eastAsia="ru-RU"/>
              </w:rPr>
              <w:t>Достижение основной цели начального образования – формирования у детей умения учиться – требует внедрения в школьную практику новых способов (методов, средств, форм) организации процесса обучения и современных технологий усвоения математического содержания, которые позволяют не только обучать математике, но и воспитывать математикой, не только учить мыслям, но и учить мыслить.</w:t>
            </w:r>
          </w:p>
          <w:p w:rsidR="00AA5CF5" w:rsidRPr="00AA5CF5" w:rsidRDefault="00AA5CF5" w:rsidP="00AA5CF5">
            <w:pPr>
              <w:ind w:firstLine="708"/>
              <w:jc w:val="both"/>
              <w:rPr>
                <w:rFonts w:ascii="Times New Roman" w:eastAsia="Times New Roman" w:hAnsi="Times New Roman"/>
                <w:color w:val="000000"/>
                <w:lang w:eastAsia="ru-RU"/>
              </w:rPr>
            </w:pPr>
            <w:r w:rsidRPr="00AA5CF5">
              <w:rPr>
                <w:rFonts w:ascii="Times New Roman" w:eastAsia="Times New Roman" w:hAnsi="Times New Roman"/>
                <w:color w:val="333333"/>
                <w:lang w:eastAsia="ru-RU"/>
              </w:rPr>
              <w:t xml:space="preserve">В связи с этим в начальном курсе математики реализован целый ряд методических инноваций, связанных с логикой построения содержания курса, с формированием вычислительных навыков, с обучением младших школьников решению задач, с разработкой системы заданий и пр., которые создают дидактические условия для формирования предметных и </w:t>
            </w:r>
            <w:proofErr w:type="spellStart"/>
            <w:r w:rsidRPr="00AA5CF5">
              <w:rPr>
                <w:rFonts w:ascii="Times New Roman" w:eastAsia="Times New Roman" w:hAnsi="Times New Roman"/>
                <w:color w:val="333333"/>
                <w:lang w:eastAsia="ru-RU"/>
              </w:rPr>
              <w:t>метапредметных</w:t>
            </w:r>
            <w:proofErr w:type="spellEnd"/>
            <w:r w:rsidRPr="00AA5CF5">
              <w:rPr>
                <w:rFonts w:ascii="Times New Roman" w:eastAsia="Times New Roman" w:hAnsi="Times New Roman"/>
                <w:color w:val="333333"/>
                <w:lang w:eastAsia="ru-RU"/>
              </w:rPr>
              <w:t xml:space="preserve"> умений в их тесной взаимосвязи.</w:t>
            </w:r>
          </w:p>
          <w:p w:rsidR="00AA5CF5" w:rsidRPr="00AA5CF5" w:rsidRDefault="00AA5CF5" w:rsidP="00AA5CF5">
            <w:pPr>
              <w:ind w:firstLine="708"/>
              <w:jc w:val="both"/>
              <w:rPr>
                <w:rFonts w:ascii="Times New Roman" w:eastAsia="Times New Roman" w:hAnsi="Times New Roman"/>
                <w:color w:val="000000"/>
                <w:lang w:eastAsia="ru-RU"/>
              </w:rPr>
            </w:pPr>
            <w:r w:rsidRPr="00AA5CF5">
              <w:rPr>
                <w:rFonts w:ascii="Times New Roman" w:eastAsia="Times New Roman" w:hAnsi="Times New Roman"/>
                <w:b/>
                <w:bCs/>
                <w:color w:val="333333"/>
                <w:lang w:eastAsia="ru-RU"/>
              </w:rPr>
              <w:t xml:space="preserve">Особенностью  изучения предмета </w:t>
            </w:r>
            <w:r w:rsidRPr="00AA5CF5">
              <w:rPr>
                <w:rFonts w:ascii="Times New Roman" w:eastAsia="Times New Roman" w:hAnsi="Times New Roman"/>
                <w:color w:val="333333"/>
                <w:lang w:eastAsia="ru-RU"/>
              </w:rPr>
              <w:t xml:space="preserve"> является логика построения его содержания. Изучение предмета  математики построено по тематическому принципу. Каждая следующая тема органически связана с </w:t>
            </w:r>
            <w:proofErr w:type="gramStart"/>
            <w:r w:rsidRPr="00AA5CF5">
              <w:rPr>
                <w:rFonts w:ascii="Times New Roman" w:eastAsia="Times New Roman" w:hAnsi="Times New Roman"/>
                <w:color w:val="333333"/>
                <w:lang w:eastAsia="ru-RU"/>
              </w:rPr>
              <w:t>предшествующими</w:t>
            </w:r>
            <w:proofErr w:type="gramEnd"/>
            <w:r w:rsidRPr="00AA5CF5">
              <w:rPr>
                <w:rFonts w:ascii="Times New Roman" w:eastAsia="Times New Roman" w:hAnsi="Times New Roman"/>
                <w:color w:val="333333"/>
                <w:lang w:eastAsia="ru-RU"/>
              </w:rPr>
              <w:t xml:space="preserve">, что позволяет осуществлять повторение ранее изученных понятий и способов действия в контексте нового содержания. </w:t>
            </w:r>
            <w:proofErr w:type="gramStart"/>
            <w:r w:rsidRPr="00AA5CF5">
              <w:rPr>
                <w:rFonts w:ascii="Times New Roman" w:eastAsia="Times New Roman" w:hAnsi="Times New Roman"/>
                <w:color w:val="333333"/>
                <w:lang w:eastAsia="ru-RU"/>
              </w:rPr>
              <w:t>Это способствует формированию у учащихся представлений о взаимосвязи изучаемых вопросов, помогает им осознать какими знаниями и видами деятельности (универсальными и предметными) они уже овладели, а какими пока ещё нет, что оказывает положительное влияние на познавательную мотивацию учащихся и целенаправленно готовит их к принятию и осознанию новой учебной задачи, которую сначала ставит учитель, а в последствии и сами дети.</w:t>
            </w:r>
            <w:proofErr w:type="gramEnd"/>
            <w:r w:rsidRPr="00AA5CF5">
              <w:rPr>
                <w:rFonts w:ascii="Times New Roman" w:eastAsia="Times New Roman" w:hAnsi="Times New Roman"/>
                <w:color w:val="333333"/>
                <w:lang w:eastAsia="ru-RU"/>
              </w:rPr>
              <w:t xml:space="preserve">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 интегрирующих знания </w:t>
            </w:r>
            <w:r w:rsidRPr="00AA5CF5">
              <w:rPr>
                <w:rFonts w:ascii="Times New Roman" w:eastAsia="Times New Roman" w:hAnsi="Times New Roman"/>
                <w:color w:val="333333"/>
                <w:lang w:eastAsia="ru-RU"/>
              </w:rPr>
              <w:lastRenderedPageBreak/>
              <w:t>из различных предметных областей.</w:t>
            </w:r>
          </w:p>
          <w:p w:rsidR="00AA5CF5" w:rsidRPr="00AA5CF5" w:rsidRDefault="00AA5CF5" w:rsidP="00AA5CF5">
            <w:pPr>
              <w:ind w:firstLine="708"/>
              <w:jc w:val="both"/>
              <w:rPr>
                <w:rFonts w:ascii="Times New Roman" w:eastAsia="Times New Roman" w:hAnsi="Times New Roman"/>
                <w:color w:val="000000"/>
                <w:lang w:eastAsia="ru-RU"/>
              </w:rPr>
            </w:pPr>
            <w:r w:rsidRPr="00AA5CF5">
              <w:rPr>
                <w:rFonts w:ascii="Times New Roman" w:eastAsia="Times New Roman" w:hAnsi="Times New Roman"/>
                <w:color w:val="333333"/>
                <w:lang w:eastAsia="ru-RU"/>
              </w:rPr>
              <w:t>Основным средством формирования УУД в  изучении  математики являются вариативные по формулировке учебные задания (объясни, проверь, оцени, выбери, сравни, найди закономерность, верно ли утверждение, догадайся, наблюдай, сделай вывод и т.д.), которые нацеливают учащихся на выполнение различных видов деятельности, формируя тем самым умение действовать в соответствии с поставленной целью. Учебные задания побуждают детей анализировать объекты с целью выделения их существенных и несущественных признаков; выявлять их сходство и различие; проводить сравнение и классификацию по заданным или самостоятельно выделенным признакам (основаниям); устанавливать причинно следственные связи; строить рассуждения в форме связи простых суждений об объекте, его структуре, свойствах; обобщать, т.е. осуществлять генерализацию для целого ряда единичных объектов на основе выделения сущностной связи.</w:t>
            </w:r>
          </w:p>
          <w:p w:rsidR="00AA5CF5" w:rsidRPr="00AA5CF5" w:rsidRDefault="00AA5CF5" w:rsidP="00AA5CF5">
            <w:pPr>
              <w:ind w:firstLine="708"/>
              <w:jc w:val="both"/>
              <w:rPr>
                <w:rFonts w:ascii="Times New Roman" w:eastAsia="Times New Roman" w:hAnsi="Times New Roman"/>
                <w:color w:val="000000"/>
                <w:lang w:eastAsia="ru-RU"/>
              </w:rPr>
            </w:pPr>
            <w:r w:rsidRPr="00AA5CF5">
              <w:rPr>
                <w:rFonts w:ascii="Times New Roman" w:eastAsia="Times New Roman" w:hAnsi="Times New Roman"/>
                <w:color w:val="333333"/>
                <w:lang w:eastAsia="ru-RU"/>
              </w:rPr>
              <w:t>В основе составления учебных заданий лежат идеи изменения, соответствия, правила и зависимости. С точки зрения перспективы математического образования вышеуказанные идеи выступают как содержательные компоненты обучения, о которых у младших школьников формируются общие представления, которые являются основой для дальнейшего изучения математических понятий и для осознания закономерностей и зависимостей окружающего мира.</w:t>
            </w:r>
          </w:p>
          <w:p w:rsidR="00AA5CF5" w:rsidRPr="00AA5CF5" w:rsidRDefault="00AA5CF5" w:rsidP="00AA5CF5">
            <w:pPr>
              <w:ind w:firstLine="708"/>
              <w:jc w:val="both"/>
              <w:rPr>
                <w:rFonts w:ascii="Times New Roman" w:eastAsia="Times New Roman" w:hAnsi="Times New Roman"/>
                <w:color w:val="000000"/>
                <w:lang w:eastAsia="ru-RU"/>
              </w:rPr>
            </w:pPr>
            <w:r w:rsidRPr="00AA5CF5">
              <w:rPr>
                <w:rFonts w:ascii="Times New Roman" w:eastAsia="Times New Roman" w:hAnsi="Times New Roman"/>
                <w:color w:val="333333"/>
                <w:lang w:eastAsia="ru-RU"/>
              </w:rPr>
              <w:t>Особенностью изучения математики является использование калькулятора как средства обучения </w:t>
            </w:r>
            <w:r w:rsidRPr="00AA5CF5">
              <w:rPr>
                <w:rFonts w:ascii="Times New Roman" w:eastAsia="Times New Roman" w:hAnsi="Times New Roman"/>
                <w:color w:val="000000"/>
                <w:lang w:eastAsia="ru-RU"/>
              </w:rPr>
              <w:t>младших школьников.</w:t>
            </w:r>
          </w:p>
          <w:p w:rsidR="00AD6782" w:rsidRDefault="00AA5CF5" w:rsidP="00AA5CF5">
            <w:pPr>
              <w:ind w:firstLine="708"/>
              <w:jc w:val="both"/>
              <w:rPr>
                <w:rFonts w:ascii="Times New Roman" w:eastAsia="Times New Roman" w:hAnsi="Times New Roman"/>
                <w:color w:val="333333"/>
                <w:lang w:eastAsia="ru-RU"/>
              </w:rPr>
            </w:pPr>
            <w:r w:rsidRPr="00AA5CF5">
              <w:rPr>
                <w:rFonts w:ascii="Times New Roman" w:eastAsia="Times New Roman" w:hAnsi="Times New Roman"/>
                <w:color w:val="333333"/>
                <w:lang w:eastAsia="ru-RU"/>
              </w:rPr>
              <w:t xml:space="preserve">Формирование универсальных учебных действий (личностных, познавательных, регулятивных и коммуникативных) осуществляется в учебнике при изучении всех разделов начального курса математики: </w:t>
            </w:r>
          </w:p>
          <w:p w:rsidR="00AD6782" w:rsidRDefault="00AA5CF5" w:rsidP="00AA5CF5">
            <w:pPr>
              <w:ind w:firstLine="708"/>
              <w:jc w:val="both"/>
              <w:rPr>
                <w:rFonts w:ascii="Times New Roman" w:eastAsia="Times New Roman" w:hAnsi="Times New Roman"/>
                <w:color w:val="333333"/>
                <w:lang w:eastAsia="ru-RU"/>
              </w:rPr>
            </w:pPr>
            <w:r w:rsidRPr="00AA5CF5">
              <w:rPr>
                <w:rFonts w:ascii="Times New Roman" w:eastAsia="Times New Roman" w:hAnsi="Times New Roman"/>
                <w:color w:val="333333"/>
                <w:lang w:eastAsia="ru-RU"/>
              </w:rPr>
              <w:t xml:space="preserve">1) Признаки предметов. Пространственные отношения. </w:t>
            </w:r>
          </w:p>
          <w:p w:rsidR="00AD6782" w:rsidRDefault="00AA5CF5" w:rsidP="00AA5CF5">
            <w:pPr>
              <w:ind w:firstLine="708"/>
              <w:jc w:val="both"/>
              <w:rPr>
                <w:rFonts w:ascii="Times New Roman" w:eastAsia="Times New Roman" w:hAnsi="Times New Roman"/>
                <w:color w:val="333333"/>
                <w:lang w:eastAsia="ru-RU"/>
              </w:rPr>
            </w:pPr>
            <w:r w:rsidRPr="00AA5CF5">
              <w:rPr>
                <w:rFonts w:ascii="Times New Roman" w:eastAsia="Times New Roman" w:hAnsi="Times New Roman"/>
                <w:color w:val="333333"/>
                <w:lang w:eastAsia="ru-RU"/>
              </w:rPr>
              <w:t xml:space="preserve">2) Числа и величины. </w:t>
            </w:r>
          </w:p>
          <w:p w:rsidR="00AD6782" w:rsidRDefault="00AA5CF5" w:rsidP="00AA5CF5">
            <w:pPr>
              <w:ind w:firstLine="708"/>
              <w:jc w:val="both"/>
              <w:rPr>
                <w:rFonts w:ascii="Times New Roman" w:eastAsia="Times New Roman" w:hAnsi="Times New Roman"/>
                <w:color w:val="333333"/>
                <w:lang w:eastAsia="ru-RU"/>
              </w:rPr>
            </w:pPr>
            <w:r w:rsidRPr="00AA5CF5">
              <w:rPr>
                <w:rFonts w:ascii="Times New Roman" w:eastAsia="Times New Roman" w:hAnsi="Times New Roman"/>
                <w:color w:val="333333"/>
                <w:lang w:eastAsia="ru-RU"/>
              </w:rPr>
              <w:t xml:space="preserve">3) Арифметические действия. </w:t>
            </w:r>
          </w:p>
          <w:p w:rsidR="00AD6782" w:rsidRDefault="00AA5CF5" w:rsidP="00AA5CF5">
            <w:pPr>
              <w:ind w:firstLine="708"/>
              <w:jc w:val="both"/>
              <w:rPr>
                <w:rFonts w:ascii="Times New Roman" w:eastAsia="Times New Roman" w:hAnsi="Times New Roman"/>
                <w:color w:val="333333"/>
                <w:lang w:eastAsia="ru-RU"/>
              </w:rPr>
            </w:pPr>
            <w:r w:rsidRPr="00AA5CF5">
              <w:rPr>
                <w:rFonts w:ascii="Times New Roman" w:eastAsia="Times New Roman" w:hAnsi="Times New Roman"/>
                <w:color w:val="333333"/>
                <w:lang w:eastAsia="ru-RU"/>
              </w:rPr>
              <w:t xml:space="preserve">4) Текстовые задачи. </w:t>
            </w:r>
          </w:p>
          <w:p w:rsidR="00AD6782" w:rsidRDefault="00AA5CF5" w:rsidP="00AA5CF5">
            <w:pPr>
              <w:ind w:firstLine="708"/>
              <w:jc w:val="both"/>
              <w:rPr>
                <w:rFonts w:ascii="Times New Roman" w:eastAsia="Times New Roman" w:hAnsi="Times New Roman"/>
                <w:color w:val="333333"/>
                <w:lang w:eastAsia="ru-RU"/>
              </w:rPr>
            </w:pPr>
            <w:r w:rsidRPr="00AA5CF5">
              <w:rPr>
                <w:rFonts w:ascii="Times New Roman" w:eastAsia="Times New Roman" w:hAnsi="Times New Roman"/>
                <w:color w:val="333333"/>
                <w:lang w:eastAsia="ru-RU"/>
              </w:rPr>
              <w:t xml:space="preserve">5) Геометрические фигуры. </w:t>
            </w:r>
          </w:p>
          <w:p w:rsidR="00AD6782" w:rsidRDefault="00AA5CF5" w:rsidP="00AA5CF5">
            <w:pPr>
              <w:ind w:firstLine="708"/>
              <w:jc w:val="both"/>
              <w:rPr>
                <w:rFonts w:ascii="Times New Roman" w:eastAsia="Times New Roman" w:hAnsi="Times New Roman"/>
                <w:color w:val="333333"/>
                <w:lang w:eastAsia="ru-RU"/>
              </w:rPr>
            </w:pPr>
            <w:r w:rsidRPr="00AA5CF5">
              <w:rPr>
                <w:rFonts w:ascii="Times New Roman" w:eastAsia="Times New Roman" w:hAnsi="Times New Roman"/>
                <w:color w:val="333333"/>
                <w:lang w:eastAsia="ru-RU"/>
              </w:rPr>
              <w:t xml:space="preserve">6) Геометрические величины. </w:t>
            </w:r>
          </w:p>
          <w:p w:rsidR="00AD6782" w:rsidRDefault="00AA5CF5" w:rsidP="00AA5CF5">
            <w:pPr>
              <w:ind w:firstLine="708"/>
              <w:jc w:val="both"/>
              <w:rPr>
                <w:rFonts w:ascii="Times New Roman" w:eastAsia="Times New Roman" w:hAnsi="Times New Roman"/>
                <w:color w:val="333333"/>
                <w:lang w:eastAsia="ru-RU"/>
              </w:rPr>
            </w:pPr>
            <w:r w:rsidRPr="00AA5CF5">
              <w:rPr>
                <w:rFonts w:ascii="Times New Roman" w:eastAsia="Times New Roman" w:hAnsi="Times New Roman"/>
                <w:color w:val="333333"/>
                <w:lang w:eastAsia="ru-RU"/>
              </w:rPr>
              <w:t xml:space="preserve">7) Работа с информацией. </w:t>
            </w:r>
          </w:p>
          <w:p w:rsidR="00AA5CF5" w:rsidRPr="00AA5CF5" w:rsidRDefault="00AA5CF5" w:rsidP="00AA5CF5">
            <w:pPr>
              <w:ind w:firstLine="708"/>
              <w:jc w:val="both"/>
              <w:rPr>
                <w:rFonts w:ascii="Times New Roman" w:eastAsia="Times New Roman" w:hAnsi="Times New Roman"/>
                <w:color w:val="000000"/>
                <w:lang w:eastAsia="ru-RU"/>
              </w:rPr>
            </w:pPr>
            <w:r w:rsidRPr="00AA5CF5">
              <w:rPr>
                <w:rFonts w:ascii="Times New Roman" w:eastAsia="Times New Roman" w:hAnsi="Times New Roman"/>
                <w:color w:val="333333"/>
                <w:lang w:eastAsia="ru-RU"/>
              </w:rPr>
              <w:t>8) Уравнения и буквенные выражения.</w:t>
            </w:r>
          </w:p>
          <w:p w:rsidR="00AA5CF5" w:rsidRPr="00AA5CF5" w:rsidRDefault="00AA5CF5" w:rsidP="00AA5CF5">
            <w:pPr>
              <w:ind w:firstLine="708"/>
              <w:jc w:val="both"/>
              <w:rPr>
                <w:rFonts w:ascii="Times New Roman" w:eastAsia="Times New Roman" w:hAnsi="Times New Roman"/>
                <w:color w:val="000000"/>
                <w:lang w:eastAsia="ru-RU"/>
              </w:rPr>
            </w:pPr>
            <w:r w:rsidRPr="00AA5CF5">
              <w:rPr>
                <w:rFonts w:ascii="Times New Roman" w:eastAsia="Times New Roman" w:hAnsi="Times New Roman"/>
                <w:color w:val="333333"/>
                <w:lang w:eastAsia="ru-RU"/>
              </w:rPr>
              <w:t>Содержание разделов 1-7 распределяется в математике по классам и включается в различные темы в соответствии с логикой построения содержания курса, которая учитывает преемственность и взаимосвязь математических понятий, способов действий и психологию их усвоения младшими школьниками.</w:t>
            </w:r>
          </w:p>
          <w:p w:rsidR="00AA5CF5" w:rsidRPr="00AA5CF5" w:rsidRDefault="00AA5CF5" w:rsidP="00AA5CF5">
            <w:pPr>
              <w:ind w:firstLine="708"/>
              <w:jc w:val="both"/>
              <w:rPr>
                <w:rFonts w:ascii="Times New Roman" w:eastAsia="Times New Roman" w:hAnsi="Times New Roman"/>
                <w:color w:val="000000"/>
                <w:lang w:eastAsia="ru-RU"/>
              </w:rPr>
            </w:pPr>
            <w:r w:rsidRPr="00AA5CF5">
              <w:rPr>
                <w:rFonts w:ascii="Times New Roman" w:eastAsia="Times New Roman" w:hAnsi="Times New Roman"/>
                <w:color w:val="333333"/>
                <w:lang w:eastAsia="ru-RU"/>
              </w:rPr>
              <w:t>Раздел 8 завершает курс математики начальных классов. Содержание этого раздела не включается в другие разделы предмета. Включение данного раздела в предметное содержание обуславливается тем, что он предоставляет учащимся возможность познакомиться с новыми математическими понятиями (уравнения и буквенные выражения) и повторить весь ранее изученный материал математики начальных классов на более высоком уровне обобщения, применив для этого освоенные способы учебной деятельности.</w:t>
            </w:r>
          </w:p>
          <w:p w:rsidR="00AA5CF5" w:rsidRPr="00AA5CF5" w:rsidRDefault="00AA5CF5" w:rsidP="00AA5CF5">
            <w:pPr>
              <w:ind w:firstLine="708"/>
              <w:jc w:val="both"/>
              <w:rPr>
                <w:rFonts w:ascii="Times New Roman" w:eastAsia="Times New Roman" w:hAnsi="Times New Roman"/>
                <w:color w:val="333333"/>
                <w:lang w:eastAsia="ru-RU"/>
              </w:rPr>
            </w:pPr>
            <w:r w:rsidRPr="00AA5CF5">
              <w:rPr>
                <w:rFonts w:ascii="Times New Roman" w:eastAsia="Times New Roman" w:hAnsi="Times New Roman"/>
                <w:color w:val="333333"/>
                <w:lang w:eastAsia="ru-RU"/>
              </w:rPr>
              <w:t>Раздел «Работа с информацией» является неотъемлемой частью каждой темы начального  предмета  математики. В соответствии с логикой построения курса учащиеся учатся </w:t>
            </w:r>
            <w:r w:rsidRPr="00AA5CF5">
              <w:rPr>
                <w:rFonts w:ascii="Times New Roman" w:eastAsia="Times New Roman" w:hAnsi="Times New Roman"/>
                <w:b/>
                <w:bCs/>
                <w:color w:val="333333"/>
                <w:lang w:eastAsia="ru-RU"/>
              </w:rPr>
              <w:t>понимать</w:t>
            </w:r>
            <w:r w:rsidRPr="00AA5CF5">
              <w:rPr>
                <w:rFonts w:ascii="Times New Roman" w:eastAsia="Times New Roman" w:hAnsi="Times New Roman"/>
                <w:color w:val="333333"/>
                <w:lang w:eastAsia="ru-RU"/>
              </w:rPr>
              <w:t xml:space="preserve"> информацию, представленную различными способами (рисунок, текст, графические и символические модели, схема, таблица, диаграмма), </w:t>
            </w:r>
            <w:r w:rsidRPr="00AA5CF5">
              <w:rPr>
                <w:rFonts w:ascii="Times New Roman" w:eastAsia="Times New Roman" w:hAnsi="Times New Roman"/>
                <w:b/>
                <w:bCs/>
                <w:color w:val="333333"/>
                <w:lang w:eastAsia="ru-RU"/>
              </w:rPr>
              <w:t>использовать</w:t>
            </w:r>
            <w:r w:rsidRPr="00AA5CF5">
              <w:rPr>
                <w:rFonts w:ascii="Times New Roman" w:eastAsia="Times New Roman" w:hAnsi="Times New Roman"/>
                <w:color w:val="333333"/>
                <w:lang w:eastAsia="ru-RU"/>
              </w:rPr>
              <w:t xml:space="preserve"> информацию для </w:t>
            </w:r>
            <w:r w:rsidRPr="00AA5CF5">
              <w:rPr>
                <w:rFonts w:ascii="Times New Roman" w:eastAsia="Times New Roman" w:hAnsi="Times New Roman"/>
                <w:color w:val="333333"/>
                <w:lang w:eastAsia="ru-RU"/>
              </w:rPr>
              <w:lastRenderedPageBreak/>
              <w:t xml:space="preserve">установления количественных и пространственных отношений, причинно – следственных связей. </w:t>
            </w:r>
            <w:proofErr w:type="gramStart"/>
            <w:r w:rsidRPr="00AA5CF5">
              <w:rPr>
                <w:rFonts w:ascii="Times New Roman" w:eastAsia="Times New Roman" w:hAnsi="Times New Roman"/>
                <w:color w:val="333333"/>
                <w:lang w:eastAsia="ru-RU"/>
              </w:rPr>
              <w:t>В процессе решения задач и выполнения различных учебных заданий ученики учатся понимать логические выражения, содержащие связки «и», «или», «если, то…», «верно /неверно, что…», «каждый», «все», «некоторые» и пр.</w:t>
            </w:r>
            <w:proofErr w:type="gramEnd"/>
          </w:p>
          <w:p w:rsidR="00AA5CF5" w:rsidRPr="00AA5CF5" w:rsidRDefault="00AA5CF5" w:rsidP="00AA5CF5">
            <w:pPr>
              <w:ind w:firstLine="708"/>
              <w:jc w:val="both"/>
              <w:rPr>
                <w:rFonts w:ascii="Times New Roman" w:eastAsia="Times New Roman" w:hAnsi="Times New Roman"/>
                <w:color w:val="333333"/>
                <w:lang w:eastAsia="ru-RU"/>
              </w:rPr>
            </w:pPr>
            <w:r w:rsidRPr="00AA5CF5">
              <w:rPr>
                <w:rFonts w:ascii="Times New Roman" w:eastAsia="Times New Roman" w:hAnsi="Times New Roman"/>
                <w:color w:val="333333"/>
                <w:lang w:eastAsia="ru-RU"/>
              </w:rPr>
              <w:t>На всех этапах усвоения математического содержания (кроме контроля) приоритетная роль отводится обучающим заданиям. Они могут выполняться как фронтально, так и в процессе самостоятельной работы учащихся в парах или индивидуально. Важно, чтобы полученные результаты самостоятельной работы (как верные, так и неверные) обсуждались коллективно и создавали условия для общения детей не только с учителем, но и друг с другом, что важно для формирования коммуникативных универсальных учебных действий (умения слышать и слушать друг друга, учитывать позицию собеседника и т. д.). В процессе такой работы у учащихся формируются умения: контролировать, оценивать свои действия и вносить соответствующие коррективы в их выполнение.</w:t>
            </w:r>
          </w:p>
          <w:p w:rsidR="00AA5CF5" w:rsidRPr="00AD6782" w:rsidRDefault="00AA5CF5" w:rsidP="00AD6782">
            <w:pPr>
              <w:ind w:firstLine="708"/>
              <w:jc w:val="both"/>
              <w:rPr>
                <w:rFonts w:ascii="Times New Roman" w:eastAsia="Times New Roman" w:hAnsi="Times New Roman"/>
                <w:color w:val="000000"/>
                <w:lang w:eastAsia="ru-RU"/>
              </w:rPr>
            </w:pPr>
            <w:r w:rsidRPr="00AA5CF5">
              <w:rPr>
                <w:rFonts w:ascii="Times New Roman" w:eastAsia="Times New Roman" w:hAnsi="Times New Roman"/>
                <w:color w:val="000000"/>
                <w:lang w:eastAsia="ru-RU"/>
              </w:rPr>
              <w:t>Особенностью  изучения математики  является новый методический подход к обучению решению задач, который сориентирован на формирование обобщённых умений: читать задачу, выделять условие и вопрос, устанавливать взаимосвязь между ними и, используя математические понятия, осуществлять перевод вербальной модели (текст задачи) в символическую (выражения, равенства, уравнения)</w:t>
            </w:r>
            <w:proofErr w:type="gramStart"/>
            <w:r w:rsidRPr="00AA5CF5">
              <w:rPr>
                <w:rFonts w:ascii="Times New Roman" w:eastAsia="Times New Roman" w:hAnsi="Times New Roman"/>
                <w:color w:val="000000"/>
                <w:lang w:eastAsia="ru-RU"/>
              </w:rPr>
              <w:t>.Н</w:t>
            </w:r>
            <w:proofErr w:type="gramEnd"/>
            <w:r w:rsidRPr="00AA5CF5">
              <w:rPr>
                <w:rFonts w:ascii="Times New Roman" w:eastAsia="Times New Roman" w:hAnsi="Times New Roman"/>
                <w:color w:val="000000"/>
                <w:lang w:eastAsia="ru-RU"/>
              </w:rPr>
              <w:t xml:space="preserve">еобходимым условием данного подхода в практике обучения является организация подготовительной работы к обучению решению задач, которая включает: 1) </w:t>
            </w:r>
            <w:proofErr w:type="gramStart"/>
            <w:r w:rsidRPr="00AA5CF5">
              <w:rPr>
                <w:rFonts w:ascii="Times New Roman" w:eastAsia="Times New Roman" w:hAnsi="Times New Roman"/>
                <w:color w:val="000000"/>
                <w:lang w:eastAsia="ru-RU"/>
              </w:rPr>
              <w:t>формирование у учащихся навыков чтения, 2) усвоение детьми предметного смысла сложения и вычитания, отношений «больше на», «меньше на», разностного сравнения (для этой цели используется не решение простых типовых задач, а приём соотнесения предметных, вербальных, графических и символических моделей); 3) формирование приёмов умственной деятельности; 4) умение складывать и вычитать отрезки и использовать их для интерпретации различных ситуаций.</w:t>
            </w:r>
            <w:proofErr w:type="gramEnd"/>
          </w:p>
          <w:p w:rsidR="00AA5CF5" w:rsidRPr="00AA5CF5" w:rsidRDefault="00AA5CF5" w:rsidP="00AA5CF5">
            <w:pPr>
              <w:jc w:val="center"/>
              <w:rPr>
                <w:rFonts w:ascii="Times New Roman" w:hAnsi="Times New Roman"/>
                <w:b/>
              </w:rPr>
            </w:pPr>
            <w:r w:rsidRPr="00AA5CF5">
              <w:rPr>
                <w:rFonts w:ascii="Times New Roman" w:hAnsi="Times New Roman"/>
                <w:b/>
              </w:rPr>
              <w:t>Описание места учебного предмета в учебном плане</w:t>
            </w:r>
          </w:p>
          <w:p w:rsidR="00AA5CF5" w:rsidRPr="00AA5CF5" w:rsidRDefault="00AA5CF5" w:rsidP="00AA5CF5">
            <w:pPr>
              <w:jc w:val="both"/>
              <w:rPr>
                <w:rFonts w:ascii="Times New Roman" w:hAnsi="Times New Roman"/>
              </w:rPr>
            </w:pPr>
            <w:r w:rsidRPr="00AA5CF5">
              <w:rPr>
                <w:rFonts w:ascii="Times New Roman" w:hAnsi="Times New Roman"/>
              </w:rPr>
              <w:t>В Федеральном базисном образовательном плане на изучение математики в каждом классе начальной школы отводится  4 часа в неделю, всего 540 часов.</w:t>
            </w:r>
          </w:p>
          <w:p w:rsidR="00AA5CF5" w:rsidRPr="00AA5CF5" w:rsidRDefault="00AA5CF5" w:rsidP="00AA5CF5">
            <w:pPr>
              <w:jc w:val="both"/>
              <w:rPr>
                <w:rFonts w:ascii="Times New Roman" w:hAnsi="Times New Roman"/>
              </w:rPr>
            </w:pPr>
            <w:r w:rsidRPr="00AA5CF5">
              <w:rPr>
                <w:rFonts w:ascii="Times New Roman" w:hAnsi="Times New Roman"/>
              </w:rPr>
              <w:t xml:space="preserve">1 класс- 132 часа. </w:t>
            </w:r>
          </w:p>
          <w:p w:rsidR="00AA5CF5" w:rsidRPr="00AA5CF5" w:rsidRDefault="00AA5CF5" w:rsidP="00AA5CF5">
            <w:pPr>
              <w:jc w:val="both"/>
              <w:rPr>
                <w:rFonts w:ascii="Times New Roman" w:hAnsi="Times New Roman"/>
              </w:rPr>
            </w:pPr>
            <w:r w:rsidRPr="00AA5CF5">
              <w:rPr>
                <w:rFonts w:ascii="Times New Roman" w:hAnsi="Times New Roman"/>
              </w:rPr>
              <w:t>2 класс- 136 часов.</w:t>
            </w:r>
          </w:p>
          <w:p w:rsidR="00AA5CF5" w:rsidRPr="00AA5CF5" w:rsidRDefault="00AA5CF5" w:rsidP="00AA5CF5">
            <w:pPr>
              <w:jc w:val="both"/>
              <w:rPr>
                <w:rFonts w:ascii="Times New Roman" w:hAnsi="Times New Roman"/>
              </w:rPr>
            </w:pPr>
            <w:r w:rsidRPr="00AA5CF5">
              <w:rPr>
                <w:rFonts w:ascii="Times New Roman" w:hAnsi="Times New Roman"/>
              </w:rPr>
              <w:t>3 класс- 136часов.</w:t>
            </w:r>
          </w:p>
          <w:p w:rsidR="00AA5CF5" w:rsidRPr="00AA5CF5" w:rsidRDefault="00AA5CF5" w:rsidP="00AA5CF5">
            <w:pPr>
              <w:jc w:val="both"/>
              <w:rPr>
                <w:rFonts w:ascii="Times New Roman" w:hAnsi="Times New Roman"/>
              </w:rPr>
            </w:pPr>
            <w:r w:rsidRPr="00AA5CF5">
              <w:rPr>
                <w:rFonts w:ascii="Times New Roman" w:hAnsi="Times New Roman"/>
              </w:rPr>
              <w:t>4 класс- 136 часов.</w:t>
            </w:r>
          </w:p>
          <w:p w:rsidR="00AA5CF5" w:rsidRPr="00AA5CF5" w:rsidRDefault="00AA5CF5" w:rsidP="004303E6">
            <w:pPr>
              <w:ind w:firstLine="708"/>
              <w:jc w:val="center"/>
              <w:rPr>
                <w:rFonts w:ascii="Times New Roman" w:eastAsia="Times New Roman" w:hAnsi="Times New Roman"/>
                <w:b/>
                <w:color w:val="000000"/>
                <w:lang w:eastAsia="ru-RU"/>
              </w:rPr>
            </w:pPr>
            <w:r w:rsidRPr="00AA5CF5">
              <w:rPr>
                <w:rFonts w:ascii="Times New Roman" w:eastAsia="Times New Roman" w:hAnsi="Times New Roman"/>
                <w:b/>
                <w:color w:val="000000"/>
                <w:lang w:eastAsia="ru-RU"/>
              </w:rPr>
              <w:t>Ценностные ориентиры содержания учебного предмета «математика»</w:t>
            </w:r>
          </w:p>
          <w:p w:rsidR="00AA5CF5" w:rsidRPr="00AA5CF5" w:rsidRDefault="00AD6782" w:rsidP="00AA5CF5">
            <w:pPr>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025276">
              <w:rPr>
                <w:rFonts w:ascii="Times New Roman" w:eastAsia="Times New Roman" w:hAnsi="Times New Roman"/>
                <w:color w:val="000000"/>
                <w:lang w:eastAsia="ru-RU"/>
              </w:rPr>
              <w:t>1) Математика является важнейшим</w:t>
            </w:r>
            <w:r w:rsidR="00AA5CF5" w:rsidRPr="00AA5CF5">
              <w:rPr>
                <w:rFonts w:ascii="Times New Roman" w:eastAsia="Times New Roman" w:hAnsi="Times New Roman"/>
                <w:color w:val="000000"/>
                <w:lang w:eastAsia="ru-RU"/>
              </w:rPr>
              <w:t xml:space="preserve"> источни</w:t>
            </w:r>
            <w:r w:rsidR="00025276">
              <w:rPr>
                <w:rFonts w:ascii="Times New Roman" w:eastAsia="Times New Roman" w:hAnsi="Times New Roman"/>
                <w:color w:val="000000"/>
                <w:lang w:eastAsia="ru-RU"/>
              </w:rPr>
              <w:t>ком принципиальных</w:t>
            </w:r>
            <w:r>
              <w:rPr>
                <w:rFonts w:ascii="Times New Roman" w:eastAsia="Times New Roman" w:hAnsi="Times New Roman"/>
                <w:color w:val="000000"/>
                <w:lang w:eastAsia="ru-RU"/>
              </w:rPr>
              <w:t xml:space="preserve"> идей для всех естественных наук и</w:t>
            </w:r>
            <w:r w:rsidR="00025276">
              <w:rPr>
                <w:rFonts w:ascii="Times New Roman" w:eastAsia="Times New Roman" w:hAnsi="Times New Roman"/>
                <w:color w:val="000000"/>
                <w:lang w:eastAsia="ru-RU"/>
              </w:rPr>
              <w:t xml:space="preserve"> современных  технологий. Весь научно-технический прогресс связан с развитием </w:t>
            </w:r>
            <w:r w:rsidR="00AA5CF5" w:rsidRPr="00AA5CF5">
              <w:rPr>
                <w:rFonts w:ascii="Times New Roman" w:eastAsia="Times New Roman" w:hAnsi="Times New Roman"/>
                <w:color w:val="000000"/>
                <w:lang w:eastAsia="ru-RU"/>
              </w:rPr>
              <w:t>математик</w:t>
            </w:r>
            <w:r>
              <w:rPr>
                <w:rFonts w:ascii="Times New Roman" w:eastAsia="Times New Roman" w:hAnsi="Times New Roman"/>
                <w:color w:val="000000"/>
                <w:lang w:eastAsia="ru-RU"/>
              </w:rPr>
              <w:t>и.</w:t>
            </w:r>
            <w:r w:rsidR="00025276">
              <w:rPr>
                <w:rFonts w:ascii="Times New Roman" w:eastAsia="Times New Roman" w:hAnsi="Times New Roman"/>
                <w:color w:val="000000"/>
                <w:lang w:eastAsia="ru-RU"/>
              </w:rPr>
              <w:t xml:space="preserve"> Владение математическим</w:t>
            </w:r>
            <w:r w:rsidR="00AA5CF5" w:rsidRPr="00AA5CF5">
              <w:rPr>
                <w:rFonts w:ascii="Times New Roman" w:eastAsia="Times New Roman" w:hAnsi="Times New Roman"/>
                <w:color w:val="000000"/>
                <w:lang w:eastAsia="ru-RU"/>
              </w:rPr>
              <w:t xml:space="preserve"> языком, алгоритмами, </w:t>
            </w:r>
            <w:r w:rsidR="00025276">
              <w:rPr>
                <w:rFonts w:ascii="Times New Roman" w:eastAsia="Times New Roman" w:hAnsi="Times New Roman"/>
                <w:color w:val="000000"/>
                <w:lang w:eastAsia="ru-RU"/>
              </w:rPr>
              <w:t xml:space="preserve">понимание математических отношений </w:t>
            </w:r>
            <w:r w:rsidR="00AA5CF5" w:rsidRPr="00AA5CF5">
              <w:rPr>
                <w:rFonts w:ascii="Times New Roman" w:eastAsia="Times New Roman" w:hAnsi="Times New Roman"/>
                <w:color w:val="000000"/>
                <w:lang w:eastAsia="ru-RU"/>
              </w:rPr>
              <w:t>является средством познания окружающ</w:t>
            </w:r>
            <w:r w:rsidR="00025276">
              <w:rPr>
                <w:rFonts w:ascii="Times New Roman" w:eastAsia="Times New Roman" w:hAnsi="Times New Roman"/>
                <w:color w:val="000000"/>
                <w:lang w:eastAsia="ru-RU"/>
              </w:rPr>
              <w:t>его мира, процессов и явлений, происходящих в природе и в обществе. Поэтому</w:t>
            </w:r>
            <w:r w:rsidR="00AA5CF5" w:rsidRPr="00AA5CF5">
              <w:rPr>
                <w:rFonts w:ascii="Times New Roman" w:eastAsia="Times New Roman" w:hAnsi="Times New Roman"/>
                <w:color w:val="000000"/>
                <w:lang w:eastAsia="ru-RU"/>
              </w:rPr>
              <w:t xml:space="preserve"> так важно сформировать интерес к учебному предмету «Математика» у младших школьников, который </w:t>
            </w:r>
            <w:r w:rsidR="00025276">
              <w:rPr>
                <w:rFonts w:ascii="Times New Roman" w:eastAsia="Times New Roman" w:hAnsi="Times New Roman"/>
                <w:color w:val="000000"/>
                <w:lang w:eastAsia="ru-RU"/>
              </w:rPr>
              <w:t>станет основой для дальнейшего изучения данного предмета, для  выявления и</w:t>
            </w:r>
            <w:r w:rsidR="00AA5CF5" w:rsidRPr="00AA5CF5">
              <w:rPr>
                <w:rFonts w:ascii="Times New Roman" w:eastAsia="Times New Roman" w:hAnsi="Times New Roman"/>
                <w:color w:val="000000"/>
                <w:lang w:eastAsia="ru-RU"/>
              </w:rPr>
              <w:t xml:space="preserve"> развития математических способностей учащихся и их способности к самообразованию.</w:t>
            </w:r>
          </w:p>
          <w:p w:rsidR="00AA5CF5" w:rsidRPr="00AA5CF5" w:rsidRDefault="00025276" w:rsidP="00AA5CF5">
            <w:pPr>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AA5CF5" w:rsidRPr="00AA5CF5">
              <w:rPr>
                <w:rFonts w:ascii="Times New Roman" w:eastAsia="Times New Roman" w:hAnsi="Times New Roman"/>
                <w:color w:val="000000"/>
                <w:lang w:eastAsia="ru-RU"/>
              </w:rPr>
              <w:t>2) Математическое знание – это особый способ коммуникации:</w:t>
            </w:r>
          </w:p>
          <w:p w:rsidR="00AA5CF5" w:rsidRPr="00AA5CF5" w:rsidRDefault="00025276" w:rsidP="00AA5CF5">
            <w:pPr>
              <w:ind w:firstLine="708"/>
              <w:jc w:val="both"/>
              <w:rPr>
                <w:rFonts w:ascii="Times New Roman" w:eastAsia="Times New Roman" w:hAnsi="Times New Roman"/>
                <w:color w:val="000000"/>
                <w:lang w:eastAsia="ru-RU"/>
              </w:rPr>
            </w:pPr>
            <w:r>
              <w:rPr>
                <w:rFonts w:ascii="Times New Roman" w:eastAsia="Times New Roman" w:hAnsi="Times New Roman"/>
                <w:color w:val="000000"/>
                <w:lang w:eastAsia="ru-RU"/>
              </w:rPr>
              <w:t>• наличие знакового</w:t>
            </w:r>
            <w:r w:rsidR="00AA5CF5" w:rsidRPr="00AA5CF5">
              <w:rPr>
                <w:rFonts w:ascii="Times New Roman" w:eastAsia="Times New Roman" w:hAnsi="Times New Roman"/>
                <w:color w:val="000000"/>
                <w:lang w:eastAsia="ru-RU"/>
              </w:rPr>
              <w:t xml:space="preserve"> (символьного)  языка  для  описания и анализа действительности;</w:t>
            </w:r>
          </w:p>
          <w:p w:rsidR="00AA5CF5" w:rsidRPr="00AA5CF5" w:rsidRDefault="00025276" w:rsidP="00AA5CF5">
            <w:pPr>
              <w:ind w:firstLine="708"/>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AA5CF5" w:rsidRPr="00AA5CF5">
              <w:rPr>
                <w:rFonts w:ascii="Times New Roman" w:eastAsia="Times New Roman" w:hAnsi="Times New Roman"/>
                <w:color w:val="000000"/>
                <w:lang w:eastAsia="ru-RU"/>
              </w:rPr>
              <w:t xml:space="preserve">участие математического языка как своего рода переводчика в системе научных коммуникаций, в том числе между </w:t>
            </w:r>
            <w:r w:rsidR="00AA5CF5" w:rsidRPr="00AA5CF5">
              <w:rPr>
                <w:rFonts w:ascii="Times New Roman" w:eastAsia="Times New Roman" w:hAnsi="Times New Roman"/>
                <w:color w:val="000000"/>
                <w:lang w:eastAsia="ru-RU"/>
              </w:rPr>
              <w:lastRenderedPageBreak/>
              <w:t xml:space="preserve">разными системами знаний; </w:t>
            </w:r>
          </w:p>
          <w:p w:rsidR="00AA5CF5" w:rsidRPr="00AA5CF5" w:rsidRDefault="00025276" w:rsidP="00025276">
            <w:pPr>
              <w:ind w:firstLine="708"/>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AA5CF5" w:rsidRPr="00AA5CF5">
              <w:rPr>
                <w:rFonts w:ascii="Times New Roman" w:eastAsia="Times New Roman" w:hAnsi="Times New Roman"/>
                <w:color w:val="000000"/>
                <w:lang w:eastAsia="ru-RU"/>
              </w:rPr>
              <w:t>использование математичес</w:t>
            </w:r>
            <w:r>
              <w:rPr>
                <w:rFonts w:ascii="Times New Roman" w:eastAsia="Times New Roman" w:hAnsi="Times New Roman"/>
                <w:color w:val="000000"/>
                <w:lang w:eastAsia="ru-RU"/>
              </w:rPr>
              <w:t xml:space="preserve">кого языка в качестве средства взаимопонимания людей с разным </w:t>
            </w:r>
            <w:r w:rsidR="00AA5CF5" w:rsidRPr="00AA5CF5">
              <w:rPr>
                <w:rFonts w:ascii="Times New Roman" w:eastAsia="Times New Roman" w:hAnsi="Times New Roman"/>
                <w:color w:val="000000"/>
                <w:lang w:eastAsia="ru-RU"/>
              </w:rPr>
              <w:t>житейским,  культурным опытом.</w:t>
            </w:r>
            <w:r>
              <w:rPr>
                <w:rFonts w:ascii="Times New Roman" w:eastAsia="Times New Roman" w:hAnsi="Times New Roman"/>
                <w:color w:val="000000"/>
                <w:lang w:eastAsia="ru-RU"/>
              </w:rPr>
              <w:t xml:space="preserve"> </w:t>
            </w:r>
            <w:r w:rsidR="00AA5CF5" w:rsidRPr="00AA5CF5">
              <w:rPr>
                <w:rFonts w:ascii="Times New Roman" w:eastAsia="Times New Roman" w:hAnsi="Times New Roman"/>
                <w:color w:val="000000"/>
                <w:lang w:eastAsia="ru-RU"/>
              </w:rPr>
              <w:t>Таким образом, в процессе обу</w:t>
            </w:r>
            <w:r>
              <w:rPr>
                <w:rFonts w:ascii="Times New Roman" w:eastAsia="Times New Roman" w:hAnsi="Times New Roman"/>
                <w:color w:val="000000"/>
                <w:lang w:eastAsia="ru-RU"/>
              </w:rPr>
              <w:t>чения математике осуществляется</w:t>
            </w:r>
            <w:r w:rsidR="00AA5CF5" w:rsidRPr="00AA5CF5">
              <w:rPr>
                <w:rFonts w:ascii="Times New Roman" w:eastAsia="Times New Roman" w:hAnsi="Times New Roman"/>
                <w:color w:val="000000"/>
                <w:lang w:eastAsia="ru-RU"/>
              </w:rPr>
              <w:t xml:space="preserve"> приобщ</w:t>
            </w:r>
            <w:r>
              <w:rPr>
                <w:rFonts w:ascii="Times New Roman" w:eastAsia="Times New Roman" w:hAnsi="Times New Roman"/>
                <w:color w:val="000000"/>
                <w:lang w:eastAsia="ru-RU"/>
              </w:rPr>
              <w:t xml:space="preserve">ение подрастающего  поколения к </w:t>
            </w:r>
            <w:r w:rsidR="00AA5CF5" w:rsidRPr="00AA5CF5">
              <w:rPr>
                <w:rFonts w:ascii="Times New Roman" w:eastAsia="Times New Roman" w:hAnsi="Times New Roman"/>
                <w:color w:val="000000"/>
                <w:lang w:eastAsia="ru-RU"/>
              </w:rPr>
              <w:t>уникальной сфере интеллектуальной культуры.</w:t>
            </w:r>
          </w:p>
          <w:p w:rsidR="00AA5CF5" w:rsidRPr="00AA5CF5" w:rsidRDefault="00025276" w:rsidP="00AA5CF5">
            <w:pPr>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3) Овладение различными видами учебной деятельности в</w:t>
            </w:r>
            <w:r w:rsidR="00AA5CF5" w:rsidRPr="00AA5CF5">
              <w:rPr>
                <w:rFonts w:ascii="Times New Roman" w:eastAsia="Times New Roman" w:hAnsi="Times New Roman"/>
                <w:color w:val="000000"/>
                <w:lang w:eastAsia="ru-RU"/>
              </w:rPr>
              <w:t xml:space="preserve"> процессе  </w:t>
            </w:r>
            <w:r>
              <w:rPr>
                <w:rFonts w:ascii="Times New Roman" w:eastAsia="Times New Roman" w:hAnsi="Times New Roman"/>
                <w:color w:val="000000"/>
                <w:lang w:eastAsia="ru-RU"/>
              </w:rPr>
              <w:t xml:space="preserve">бучения математике является основой </w:t>
            </w:r>
            <w:r w:rsidR="00AA5CF5" w:rsidRPr="00AA5CF5">
              <w:rPr>
                <w:rFonts w:ascii="Times New Roman" w:eastAsia="Times New Roman" w:hAnsi="Times New Roman"/>
                <w:color w:val="000000"/>
                <w:lang w:eastAsia="ru-RU"/>
              </w:rPr>
              <w:t>изучения других  учебных</w:t>
            </w:r>
            <w:r>
              <w:rPr>
                <w:rFonts w:ascii="Times New Roman" w:eastAsia="Times New Roman" w:hAnsi="Times New Roman"/>
                <w:color w:val="000000"/>
                <w:lang w:eastAsia="ru-RU"/>
              </w:rPr>
              <w:t xml:space="preserve"> предметов, обеспечивая тем самым</w:t>
            </w:r>
            <w:r w:rsidR="00AA5CF5" w:rsidRPr="00AA5CF5">
              <w:rPr>
                <w:rFonts w:ascii="Times New Roman" w:eastAsia="Times New Roman" w:hAnsi="Times New Roman"/>
                <w:color w:val="000000"/>
                <w:lang w:eastAsia="ru-RU"/>
              </w:rPr>
              <w:t xml:space="preserve"> познание различных сторон окружающего мира.</w:t>
            </w:r>
          </w:p>
          <w:p w:rsidR="00025276" w:rsidRPr="00AA5CF5" w:rsidRDefault="00025276" w:rsidP="00AA5CF5">
            <w:pPr>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AA5CF5" w:rsidRPr="00AA5CF5">
              <w:rPr>
                <w:rFonts w:ascii="Times New Roman" w:eastAsia="Times New Roman" w:hAnsi="Times New Roman"/>
                <w:color w:val="000000"/>
                <w:lang w:eastAsia="ru-RU"/>
              </w:rPr>
              <w:t>4) Усп</w:t>
            </w:r>
            <w:r>
              <w:rPr>
                <w:rFonts w:ascii="Times New Roman" w:eastAsia="Times New Roman" w:hAnsi="Times New Roman"/>
                <w:color w:val="000000"/>
                <w:lang w:eastAsia="ru-RU"/>
              </w:rPr>
              <w:t>ешное  решение  математических задач</w:t>
            </w:r>
            <w:r w:rsidR="00AA5CF5" w:rsidRPr="00AA5CF5">
              <w:rPr>
                <w:rFonts w:ascii="Times New Roman" w:eastAsia="Times New Roman" w:hAnsi="Times New Roman"/>
                <w:color w:val="000000"/>
                <w:lang w:eastAsia="ru-RU"/>
              </w:rPr>
              <w:t xml:space="preserve"> оказывает влияние на эмоционально-волевую сферу ли</w:t>
            </w:r>
            <w:r>
              <w:rPr>
                <w:rFonts w:ascii="Times New Roman" w:eastAsia="Times New Roman" w:hAnsi="Times New Roman"/>
                <w:color w:val="000000"/>
                <w:lang w:eastAsia="ru-RU"/>
              </w:rPr>
              <w:t>чности учащихся, развивает их волю и настойчивость, умение</w:t>
            </w:r>
            <w:r w:rsidR="00AA5CF5" w:rsidRPr="00AA5CF5">
              <w:rPr>
                <w:rFonts w:ascii="Times New Roman" w:eastAsia="Times New Roman" w:hAnsi="Times New Roman"/>
                <w:color w:val="000000"/>
                <w:lang w:eastAsia="ru-RU"/>
              </w:rPr>
              <w:t xml:space="preserve"> преодолевать труднос</w:t>
            </w:r>
            <w:r>
              <w:rPr>
                <w:rFonts w:ascii="Times New Roman" w:eastAsia="Times New Roman" w:hAnsi="Times New Roman"/>
                <w:color w:val="000000"/>
                <w:lang w:eastAsia="ru-RU"/>
              </w:rPr>
              <w:t xml:space="preserve">ти, испытывать удовлетворение от </w:t>
            </w:r>
            <w:r w:rsidR="00AA5CF5" w:rsidRPr="00AA5CF5">
              <w:rPr>
                <w:rFonts w:ascii="Times New Roman" w:eastAsia="Times New Roman" w:hAnsi="Times New Roman"/>
                <w:color w:val="000000"/>
                <w:lang w:eastAsia="ru-RU"/>
              </w:rPr>
              <w:t>результатов  интеллектуального труда.</w:t>
            </w:r>
          </w:p>
          <w:p w:rsidR="00AA5CF5" w:rsidRPr="00AA5CF5" w:rsidRDefault="00AA5CF5" w:rsidP="00025276">
            <w:pPr>
              <w:autoSpaceDE w:val="0"/>
              <w:autoSpaceDN w:val="0"/>
              <w:adjustRightInd w:val="0"/>
              <w:jc w:val="center"/>
              <w:rPr>
                <w:rFonts w:ascii="Times New Roman" w:hAnsi="Times New Roman"/>
                <w:b/>
                <w:color w:val="00000A"/>
              </w:rPr>
            </w:pPr>
            <w:r w:rsidRPr="00AA5CF5">
              <w:rPr>
                <w:rFonts w:ascii="Times New Roman" w:hAnsi="Times New Roman"/>
                <w:b/>
                <w:color w:val="00000A"/>
              </w:rPr>
              <w:t xml:space="preserve">Личностные, </w:t>
            </w:r>
            <w:proofErr w:type="spellStart"/>
            <w:r w:rsidRPr="00AA5CF5">
              <w:rPr>
                <w:rFonts w:ascii="Times New Roman" w:hAnsi="Times New Roman"/>
                <w:b/>
                <w:color w:val="00000A"/>
              </w:rPr>
              <w:t>метапредметные</w:t>
            </w:r>
            <w:proofErr w:type="spellEnd"/>
            <w:r w:rsidRPr="00AA5CF5">
              <w:rPr>
                <w:rFonts w:ascii="Times New Roman" w:hAnsi="Times New Roman"/>
                <w:b/>
                <w:color w:val="00000A"/>
              </w:rPr>
              <w:t xml:space="preserve"> и предметные результаты освоения</w:t>
            </w:r>
            <w:r w:rsidR="00284050">
              <w:rPr>
                <w:rFonts w:ascii="Times New Roman" w:hAnsi="Times New Roman"/>
                <w:b/>
                <w:color w:val="00000A"/>
              </w:rPr>
              <w:t xml:space="preserve"> </w:t>
            </w:r>
            <w:r w:rsidRPr="00AA5CF5">
              <w:rPr>
                <w:rFonts w:ascii="Times New Roman" w:hAnsi="Times New Roman"/>
                <w:b/>
                <w:color w:val="00000A"/>
              </w:rPr>
              <w:t>учебного предмета математика</w:t>
            </w:r>
          </w:p>
          <w:p w:rsidR="00AA5CF5" w:rsidRPr="00025276" w:rsidRDefault="00AA5CF5" w:rsidP="00025276">
            <w:pPr>
              <w:autoSpaceDE w:val="0"/>
              <w:autoSpaceDN w:val="0"/>
              <w:adjustRightInd w:val="0"/>
              <w:rPr>
                <w:rFonts w:ascii="Times New Roman" w:hAnsi="Times New Roman"/>
                <w:b/>
                <w:u w:val="single"/>
              </w:rPr>
            </w:pPr>
            <w:r w:rsidRPr="00025276">
              <w:rPr>
                <w:rFonts w:ascii="Times New Roman" w:hAnsi="Times New Roman"/>
                <w:b/>
                <w:u w:val="single"/>
              </w:rPr>
              <w:t>Личностные результаты освоения АООП НОО</w:t>
            </w:r>
          </w:p>
          <w:p w:rsidR="00AA5CF5" w:rsidRPr="00AA5CF5" w:rsidRDefault="00AA5CF5" w:rsidP="009729A2">
            <w:pPr>
              <w:numPr>
                <w:ilvl w:val="0"/>
                <w:numId w:val="8"/>
              </w:numPr>
              <w:autoSpaceDE w:val="0"/>
              <w:autoSpaceDN w:val="0"/>
              <w:adjustRightInd w:val="0"/>
              <w:spacing w:after="200"/>
              <w:contextualSpacing/>
              <w:jc w:val="both"/>
              <w:rPr>
                <w:rFonts w:ascii="Times New Roman" w:hAnsi="Times New Roman"/>
              </w:rPr>
            </w:pPr>
            <w:r w:rsidRPr="00AA5CF5">
              <w:rPr>
                <w:rFonts w:ascii="Times New Roman" w:hAnsi="Times New Roman"/>
              </w:rPr>
              <w:t>формирование основ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формирование ценностей российского многонационального общества; становление гуманистических и демократических ценностных ориентаций</w:t>
            </w:r>
          </w:p>
          <w:p w:rsidR="00AA5CF5" w:rsidRPr="00AA5CF5" w:rsidRDefault="00AA5CF5" w:rsidP="009729A2">
            <w:pPr>
              <w:numPr>
                <w:ilvl w:val="0"/>
                <w:numId w:val="8"/>
              </w:numPr>
              <w:autoSpaceDE w:val="0"/>
              <w:autoSpaceDN w:val="0"/>
              <w:adjustRightInd w:val="0"/>
              <w:spacing w:after="200"/>
              <w:contextualSpacing/>
              <w:jc w:val="both"/>
              <w:rPr>
                <w:rFonts w:ascii="Times New Roman" w:hAnsi="Times New Roman"/>
              </w:rPr>
            </w:pPr>
            <w:r w:rsidRPr="00AA5CF5">
              <w:rPr>
                <w:rFonts w:ascii="Times New Roman" w:hAnsi="Times New Roman"/>
              </w:rPr>
              <w:t>формирование целостного, социально-ориентированного взгляда на мир в его органичном единстве и разнообразии природы, народов, культур и религий;</w:t>
            </w:r>
          </w:p>
          <w:p w:rsidR="00AA5CF5" w:rsidRPr="00AA5CF5" w:rsidRDefault="00AA5CF5" w:rsidP="009729A2">
            <w:pPr>
              <w:numPr>
                <w:ilvl w:val="0"/>
                <w:numId w:val="8"/>
              </w:numPr>
              <w:autoSpaceDE w:val="0"/>
              <w:autoSpaceDN w:val="0"/>
              <w:adjustRightInd w:val="0"/>
              <w:spacing w:after="200"/>
              <w:contextualSpacing/>
              <w:jc w:val="both"/>
              <w:rPr>
                <w:rFonts w:ascii="Times New Roman" w:hAnsi="Times New Roman"/>
              </w:rPr>
            </w:pPr>
            <w:r w:rsidRPr="00AA5CF5">
              <w:rPr>
                <w:rFonts w:ascii="Times New Roman" w:hAnsi="Times New Roman"/>
              </w:rPr>
              <w:t>формирование уважительного отношения к иному мнению, истории и культуре других народов</w:t>
            </w:r>
          </w:p>
          <w:p w:rsidR="00AA5CF5" w:rsidRPr="00AA5CF5" w:rsidRDefault="00AA5CF5" w:rsidP="009729A2">
            <w:pPr>
              <w:numPr>
                <w:ilvl w:val="0"/>
                <w:numId w:val="8"/>
              </w:numPr>
              <w:autoSpaceDE w:val="0"/>
              <w:autoSpaceDN w:val="0"/>
              <w:adjustRightInd w:val="0"/>
              <w:spacing w:after="200"/>
              <w:contextualSpacing/>
              <w:jc w:val="both"/>
              <w:rPr>
                <w:rFonts w:ascii="Times New Roman" w:hAnsi="Times New Roman"/>
              </w:rPr>
            </w:pPr>
            <w:r w:rsidRPr="00AA5CF5">
              <w:rPr>
                <w:rFonts w:ascii="Times New Roman" w:hAnsi="Times New Roman"/>
              </w:rPr>
              <w:t>овладение начальными навыками адаптации в динамично изменяющемся и развивающемся мире;</w:t>
            </w:r>
          </w:p>
          <w:p w:rsidR="00AA5CF5" w:rsidRPr="00AA5CF5" w:rsidRDefault="00AA5CF5" w:rsidP="009729A2">
            <w:pPr>
              <w:numPr>
                <w:ilvl w:val="0"/>
                <w:numId w:val="8"/>
              </w:numPr>
              <w:autoSpaceDE w:val="0"/>
              <w:autoSpaceDN w:val="0"/>
              <w:adjustRightInd w:val="0"/>
              <w:spacing w:after="200"/>
              <w:contextualSpacing/>
              <w:jc w:val="both"/>
              <w:rPr>
                <w:rFonts w:ascii="Times New Roman" w:hAnsi="Times New Roman"/>
              </w:rPr>
            </w:pPr>
            <w:r w:rsidRPr="00AA5CF5">
              <w:rPr>
                <w:rFonts w:ascii="Times New Roman" w:hAnsi="Times New Roman"/>
              </w:rPr>
              <w:t>принятие и освоение социальной роли обучающегося, развитие мотивов учебной деятельности и формирования личностного смысла учения;</w:t>
            </w:r>
          </w:p>
          <w:p w:rsidR="00AA5CF5" w:rsidRPr="00AA5CF5" w:rsidRDefault="00AA5CF5" w:rsidP="009729A2">
            <w:pPr>
              <w:numPr>
                <w:ilvl w:val="0"/>
                <w:numId w:val="8"/>
              </w:numPr>
              <w:autoSpaceDE w:val="0"/>
              <w:autoSpaceDN w:val="0"/>
              <w:adjustRightInd w:val="0"/>
              <w:spacing w:after="200"/>
              <w:contextualSpacing/>
              <w:jc w:val="both"/>
              <w:rPr>
                <w:rFonts w:ascii="Times New Roman" w:hAnsi="Times New Roman"/>
              </w:rPr>
            </w:pPr>
            <w:r w:rsidRPr="00AA5CF5">
              <w:rPr>
                <w:rFonts w:ascii="Times New Roman" w:hAnsi="Times New Roman"/>
              </w:rPr>
              <w:t xml:space="preserve">развитие самостоятельности и личной ответственности за свои поступки, </w:t>
            </w:r>
            <w:proofErr w:type="spellStart"/>
            <w:r w:rsidRPr="00AA5CF5">
              <w:rPr>
                <w:rFonts w:ascii="Times New Roman" w:hAnsi="Times New Roman"/>
              </w:rPr>
              <w:t>втом</w:t>
            </w:r>
            <w:proofErr w:type="spellEnd"/>
            <w:r w:rsidRPr="00AA5CF5">
              <w:rPr>
                <w:rFonts w:ascii="Times New Roman" w:hAnsi="Times New Roman"/>
              </w:rPr>
              <w:t xml:space="preserve"> числе в информационной деятельности, на основе представлений о нравственных нормах, социальной справедливости и свободе;</w:t>
            </w:r>
          </w:p>
          <w:p w:rsidR="00AA5CF5" w:rsidRPr="00AA5CF5" w:rsidRDefault="00AA5CF5" w:rsidP="009729A2">
            <w:pPr>
              <w:numPr>
                <w:ilvl w:val="0"/>
                <w:numId w:val="8"/>
              </w:numPr>
              <w:autoSpaceDE w:val="0"/>
              <w:autoSpaceDN w:val="0"/>
              <w:adjustRightInd w:val="0"/>
              <w:spacing w:after="200"/>
              <w:contextualSpacing/>
              <w:jc w:val="both"/>
              <w:rPr>
                <w:rFonts w:ascii="Times New Roman" w:hAnsi="Times New Roman"/>
              </w:rPr>
            </w:pPr>
            <w:r w:rsidRPr="00AA5CF5">
              <w:rPr>
                <w:rFonts w:ascii="Times New Roman" w:hAnsi="Times New Roman"/>
              </w:rPr>
              <w:t xml:space="preserve"> формирование эстетических потребностей, ценностей и чувств;</w:t>
            </w:r>
          </w:p>
          <w:p w:rsidR="00AA5CF5" w:rsidRPr="00AA5CF5" w:rsidRDefault="00AA5CF5" w:rsidP="009729A2">
            <w:pPr>
              <w:numPr>
                <w:ilvl w:val="0"/>
                <w:numId w:val="8"/>
              </w:numPr>
              <w:autoSpaceDE w:val="0"/>
              <w:autoSpaceDN w:val="0"/>
              <w:adjustRightInd w:val="0"/>
              <w:spacing w:after="200"/>
              <w:contextualSpacing/>
              <w:jc w:val="both"/>
              <w:rPr>
                <w:rFonts w:ascii="Times New Roman" w:hAnsi="Times New Roman"/>
              </w:rPr>
            </w:pPr>
            <w:r w:rsidRPr="00AA5CF5">
              <w:rPr>
                <w:rFonts w:ascii="Times New Roman" w:hAnsi="Times New Roman"/>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AA5CF5" w:rsidRPr="00AA5CF5" w:rsidRDefault="00AA5CF5" w:rsidP="009729A2">
            <w:pPr>
              <w:numPr>
                <w:ilvl w:val="0"/>
                <w:numId w:val="8"/>
              </w:numPr>
              <w:autoSpaceDE w:val="0"/>
              <w:autoSpaceDN w:val="0"/>
              <w:adjustRightInd w:val="0"/>
              <w:spacing w:after="200"/>
              <w:contextualSpacing/>
              <w:jc w:val="both"/>
              <w:rPr>
                <w:rFonts w:ascii="Times New Roman" w:hAnsi="Times New Roman"/>
              </w:rPr>
            </w:pPr>
            <w:r w:rsidRPr="00AA5CF5">
              <w:rPr>
                <w:rFonts w:ascii="Times New Roman" w:hAnsi="Times New Roman"/>
              </w:rPr>
              <w:t xml:space="preserve">развитие навыков сотрудничества </w:t>
            </w:r>
            <w:proofErr w:type="gramStart"/>
            <w:r w:rsidRPr="00AA5CF5">
              <w:rPr>
                <w:rFonts w:ascii="Times New Roman" w:hAnsi="Times New Roman"/>
              </w:rPr>
              <w:t>со</w:t>
            </w:r>
            <w:proofErr w:type="gramEnd"/>
            <w:r w:rsidRPr="00AA5CF5">
              <w:rPr>
                <w:rFonts w:ascii="Times New Roman" w:hAnsi="Times New Roman"/>
              </w:rPr>
              <w:t xml:space="preserve"> взрослыми и сверстниками в разных социальных ситуациях, умение не создавать конфликтов и находить выходы из спорных ситуаций;</w:t>
            </w:r>
          </w:p>
          <w:p w:rsidR="00AA5CF5" w:rsidRPr="00AA5CF5" w:rsidRDefault="00AA5CF5" w:rsidP="009729A2">
            <w:pPr>
              <w:numPr>
                <w:ilvl w:val="0"/>
                <w:numId w:val="8"/>
              </w:numPr>
              <w:autoSpaceDE w:val="0"/>
              <w:autoSpaceDN w:val="0"/>
              <w:adjustRightInd w:val="0"/>
              <w:spacing w:after="200"/>
              <w:contextualSpacing/>
              <w:jc w:val="both"/>
              <w:rPr>
                <w:rFonts w:ascii="Times New Roman" w:hAnsi="Times New Roman"/>
              </w:rPr>
            </w:pPr>
            <w:r w:rsidRPr="00AA5CF5">
              <w:rPr>
                <w:rFonts w:ascii="Times New Roman" w:hAnsi="Times New Roman"/>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A5CF5" w:rsidRPr="00025276" w:rsidRDefault="00AA5CF5" w:rsidP="00025276">
            <w:pPr>
              <w:autoSpaceDE w:val="0"/>
              <w:autoSpaceDN w:val="0"/>
              <w:adjustRightInd w:val="0"/>
              <w:rPr>
                <w:rFonts w:ascii="Times New Roman" w:hAnsi="Times New Roman"/>
                <w:b/>
                <w:u w:val="single"/>
              </w:rPr>
            </w:pPr>
            <w:proofErr w:type="spellStart"/>
            <w:r w:rsidRPr="00025276">
              <w:rPr>
                <w:rFonts w:ascii="Times New Roman" w:hAnsi="Times New Roman"/>
                <w:b/>
                <w:u w:val="single"/>
              </w:rPr>
              <w:t>Метапредметные</w:t>
            </w:r>
            <w:proofErr w:type="spellEnd"/>
            <w:r w:rsidRPr="00025276">
              <w:rPr>
                <w:rFonts w:ascii="Times New Roman" w:hAnsi="Times New Roman"/>
                <w:b/>
                <w:u w:val="single"/>
              </w:rPr>
              <w:t xml:space="preserve"> результаты освоения АООП НОО</w:t>
            </w:r>
          </w:p>
          <w:p w:rsidR="00AA5CF5" w:rsidRPr="00AA5CF5" w:rsidRDefault="00AA5CF5" w:rsidP="009729A2">
            <w:pPr>
              <w:numPr>
                <w:ilvl w:val="0"/>
                <w:numId w:val="9"/>
              </w:numPr>
              <w:autoSpaceDE w:val="0"/>
              <w:autoSpaceDN w:val="0"/>
              <w:adjustRightInd w:val="0"/>
              <w:spacing w:after="200"/>
              <w:contextualSpacing/>
              <w:jc w:val="both"/>
              <w:rPr>
                <w:rFonts w:ascii="Times New Roman" w:hAnsi="Times New Roman"/>
              </w:rPr>
            </w:pPr>
            <w:r w:rsidRPr="00AA5CF5">
              <w:rPr>
                <w:rFonts w:ascii="Times New Roman" w:hAnsi="Times New Roman"/>
              </w:rPr>
              <w:t>овладение способностью принимать и сохранять цели и задачи учебной деятельности, поиска средств её осуществления;</w:t>
            </w:r>
          </w:p>
          <w:p w:rsidR="00AA5CF5" w:rsidRPr="00AA5CF5" w:rsidRDefault="00AA5CF5" w:rsidP="009729A2">
            <w:pPr>
              <w:numPr>
                <w:ilvl w:val="0"/>
                <w:numId w:val="9"/>
              </w:numPr>
              <w:autoSpaceDE w:val="0"/>
              <w:autoSpaceDN w:val="0"/>
              <w:adjustRightInd w:val="0"/>
              <w:spacing w:after="200"/>
              <w:contextualSpacing/>
              <w:jc w:val="both"/>
              <w:rPr>
                <w:rFonts w:ascii="Times New Roman" w:hAnsi="Times New Roman"/>
              </w:rPr>
            </w:pPr>
            <w:r w:rsidRPr="00AA5CF5">
              <w:rPr>
                <w:rFonts w:ascii="Times New Roman" w:hAnsi="Times New Roman"/>
              </w:rPr>
              <w:t>освоение способов решения проблем творческого и поискового характера;</w:t>
            </w:r>
          </w:p>
          <w:p w:rsidR="00AA5CF5" w:rsidRPr="00AA5CF5" w:rsidRDefault="00AA5CF5" w:rsidP="009729A2">
            <w:pPr>
              <w:numPr>
                <w:ilvl w:val="0"/>
                <w:numId w:val="9"/>
              </w:numPr>
              <w:autoSpaceDE w:val="0"/>
              <w:autoSpaceDN w:val="0"/>
              <w:adjustRightInd w:val="0"/>
              <w:spacing w:after="200"/>
              <w:contextualSpacing/>
              <w:jc w:val="both"/>
              <w:rPr>
                <w:rFonts w:ascii="Times New Roman" w:hAnsi="Times New Roman"/>
              </w:rPr>
            </w:pPr>
            <w:r w:rsidRPr="00AA5CF5">
              <w:rPr>
                <w:rFonts w:ascii="Times New Roman" w:hAnsi="Times New Roman"/>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A5CF5" w:rsidRPr="00AA5CF5" w:rsidRDefault="00AA5CF5" w:rsidP="009729A2">
            <w:pPr>
              <w:numPr>
                <w:ilvl w:val="0"/>
                <w:numId w:val="9"/>
              </w:numPr>
              <w:autoSpaceDE w:val="0"/>
              <w:autoSpaceDN w:val="0"/>
              <w:adjustRightInd w:val="0"/>
              <w:spacing w:after="200"/>
              <w:contextualSpacing/>
              <w:jc w:val="both"/>
              <w:rPr>
                <w:rFonts w:ascii="Times New Roman" w:hAnsi="Times New Roman"/>
              </w:rPr>
            </w:pPr>
            <w:r w:rsidRPr="00AA5CF5">
              <w:rPr>
                <w:rFonts w:ascii="Times New Roman" w:hAnsi="Times New Roman"/>
              </w:rPr>
              <w:t xml:space="preserve">формирование умения понимать причины успеха (неуспеха) учебной деятельности и способности конструктивно </w:t>
            </w:r>
            <w:r w:rsidRPr="00AA5CF5">
              <w:rPr>
                <w:rFonts w:ascii="Times New Roman" w:hAnsi="Times New Roman"/>
              </w:rPr>
              <w:lastRenderedPageBreak/>
              <w:t>действовать даже в ситуациях неуспеха;</w:t>
            </w:r>
          </w:p>
          <w:p w:rsidR="00025276" w:rsidRDefault="00AA5CF5" w:rsidP="009729A2">
            <w:pPr>
              <w:numPr>
                <w:ilvl w:val="0"/>
                <w:numId w:val="9"/>
              </w:numPr>
              <w:autoSpaceDE w:val="0"/>
              <w:autoSpaceDN w:val="0"/>
              <w:adjustRightInd w:val="0"/>
              <w:spacing w:after="200"/>
              <w:contextualSpacing/>
              <w:jc w:val="both"/>
              <w:rPr>
                <w:rFonts w:ascii="Times New Roman" w:hAnsi="Times New Roman"/>
              </w:rPr>
            </w:pPr>
            <w:r w:rsidRPr="00AA5CF5">
              <w:rPr>
                <w:rFonts w:ascii="Times New Roman" w:hAnsi="Times New Roman"/>
              </w:rPr>
              <w:t>освоение начальных форм познавательной и личностной рефлексии;</w:t>
            </w:r>
          </w:p>
          <w:p w:rsidR="00AA5CF5" w:rsidRPr="00025276" w:rsidRDefault="00AA5CF5" w:rsidP="009729A2">
            <w:pPr>
              <w:numPr>
                <w:ilvl w:val="0"/>
                <w:numId w:val="9"/>
              </w:numPr>
              <w:autoSpaceDE w:val="0"/>
              <w:autoSpaceDN w:val="0"/>
              <w:adjustRightInd w:val="0"/>
              <w:spacing w:after="200"/>
              <w:contextualSpacing/>
              <w:jc w:val="both"/>
              <w:rPr>
                <w:rFonts w:ascii="Times New Roman" w:hAnsi="Times New Roman"/>
              </w:rPr>
            </w:pPr>
            <w:r w:rsidRPr="00025276">
              <w:rPr>
                <w:rFonts w:ascii="Times New Roman" w:eastAsia="Times New Roman" w:hAnsi="Times New Roman"/>
                <w:color w:val="444444"/>
                <w:lang w:eastAsia="ru-RU"/>
              </w:rPr>
              <w:t>использование знаково-символических сре</w:t>
            </w:r>
            <w:proofErr w:type="gramStart"/>
            <w:r w:rsidRPr="00025276">
              <w:rPr>
                <w:rFonts w:ascii="Times New Roman" w:eastAsia="Times New Roman" w:hAnsi="Times New Roman"/>
                <w:color w:val="444444"/>
                <w:lang w:eastAsia="ru-RU"/>
              </w:rPr>
              <w:t>дств пр</w:t>
            </w:r>
            <w:proofErr w:type="gramEnd"/>
            <w:r w:rsidRPr="00025276">
              <w:rPr>
                <w:rFonts w:ascii="Times New Roman" w:eastAsia="Times New Roman" w:hAnsi="Times New Roman"/>
                <w:color w:val="444444"/>
                <w:lang w:eastAsia="ru-RU"/>
              </w:rPr>
              <w:t>едставления информации для создания моделей изучаемых объектов и процессов, схем решения учебных и практических задач;</w:t>
            </w:r>
          </w:p>
          <w:p w:rsidR="00AA5CF5" w:rsidRPr="00AA5CF5" w:rsidRDefault="00AA5CF5" w:rsidP="00025276">
            <w:pPr>
              <w:jc w:val="both"/>
              <w:rPr>
                <w:rFonts w:ascii="Times New Roman" w:eastAsia="Times New Roman" w:hAnsi="Times New Roman"/>
                <w:color w:val="444444"/>
                <w:lang w:eastAsia="ru-RU"/>
              </w:rPr>
            </w:pPr>
            <w:r w:rsidRPr="00AA5CF5">
              <w:rPr>
                <w:rFonts w:ascii="Times New Roman" w:eastAsia="Times New Roman" w:hAnsi="Times New Roman"/>
                <w:color w:val="444444"/>
                <w:lang w:eastAsia="ru-RU"/>
              </w:rPr>
              <w:t xml:space="preserve">      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025276" w:rsidRDefault="00AA5CF5" w:rsidP="00025276">
            <w:pPr>
              <w:jc w:val="both"/>
              <w:rPr>
                <w:rFonts w:ascii="Times New Roman" w:eastAsia="Times New Roman" w:hAnsi="Times New Roman"/>
                <w:color w:val="444444"/>
                <w:lang w:eastAsia="ru-RU"/>
              </w:rPr>
            </w:pPr>
            <w:r w:rsidRPr="00AA5CF5">
              <w:rPr>
                <w:rFonts w:ascii="Times New Roman" w:eastAsia="Times New Roman" w:hAnsi="Times New Roman"/>
                <w:color w:val="444444"/>
                <w:lang w:eastAsia="ru-RU"/>
              </w:rPr>
              <w:t xml:space="preserve">      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AA5CF5">
              <w:rPr>
                <w:rFonts w:ascii="Times New Roman" w:eastAsia="Times New Roman" w:hAnsi="Times New Roman"/>
                <w:color w:val="444444"/>
                <w:lang w:eastAsia="ru-RU"/>
              </w:rPr>
              <w:t>о-</w:t>
            </w:r>
            <w:proofErr w:type="gramEnd"/>
            <w:r w:rsidRPr="00AA5CF5">
              <w:rPr>
                <w:rFonts w:ascii="Times New Roman" w:eastAsia="Times New Roman" w:hAnsi="Times New Roman"/>
                <w:color w:val="444444"/>
                <w:lang w:eastAsia="ru-RU"/>
              </w:rPr>
              <w:t xml:space="preserve"> и графическим сопровождением; соблюдать нормы информационной избирательности, этики и этикета;</w:t>
            </w:r>
          </w:p>
          <w:p w:rsidR="00025276" w:rsidRDefault="00025276" w:rsidP="00025276">
            <w:pPr>
              <w:jc w:val="both"/>
              <w:rPr>
                <w:rFonts w:ascii="Times New Roman" w:eastAsia="Times New Roman" w:hAnsi="Times New Roman"/>
                <w:color w:val="444444"/>
                <w:lang w:eastAsia="ru-RU"/>
              </w:rPr>
            </w:pPr>
            <w:r>
              <w:rPr>
                <w:rFonts w:ascii="Times New Roman" w:eastAsia="Times New Roman" w:hAnsi="Times New Roman"/>
                <w:color w:val="444444"/>
                <w:lang w:eastAsia="ru-RU"/>
              </w:rPr>
              <w:t xml:space="preserve">      </w:t>
            </w:r>
            <w:proofErr w:type="gramStart"/>
            <w:r w:rsidR="00AA5CF5" w:rsidRPr="00AA5CF5">
              <w:rPr>
                <w:rFonts w:ascii="Times New Roman" w:eastAsia="Times New Roman" w:hAnsi="Times New Roman"/>
                <w:color w:val="444444"/>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025276" w:rsidRDefault="00025276" w:rsidP="00025276">
            <w:pPr>
              <w:jc w:val="both"/>
              <w:rPr>
                <w:rFonts w:ascii="Times New Roman" w:eastAsia="Times New Roman" w:hAnsi="Times New Roman"/>
                <w:color w:val="444444"/>
                <w:lang w:eastAsia="ru-RU"/>
              </w:rPr>
            </w:pPr>
            <w:r>
              <w:rPr>
                <w:rFonts w:ascii="Times New Roman" w:eastAsia="Times New Roman" w:hAnsi="Times New Roman"/>
                <w:color w:val="444444"/>
                <w:lang w:eastAsia="ru-RU"/>
              </w:rPr>
              <w:t xml:space="preserve">     </w:t>
            </w:r>
            <w:r w:rsidR="00AA5CF5" w:rsidRPr="00AA5CF5">
              <w:rPr>
                <w:rFonts w:ascii="Times New Roman" w:eastAsia="Times New Roman" w:hAnsi="Times New Roman"/>
                <w:color w:val="444444"/>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25276" w:rsidRDefault="00025276" w:rsidP="00025276">
            <w:pPr>
              <w:jc w:val="both"/>
              <w:rPr>
                <w:rFonts w:ascii="Times New Roman" w:eastAsia="Times New Roman" w:hAnsi="Times New Roman"/>
                <w:color w:val="444444"/>
                <w:lang w:eastAsia="ru-RU"/>
              </w:rPr>
            </w:pPr>
            <w:r>
              <w:rPr>
                <w:rFonts w:ascii="Times New Roman" w:eastAsia="Times New Roman" w:hAnsi="Times New Roman"/>
                <w:color w:val="444444"/>
                <w:lang w:eastAsia="ru-RU"/>
              </w:rPr>
              <w:t xml:space="preserve">     </w:t>
            </w:r>
            <w:r w:rsidR="00AA5CF5" w:rsidRPr="00AA5CF5">
              <w:rPr>
                <w:rFonts w:ascii="Times New Roman" w:eastAsia="Times New Roman" w:hAnsi="Times New Roman"/>
                <w:color w:val="444444"/>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25276" w:rsidRDefault="00025276" w:rsidP="00025276">
            <w:pPr>
              <w:jc w:val="both"/>
              <w:rPr>
                <w:rFonts w:ascii="Times New Roman" w:eastAsia="Times New Roman" w:hAnsi="Times New Roman"/>
                <w:color w:val="444444"/>
                <w:lang w:eastAsia="ru-RU"/>
              </w:rPr>
            </w:pPr>
            <w:r>
              <w:rPr>
                <w:rFonts w:ascii="Times New Roman" w:eastAsia="Times New Roman" w:hAnsi="Times New Roman"/>
                <w:color w:val="444444"/>
                <w:lang w:eastAsia="ru-RU"/>
              </w:rPr>
              <w:t xml:space="preserve">     </w:t>
            </w:r>
            <w:r w:rsidR="00AA5CF5" w:rsidRPr="00AA5CF5">
              <w:rPr>
                <w:rFonts w:ascii="Times New Roman" w:eastAsia="Times New Roman" w:hAnsi="Times New Roman"/>
                <w:color w:val="444444"/>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25276" w:rsidRDefault="00025276" w:rsidP="00025276">
            <w:pPr>
              <w:jc w:val="both"/>
              <w:rPr>
                <w:rFonts w:ascii="Times New Roman" w:eastAsia="Times New Roman" w:hAnsi="Times New Roman"/>
                <w:color w:val="444444"/>
                <w:lang w:eastAsia="ru-RU"/>
              </w:rPr>
            </w:pPr>
            <w:r>
              <w:rPr>
                <w:rFonts w:ascii="Times New Roman" w:eastAsia="Times New Roman" w:hAnsi="Times New Roman"/>
                <w:color w:val="444444"/>
                <w:lang w:eastAsia="ru-RU"/>
              </w:rPr>
              <w:t xml:space="preserve">    </w:t>
            </w:r>
            <w:r w:rsidR="00AA5CF5" w:rsidRPr="00AA5CF5">
              <w:rPr>
                <w:rFonts w:ascii="Times New Roman" w:eastAsia="Times New Roman" w:hAnsi="Times New Roman"/>
                <w:color w:val="444444"/>
                <w:lang w:eastAsia="ru-RU"/>
              </w:rPr>
              <w:t>13) готовность конструктивно разрешать конфликты посредством учета интересов сторон и сотрудничества;</w:t>
            </w:r>
          </w:p>
          <w:p w:rsidR="00025276" w:rsidRDefault="00025276" w:rsidP="00025276">
            <w:pPr>
              <w:jc w:val="both"/>
              <w:rPr>
                <w:rFonts w:ascii="Times New Roman" w:eastAsia="Times New Roman" w:hAnsi="Times New Roman"/>
                <w:color w:val="444444"/>
                <w:lang w:eastAsia="ru-RU"/>
              </w:rPr>
            </w:pPr>
            <w:r>
              <w:rPr>
                <w:rFonts w:ascii="Times New Roman" w:eastAsia="Times New Roman" w:hAnsi="Times New Roman"/>
                <w:color w:val="444444"/>
                <w:lang w:eastAsia="ru-RU"/>
              </w:rPr>
              <w:t xml:space="preserve">    </w:t>
            </w:r>
            <w:r w:rsidR="00AA5CF5" w:rsidRPr="00AA5CF5">
              <w:rPr>
                <w:rFonts w:ascii="Times New Roman" w:eastAsia="Times New Roman" w:hAnsi="Times New Roman"/>
                <w:color w:val="444444"/>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25276" w:rsidRDefault="00025276" w:rsidP="00025276">
            <w:pPr>
              <w:jc w:val="both"/>
              <w:rPr>
                <w:rFonts w:ascii="Times New Roman" w:eastAsia="Times New Roman" w:hAnsi="Times New Roman"/>
                <w:color w:val="444444"/>
                <w:lang w:eastAsia="ru-RU"/>
              </w:rPr>
            </w:pPr>
            <w:r>
              <w:rPr>
                <w:rFonts w:ascii="Times New Roman" w:eastAsia="Times New Roman" w:hAnsi="Times New Roman"/>
                <w:color w:val="444444"/>
                <w:lang w:eastAsia="ru-RU"/>
              </w:rPr>
              <w:t xml:space="preserve">     </w:t>
            </w:r>
            <w:r w:rsidR="00AA5CF5" w:rsidRPr="00AA5CF5">
              <w:rPr>
                <w:rFonts w:ascii="Times New Roman" w:eastAsia="Times New Roman" w:hAnsi="Times New Roman"/>
                <w:color w:val="444444"/>
                <w:lang w:eastAsia="ru-RU"/>
              </w:rPr>
              <w:t xml:space="preserve">15) овладение базовыми предметными и </w:t>
            </w:r>
            <w:proofErr w:type="spellStart"/>
            <w:r w:rsidR="00AA5CF5" w:rsidRPr="00AA5CF5">
              <w:rPr>
                <w:rFonts w:ascii="Times New Roman" w:eastAsia="Times New Roman" w:hAnsi="Times New Roman"/>
                <w:color w:val="444444"/>
                <w:lang w:eastAsia="ru-RU"/>
              </w:rPr>
              <w:t>межпредметными</w:t>
            </w:r>
            <w:proofErr w:type="spellEnd"/>
            <w:r w:rsidR="00AA5CF5" w:rsidRPr="00AA5CF5">
              <w:rPr>
                <w:rFonts w:ascii="Times New Roman" w:eastAsia="Times New Roman" w:hAnsi="Times New Roman"/>
                <w:color w:val="444444"/>
                <w:lang w:eastAsia="ru-RU"/>
              </w:rPr>
              <w:t xml:space="preserve"> понятиями, отражающими существенные связи и отношения между объектами и процессами;</w:t>
            </w:r>
          </w:p>
          <w:p w:rsidR="00AA5CF5" w:rsidRPr="00025276" w:rsidRDefault="00025276" w:rsidP="00025276">
            <w:pPr>
              <w:jc w:val="both"/>
              <w:rPr>
                <w:rFonts w:ascii="Times New Roman" w:eastAsia="Times New Roman" w:hAnsi="Times New Roman"/>
                <w:color w:val="444444"/>
                <w:lang w:eastAsia="ru-RU"/>
              </w:rPr>
            </w:pPr>
            <w:r>
              <w:rPr>
                <w:rFonts w:ascii="Times New Roman" w:eastAsia="Times New Roman" w:hAnsi="Times New Roman"/>
                <w:color w:val="444444"/>
                <w:lang w:eastAsia="ru-RU"/>
              </w:rPr>
              <w:t xml:space="preserve">     </w:t>
            </w:r>
            <w:r w:rsidR="00AA5CF5" w:rsidRPr="00AA5CF5">
              <w:rPr>
                <w:rFonts w:ascii="Times New Roman" w:eastAsia="Times New Roman" w:hAnsi="Times New Roman"/>
                <w:color w:val="444444"/>
                <w:lang w:eastAsia="ru-RU"/>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AA5CF5" w:rsidRPr="00025276" w:rsidRDefault="00AA5CF5" w:rsidP="00025276">
            <w:pPr>
              <w:autoSpaceDE w:val="0"/>
              <w:autoSpaceDN w:val="0"/>
              <w:adjustRightInd w:val="0"/>
              <w:rPr>
                <w:rFonts w:ascii="Times New Roman" w:hAnsi="Times New Roman"/>
                <w:b/>
                <w:u w:val="single"/>
              </w:rPr>
            </w:pPr>
            <w:r w:rsidRPr="00025276">
              <w:rPr>
                <w:rFonts w:ascii="Times New Roman" w:hAnsi="Times New Roman"/>
                <w:b/>
                <w:u w:val="single"/>
              </w:rPr>
              <w:t>Предметные результаты освоения АООП НОО</w:t>
            </w:r>
          </w:p>
          <w:p w:rsidR="00AA5CF5" w:rsidRPr="00AA5CF5" w:rsidRDefault="00AA5CF5" w:rsidP="009729A2">
            <w:pPr>
              <w:numPr>
                <w:ilvl w:val="0"/>
                <w:numId w:val="4"/>
              </w:numPr>
              <w:spacing w:after="200"/>
              <w:contextualSpacing/>
              <w:jc w:val="both"/>
              <w:rPr>
                <w:rFonts w:ascii="Times New Roman" w:hAnsi="Times New Roman"/>
                <w:color w:val="00000A"/>
              </w:rPr>
            </w:pPr>
            <w:r w:rsidRPr="00AA5CF5">
              <w:rPr>
                <w:rFonts w:ascii="Times New Roman" w:hAnsi="Times New Roman"/>
                <w:color w:val="00000A"/>
              </w:rPr>
              <w:t>Использование начальных математических знаний для описания и объяснения окружающих предметов, процессов, явлений, а также их количественных и пространственных отношений</w:t>
            </w:r>
          </w:p>
          <w:p w:rsidR="00AA5CF5" w:rsidRPr="00AA5CF5" w:rsidRDefault="00AA5CF5" w:rsidP="009729A2">
            <w:pPr>
              <w:numPr>
                <w:ilvl w:val="0"/>
                <w:numId w:val="4"/>
              </w:numPr>
              <w:spacing w:after="200"/>
              <w:contextualSpacing/>
              <w:jc w:val="both"/>
              <w:rPr>
                <w:rFonts w:ascii="Times New Roman" w:hAnsi="Times New Roman"/>
                <w:color w:val="00000A"/>
              </w:rPr>
            </w:pPr>
            <w:r w:rsidRPr="00AA5CF5">
              <w:rPr>
                <w:rFonts w:ascii="Times New Roman" w:hAnsi="Times New Roman"/>
                <w:color w:val="00000A"/>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A5CF5" w:rsidRPr="00AA5CF5" w:rsidRDefault="00AA5CF5" w:rsidP="009729A2">
            <w:pPr>
              <w:numPr>
                <w:ilvl w:val="0"/>
                <w:numId w:val="4"/>
              </w:numPr>
              <w:spacing w:after="200"/>
              <w:contextualSpacing/>
              <w:jc w:val="both"/>
              <w:rPr>
                <w:rFonts w:ascii="Times New Roman" w:hAnsi="Times New Roman"/>
                <w:color w:val="00000A"/>
              </w:rPr>
            </w:pPr>
            <w:r w:rsidRPr="00AA5CF5">
              <w:rPr>
                <w:rFonts w:ascii="Times New Roman" w:hAnsi="Times New Roman"/>
                <w:color w:val="00000A"/>
              </w:rPr>
              <w:lastRenderedPageBreak/>
              <w:t xml:space="preserve">Приобретение начального опыта применения математических знаний для решения учебно-познавательных и </w:t>
            </w:r>
            <w:proofErr w:type="spellStart"/>
            <w:proofErr w:type="gramStart"/>
            <w:r w:rsidRPr="00AA5CF5">
              <w:rPr>
                <w:rFonts w:ascii="Times New Roman" w:hAnsi="Times New Roman"/>
                <w:color w:val="00000A"/>
              </w:rPr>
              <w:t>учебно</w:t>
            </w:r>
            <w:proofErr w:type="spellEnd"/>
            <w:r w:rsidRPr="00AA5CF5">
              <w:rPr>
                <w:rFonts w:ascii="Times New Roman" w:hAnsi="Times New Roman"/>
                <w:color w:val="00000A"/>
              </w:rPr>
              <w:t>- практических</w:t>
            </w:r>
            <w:proofErr w:type="gramEnd"/>
            <w:r w:rsidRPr="00AA5CF5">
              <w:rPr>
                <w:rFonts w:ascii="Times New Roman" w:hAnsi="Times New Roman"/>
                <w:color w:val="00000A"/>
              </w:rPr>
              <w:t xml:space="preserve"> задач</w:t>
            </w:r>
          </w:p>
          <w:p w:rsidR="00AA5CF5" w:rsidRPr="00AA5CF5" w:rsidRDefault="00463378" w:rsidP="009729A2">
            <w:pPr>
              <w:numPr>
                <w:ilvl w:val="0"/>
                <w:numId w:val="4"/>
              </w:numPr>
              <w:spacing w:after="200"/>
              <w:contextualSpacing/>
              <w:jc w:val="both"/>
              <w:rPr>
                <w:rFonts w:ascii="Times New Roman" w:hAnsi="Times New Roman"/>
                <w:color w:val="00000A"/>
              </w:rPr>
            </w:pPr>
            <w:r>
              <w:rPr>
                <w:rFonts w:ascii="Times New Roman" w:hAnsi="Times New Roman"/>
                <w:color w:val="00000A"/>
              </w:rPr>
              <w:t xml:space="preserve">Умение </w:t>
            </w:r>
            <w:r w:rsidR="00AA5CF5" w:rsidRPr="00AA5CF5">
              <w:rPr>
                <w:rFonts w:ascii="Times New Roman" w:hAnsi="Times New Roman"/>
                <w:color w:val="00000A"/>
              </w:rPr>
              <w:t>устно и письменно выполнять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A5CF5" w:rsidRPr="00826F66" w:rsidRDefault="00AA5CF5" w:rsidP="00826F66">
            <w:pPr>
              <w:numPr>
                <w:ilvl w:val="0"/>
                <w:numId w:val="4"/>
              </w:numPr>
              <w:spacing w:after="200"/>
              <w:contextualSpacing/>
              <w:jc w:val="both"/>
              <w:rPr>
                <w:rFonts w:ascii="Times New Roman" w:hAnsi="Times New Roman"/>
                <w:color w:val="00000A"/>
              </w:rPr>
            </w:pPr>
            <w:r w:rsidRPr="00AA5CF5">
              <w:rPr>
                <w:rFonts w:ascii="Times New Roman" w:hAnsi="Times New Roman"/>
                <w:color w:val="00000A"/>
              </w:rPr>
              <w:t>Приобретение первоначальных представл</w:t>
            </w:r>
            <w:r w:rsidR="00826F66">
              <w:rPr>
                <w:rFonts w:ascii="Times New Roman" w:hAnsi="Times New Roman"/>
                <w:color w:val="00000A"/>
              </w:rPr>
              <w:t>ений о компьютерной грамотности</w:t>
            </w:r>
          </w:p>
          <w:p w:rsidR="00AA5CF5" w:rsidRPr="00AA5CF5" w:rsidRDefault="00AA5CF5" w:rsidP="00463378">
            <w:pPr>
              <w:autoSpaceDE w:val="0"/>
              <w:autoSpaceDN w:val="0"/>
              <w:adjustRightInd w:val="0"/>
              <w:jc w:val="center"/>
              <w:rPr>
                <w:rFonts w:ascii="Times New Roman" w:hAnsi="Times New Roman"/>
                <w:b/>
                <w:color w:val="00000A"/>
              </w:rPr>
            </w:pPr>
            <w:r w:rsidRPr="00AA5CF5">
              <w:rPr>
                <w:rFonts w:ascii="Times New Roman" w:hAnsi="Times New Roman"/>
                <w:b/>
                <w:color w:val="00000A"/>
              </w:rPr>
              <w:t>Содержание учебного предмета</w:t>
            </w:r>
          </w:p>
          <w:p w:rsidR="00AA5CF5" w:rsidRPr="00463378" w:rsidRDefault="00AA5CF5" w:rsidP="00463378">
            <w:pPr>
              <w:rPr>
                <w:rFonts w:ascii="Times New Roman" w:hAnsi="Times New Roman"/>
                <w:b/>
              </w:rPr>
            </w:pPr>
            <w:r w:rsidRPr="00463378">
              <w:rPr>
                <w:rFonts w:ascii="Times New Roman" w:hAnsi="Times New Roman"/>
                <w:b/>
              </w:rPr>
              <w:t>Признаки, расположение и счёт предметов</w:t>
            </w:r>
          </w:p>
          <w:p w:rsidR="00AA5CF5" w:rsidRPr="00AA5CF5" w:rsidRDefault="00AA5CF5" w:rsidP="00AA5CF5">
            <w:pPr>
              <w:jc w:val="both"/>
              <w:rPr>
                <w:rFonts w:ascii="Times New Roman" w:hAnsi="Times New Roman"/>
              </w:rPr>
            </w:pPr>
            <w:r w:rsidRPr="00AA5CF5">
              <w:rPr>
                <w:rFonts w:ascii="Times New Roman" w:hAnsi="Times New Roman"/>
              </w:rPr>
              <w:t xml:space="preserve">        Признаки  (свойства)  предметов  (цвет,  форма,  размер).  </w:t>
            </w:r>
            <w:proofErr w:type="gramStart"/>
            <w:r w:rsidRPr="00AA5CF5">
              <w:rPr>
                <w:rFonts w:ascii="Times New Roman" w:hAnsi="Times New Roman"/>
              </w:rPr>
              <w:t>Их расположение на плоскости (изображение предметов) и в пространстве:  слева  –  справа,  сверху  –  снизу,  перед  –  за,  между и др. Уточнение понятий «все», «каждый», «любой»; связок «и», «или».</w:t>
            </w:r>
            <w:proofErr w:type="gramEnd"/>
            <w:r w:rsidRPr="00AA5CF5">
              <w:rPr>
                <w:rFonts w:ascii="Times New Roman" w:hAnsi="Times New Roman"/>
              </w:rPr>
              <w:t xml:space="preserve">  Сравнение  и  классификация  предметов  по  различным признакам  (свойствам).  Счёт  предметов.  Предметный  смысл отношений «больше», «меньше», «столько же». Способы установления взаимно однозначного соответствия.</w:t>
            </w:r>
          </w:p>
          <w:p w:rsidR="00AA5CF5" w:rsidRPr="00463378" w:rsidRDefault="00AA5CF5" w:rsidP="00463378">
            <w:pPr>
              <w:rPr>
                <w:rFonts w:ascii="Times New Roman" w:hAnsi="Times New Roman"/>
                <w:b/>
              </w:rPr>
            </w:pPr>
            <w:r w:rsidRPr="00463378">
              <w:rPr>
                <w:rFonts w:ascii="Times New Roman" w:hAnsi="Times New Roman"/>
                <w:b/>
              </w:rPr>
              <w:t>Числа и величины</w:t>
            </w:r>
          </w:p>
          <w:p w:rsidR="00AA5CF5" w:rsidRPr="00AA5CF5" w:rsidRDefault="00AA5CF5" w:rsidP="00AA5CF5">
            <w:pPr>
              <w:jc w:val="both"/>
              <w:rPr>
                <w:rFonts w:ascii="Times New Roman" w:hAnsi="Times New Roman"/>
              </w:rPr>
            </w:pPr>
            <w:r w:rsidRPr="00AA5CF5">
              <w:rPr>
                <w:rFonts w:ascii="Times New Roman" w:hAnsi="Times New Roman"/>
              </w:rPr>
              <w:t xml:space="preserve">        Число и цифра.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roofErr w:type="spellStart"/>
            <w:r w:rsidRPr="00AA5CF5">
              <w:rPr>
                <w:rFonts w:ascii="Times New Roman" w:hAnsi="Times New Roman"/>
              </w:rPr>
              <w:t>Неравенство</w:t>
            </w:r>
            <w:proofErr w:type="gramStart"/>
            <w:r w:rsidRPr="00AA5CF5">
              <w:rPr>
                <w:rFonts w:ascii="Times New Roman" w:hAnsi="Times New Roman"/>
              </w:rPr>
              <w:t>.И</w:t>
            </w:r>
            <w:proofErr w:type="gramEnd"/>
            <w:r w:rsidRPr="00AA5CF5">
              <w:rPr>
                <w:rFonts w:ascii="Times New Roman" w:hAnsi="Times New Roman"/>
              </w:rPr>
              <w:t>змерение</w:t>
            </w:r>
            <w:proofErr w:type="spellEnd"/>
            <w:r w:rsidRPr="00AA5CF5">
              <w:rPr>
                <w:rFonts w:ascii="Times New Roman" w:hAnsi="Times New Roman"/>
              </w:rPr>
              <w:t xml:space="preserve">  величин;  сравнение  и  упорядочение  величин. </w:t>
            </w:r>
            <w:proofErr w:type="gramStart"/>
            <w:r w:rsidRPr="00AA5CF5">
              <w:rPr>
                <w:rFonts w:ascii="Times New Roman" w:hAnsi="Times New Roman"/>
              </w:rPr>
              <w:t>Единицы массы (грамм, килограмм, центнер, тонна), вместимости  (литр),  времени  (секунда,  минута,  час).</w:t>
            </w:r>
            <w:proofErr w:type="gramEnd"/>
            <w:r w:rsidRPr="00AA5CF5">
              <w:rPr>
                <w:rFonts w:ascii="Times New Roman" w:hAnsi="Times New Roman"/>
              </w:rPr>
              <w:t xml:space="preserve">  Соотношения между единицами однородных величин. Сравнение и упорядочение однородных величин. Доля величины (половина, треть, четверть, десятая, сотая, тысячная).</w:t>
            </w:r>
          </w:p>
          <w:p w:rsidR="00AA5CF5" w:rsidRPr="00463378" w:rsidRDefault="00AA5CF5" w:rsidP="00463378">
            <w:pPr>
              <w:rPr>
                <w:rFonts w:ascii="Times New Roman" w:hAnsi="Times New Roman"/>
                <w:b/>
              </w:rPr>
            </w:pPr>
            <w:r w:rsidRPr="00463378">
              <w:rPr>
                <w:rFonts w:ascii="Times New Roman" w:hAnsi="Times New Roman"/>
                <w:b/>
              </w:rPr>
              <w:t>Арифметические действия</w:t>
            </w:r>
          </w:p>
          <w:p w:rsidR="00AA5CF5" w:rsidRPr="00AA5CF5" w:rsidRDefault="00AA5CF5" w:rsidP="00AA5CF5">
            <w:pPr>
              <w:jc w:val="both"/>
              <w:rPr>
                <w:rFonts w:ascii="Times New Roman" w:hAnsi="Times New Roman"/>
              </w:rPr>
            </w:pPr>
            <w:r w:rsidRPr="00AA5CF5">
              <w:rPr>
                <w:rFonts w:ascii="Times New Roman" w:hAnsi="Times New Roman"/>
              </w:rPr>
              <w:t xml:space="preserve">       Сложение,  вычитание,  умножение  и  деление.  Предметный смысл действий.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rsidR="00AA5CF5" w:rsidRPr="00AA5CF5" w:rsidRDefault="00463378" w:rsidP="00AA5CF5">
            <w:pPr>
              <w:jc w:val="both"/>
              <w:rPr>
                <w:rFonts w:ascii="Times New Roman" w:hAnsi="Times New Roman"/>
              </w:rPr>
            </w:pPr>
            <w:r>
              <w:rPr>
                <w:rFonts w:ascii="Times New Roman" w:hAnsi="Times New Roman"/>
              </w:rPr>
              <w:t xml:space="preserve">        Числовое выражение. Установление</w:t>
            </w:r>
            <w:r w:rsidR="00AA5CF5" w:rsidRPr="00AA5CF5">
              <w:rPr>
                <w:rFonts w:ascii="Times New Roman" w:hAnsi="Times New Roman"/>
              </w:rPr>
              <w:t xml:space="preserve"> порядка  выполнения действий в выражениях со скобками и без скобок. Нахождение значения числового выражения. Испол</w:t>
            </w:r>
            <w:r>
              <w:rPr>
                <w:rFonts w:ascii="Times New Roman" w:hAnsi="Times New Roman"/>
              </w:rPr>
              <w:t xml:space="preserve">ьзование свойств арифметических действий в </w:t>
            </w:r>
            <w:r w:rsidR="00AA5CF5" w:rsidRPr="00AA5CF5">
              <w:rPr>
                <w:rFonts w:ascii="Times New Roman" w:hAnsi="Times New Roman"/>
              </w:rPr>
              <w:t>вычислениях  (перестано</w:t>
            </w:r>
            <w:r>
              <w:rPr>
                <w:rFonts w:ascii="Times New Roman" w:hAnsi="Times New Roman"/>
              </w:rPr>
              <w:t xml:space="preserve">вка  и  группировка  слагаемых в сумме, множителей в произведении, </w:t>
            </w:r>
            <w:r w:rsidR="00AA5CF5" w:rsidRPr="00AA5CF5">
              <w:rPr>
                <w:rFonts w:ascii="Times New Roman" w:hAnsi="Times New Roman"/>
              </w:rPr>
              <w:t xml:space="preserve">умножение суммы и разности на число). </w:t>
            </w:r>
          </w:p>
          <w:p w:rsidR="00AA5CF5" w:rsidRPr="00AA5CF5" w:rsidRDefault="00AA5CF5" w:rsidP="00AA5CF5">
            <w:pPr>
              <w:jc w:val="both"/>
              <w:rPr>
                <w:rFonts w:ascii="Times New Roman" w:hAnsi="Times New Roman"/>
              </w:rPr>
            </w:pPr>
            <w:r w:rsidRPr="00AA5CF5">
              <w:rPr>
                <w:rFonts w:ascii="Times New Roman" w:hAnsi="Times New Roman"/>
              </w:rPr>
              <w:t xml:space="preserve">       Алгоритмы письменного сложения, вычитания, умно</w:t>
            </w:r>
            <w:r w:rsidR="00463378">
              <w:rPr>
                <w:rFonts w:ascii="Times New Roman" w:hAnsi="Times New Roman"/>
              </w:rPr>
              <w:t xml:space="preserve">жения и  деления  многозначных чисел. Способы  проверки  </w:t>
            </w:r>
            <w:proofErr w:type="spellStart"/>
            <w:r w:rsidR="00463378">
              <w:rPr>
                <w:rFonts w:ascii="Times New Roman" w:hAnsi="Times New Roman"/>
              </w:rPr>
              <w:t>правильност</w:t>
            </w:r>
            <w:proofErr w:type="spellEnd"/>
            <w:r w:rsidRPr="00AA5CF5">
              <w:rPr>
                <w:rFonts w:ascii="Times New Roman" w:hAnsi="Times New Roman"/>
              </w:rPr>
              <w:t xml:space="preserve">  вычислений  (алгоритм,  обратное  действие,  прикидка результата, вычисления на калькуляторе).</w:t>
            </w:r>
          </w:p>
          <w:p w:rsidR="00463378" w:rsidRPr="00463378" w:rsidRDefault="00AA5CF5" w:rsidP="00463378">
            <w:pPr>
              <w:rPr>
                <w:rFonts w:ascii="Times New Roman" w:hAnsi="Times New Roman"/>
                <w:b/>
              </w:rPr>
            </w:pPr>
            <w:r w:rsidRPr="00463378">
              <w:rPr>
                <w:rFonts w:ascii="Times New Roman" w:hAnsi="Times New Roman"/>
                <w:b/>
              </w:rPr>
              <w:t>Работа с текстовыми задачами</w:t>
            </w:r>
          </w:p>
          <w:p w:rsidR="00AA5CF5" w:rsidRPr="00AA5CF5" w:rsidRDefault="00AA5CF5" w:rsidP="00AA5CF5">
            <w:pPr>
              <w:jc w:val="both"/>
              <w:rPr>
                <w:rFonts w:ascii="Times New Roman" w:hAnsi="Times New Roman"/>
              </w:rPr>
            </w:pPr>
            <w:r w:rsidRPr="00AA5CF5">
              <w:rPr>
                <w:rFonts w:ascii="Times New Roman" w:hAnsi="Times New Roman"/>
              </w:rPr>
              <w:t xml:space="preserve">       Решение текстовых задач арифме</w:t>
            </w:r>
            <w:r w:rsidR="00463378">
              <w:rPr>
                <w:rFonts w:ascii="Times New Roman" w:hAnsi="Times New Roman"/>
              </w:rPr>
              <w:t xml:space="preserve">тическим способом. Планирование способа решения задачи. </w:t>
            </w:r>
            <w:r w:rsidRPr="00AA5CF5">
              <w:rPr>
                <w:rFonts w:ascii="Times New Roman" w:hAnsi="Times New Roman"/>
              </w:rPr>
              <w:t>Предста</w:t>
            </w:r>
            <w:r w:rsidR="00463378">
              <w:rPr>
                <w:rFonts w:ascii="Times New Roman" w:hAnsi="Times New Roman"/>
              </w:rPr>
              <w:t xml:space="preserve">вление текста задачи  в  виде таблицы, схемы, диаграммы и других моделей. </w:t>
            </w:r>
            <w:proofErr w:type="gramStart"/>
            <w:r w:rsidR="00463378">
              <w:rPr>
                <w:rFonts w:ascii="Times New Roman" w:hAnsi="Times New Roman"/>
              </w:rPr>
              <w:t xml:space="preserve">Задачи, содержащие  отношения </w:t>
            </w:r>
            <w:r w:rsidRPr="00AA5CF5">
              <w:rPr>
                <w:rFonts w:ascii="Times New Roman" w:hAnsi="Times New Roman"/>
              </w:rPr>
              <w:t>«больше</w:t>
            </w:r>
            <w:r w:rsidR="00463378">
              <w:rPr>
                <w:rFonts w:ascii="Times New Roman" w:hAnsi="Times New Roman"/>
              </w:rPr>
              <w:t xml:space="preserve"> (меньше) на…», «больше  (меньше)  в…», разностного и кратного</w:t>
            </w:r>
            <w:r w:rsidRPr="00AA5CF5">
              <w:rPr>
                <w:rFonts w:ascii="Times New Roman" w:hAnsi="Times New Roman"/>
              </w:rPr>
              <w:t xml:space="preserve"> сравнения.</w:t>
            </w:r>
            <w:proofErr w:type="gramEnd"/>
            <w:r w:rsidRPr="00AA5CF5">
              <w:rPr>
                <w:rFonts w:ascii="Times New Roman" w:hAnsi="Times New Roman"/>
              </w:rPr>
              <w:t xml:space="preserve"> Зависимости  между  величинами,  характеризующими  процессы  дви</w:t>
            </w:r>
            <w:r w:rsidR="00463378">
              <w:rPr>
                <w:rFonts w:ascii="Times New Roman" w:hAnsi="Times New Roman"/>
              </w:rPr>
              <w:t>жения, работы, купли-продажи и др.</w:t>
            </w:r>
            <w:r w:rsidRPr="00AA5CF5">
              <w:rPr>
                <w:rFonts w:ascii="Times New Roman" w:hAnsi="Times New Roman"/>
              </w:rPr>
              <w:t xml:space="preserve"> Скорост</w:t>
            </w:r>
            <w:r w:rsidR="00463378">
              <w:rPr>
                <w:rFonts w:ascii="Times New Roman" w:hAnsi="Times New Roman"/>
              </w:rPr>
              <w:t xml:space="preserve">ь, время, расстояние; объём работы, </w:t>
            </w:r>
            <w:r w:rsidRPr="00AA5CF5">
              <w:rPr>
                <w:rFonts w:ascii="Times New Roman" w:hAnsi="Times New Roman"/>
              </w:rPr>
              <w:t xml:space="preserve">время,  производительность </w:t>
            </w:r>
            <w:r w:rsidR="00463378">
              <w:rPr>
                <w:rFonts w:ascii="Times New Roman" w:hAnsi="Times New Roman"/>
              </w:rPr>
              <w:t xml:space="preserve">труда; количество товара, его цена и стоимость и др. </w:t>
            </w:r>
            <w:r w:rsidRPr="00AA5CF5">
              <w:rPr>
                <w:rFonts w:ascii="Times New Roman" w:hAnsi="Times New Roman"/>
              </w:rPr>
              <w:t>Задачи на нахождение доли целого и целого по его доле. Задачи логического и комбинаторного характера.</w:t>
            </w:r>
          </w:p>
          <w:p w:rsidR="00AA5CF5" w:rsidRPr="00463378" w:rsidRDefault="00AA5CF5" w:rsidP="00463378">
            <w:pPr>
              <w:rPr>
                <w:rFonts w:ascii="Times New Roman" w:hAnsi="Times New Roman"/>
                <w:b/>
              </w:rPr>
            </w:pPr>
            <w:r w:rsidRPr="00463378">
              <w:rPr>
                <w:rFonts w:ascii="Times New Roman" w:hAnsi="Times New Roman"/>
                <w:b/>
              </w:rPr>
              <w:lastRenderedPageBreak/>
              <w:t>Геометрические фигуры</w:t>
            </w:r>
          </w:p>
          <w:p w:rsidR="00AA5CF5" w:rsidRPr="00463378" w:rsidRDefault="00463378" w:rsidP="00463378">
            <w:pPr>
              <w:jc w:val="both"/>
              <w:rPr>
                <w:rFonts w:ascii="Times New Roman" w:hAnsi="Times New Roman"/>
                <w:b/>
              </w:rPr>
            </w:pPr>
            <w:r>
              <w:rPr>
                <w:rFonts w:ascii="Times New Roman" w:hAnsi="Times New Roman"/>
              </w:rPr>
              <w:t xml:space="preserve">        </w:t>
            </w:r>
            <w:proofErr w:type="gramStart"/>
            <w:r w:rsidR="00AA5CF5" w:rsidRPr="00AA5CF5">
              <w:rPr>
                <w:rFonts w:ascii="Times New Roman" w:hAnsi="Times New Roman"/>
              </w:rPr>
              <w:t>Распознавание и изображени</w:t>
            </w:r>
            <w:r>
              <w:rPr>
                <w:rFonts w:ascii="Times New Roman" w:hAnsi="Times New Roman"/>
              </w:rPr>
              <w:t xml:space="preserve">е геометрических фигур: точка, </w:t>
            </w:r>
            <w:r w:rsidR="00AA5CF5" w:rsidRPr="00AA5CF5">
              <w:rPr>
                <w:rFonts w:ascii="Times New Roman" w:hAnsi="Times New Roman"/>
              </w:rPr>
              <w:t>линия  (кривая,  прямая),  отрезок,  ломаная,  угол,  многоугольник,  треугольник,  прямоугольник,  квадрат,  окружность, круг.</w:t>
            </w:r>
            <w:proofErr w:type="gramEnd"/>
            <w:r w:rsidR="00AA5CF5" w:rsidRPr="00AA5CF5">
              <w:rPr>
                <w:rFonts w:ascii="Times New Roman" w:hAnsi="Times New Roman"/>
              </w:rPr>
              <w:t xml:space="preserve"> Использование чертёжных инструментов для выполнения пост</w:t>
            </w:r>
            <w:r>
              <w:rPr>
                <w:rFonts w:ascii="Times New Roman" w:hAnsi="Times New Roman"/>
              </w:rPr>
              <w:t xml:space="preserve">роений. Геометрические формы </w:t>
            </w:r>
            <w:r w:rsidR="00AA5CF5" w:rsidRPr="00AA5CF5">
              <w:rPr>
                <w:rFonts w:ascii="Times New Roman" w:hAnsi="Times New Roman"/>
              </w:rPr>
              <w:t>в</w:t>
            </w:r>
            <w:r>
              <w:rPr>
                <w:rFonts w:ascii="Times New Roman" w:hAnsi="Times New Roman"/>
              </w:rPr>
              <w:t xml:space="preserve"> окружающем</w:t>
            </w:r>
            <w:r w:rsidR="00AA5CF5" w:rsidRPr="00AA5CF5">
              <w:rPr>
                <w:rFonts w:ascii="Times New Roman" w:hAnsi="Times New Roman"/>
              </w:rPr>
              <w:t xml:space="preserve"> мире. Распознавание и название (куб, шар, параллелепипед, пирамида, цилиндр, конус). Представление о </w:t>
            </w:r>
            <w:r>
              <w:rPr>
                <w:rFonts w:ascii="Times New Roman" w:hAnsi="Times New Roman"/>
              </w:rPr>
              <w:t>плоской и кривой поверх</w:t>
            </w:r>
            <w:r w:rsidR="00AA5CF5" w:rsidRPr="00AA5CF5">
              <w:rPr>
                <w:rFonts w:ascii="Times New Roman" w:hAnsi="Times New Roman"/>
              </w:rPr>
              <w:t>ности. Объёмная и плоская геометрическая фигура.</w:t>
            </w:r>
          </w:p>
          <w:p w:rsidR="00AA5CF5" w:rsidRPr="00463378" w:rsidRDefault="00AA5CF5" w:rsidP="00463378">
            <w:pPr>
              <w:rPr>
                <w:rFonts w:ascii="Times New Roman" w:hAnsi="Times New Roman"/>
                <w:b/>
              </w:rPr>
            </w:pPr>
            <w:r w:rsidRPr="00463378">
              <w:rPr>
                <w:rFonts w:ascii="Times New Roman" w:hAnsi="Times New Roman"/>
                <w:b/>
              </w:rPr>
              <w:t>Геометрические величины</w:t>
            </w:r>
          </w:p>
          <w:p w:rsidR="00AA5CF5" w:rsidRPr="00AA5CF5" w:rsidRDefault="00463378" w:rsidP="00AA5CF5">
            <w:pPr>
              <w:jc w:val="both"/>
              <w:rPr>
                <w:rFonts w:ascii="Times New Roman" w:hAnsi="Times New Roman"/>
              </w:rPr>
            </w:pPr>
            <w:r>
              <w:rPr>
                <w:rFonts w:ascii="Times New Roman" w:hAnsi="Times New Roman"/>
              </w:rPr>
              <w:t xml:space="preserve">      Измерение </w:t>
            </w:r>
            <w:r w:rsidR="00AA5CF5" w:rsidRPr="00AA5CF5">
              <w:rPr>
                <w:rFonts w:ascii="Times New Roman" w:hAnsi="Times New Roman"/>
              </w:rPr>
              <w:t xml:space="preserve">длины </w:t>
            </w:r>
            <w:r>
              <w:rPr>
                <w:rFonts w:ascii="Times New Roman" w:hAnsi="Times New Roman"/>
              </w:rPr>
              <w:t xml:space="preserve">отрезка. Единицы </w:t>
            </w:r>
            <w:r w:rsidR="00AA5CF5" w:rsidRPr="00AA5CF5">
              <w:rPr>
                <w:rFonts w:ascii="Times New Roman" w:hAnsi="Times New Roman"/>
              </w:rPr>
              <w:t xml:space="preserve">длины </w:t>
            </w:r>
            <w:r>
              <w:rPr>
                <w:rFonts w:ascii="Times New Roman" w:hAnsi="Times New Roman"/>
              </w:rPr>
              <w:t>(миллиметр, сантиметр, дециметр, метр,  километр).</w:t>
            </w:r>
            <w:r w:rsidR="00AA5CF5" w:rsidRPr="00AA5CF5">
              <w:rPr>
                <w:rFonts w:ascii="Times New Roman" w:hAnsi="Times New Roman"/>
              </w:rPr>
              <w:t xml:space="preserve"> Периметр.  Вычисление периметра  многоугольника.  Площадь  геометрической  фигуры. Единицы  площади  (квадратны</w:t>
            </w:r>
            <w:r>
              <w:rPr>
                <w:rFonts w:ascii="Times New Roman" w:hAnsi="Times New Roman"/>
              </w:rPr>
              <w:t>й  сантиметр,  квадратный  деци</w:t>
            </w:r>
            <w:r w:rsidR="00AA5CF5" w:rsidRPr="00AA5CF5">
              <w:rPr>
                <w:rFonts w:ascii="Times New Roman" w:hAnsi="Times New Roman"/>
              </w:rPr>
              <w:t>метр, квадратный метр). Вычисление площади прямоугольника.</w:t>
            </w:r>
          </w:p>
          <w:p w:rsidR="00AA5CF5" w:rsidRPr="00463378" w:rsidRDefault="00AA5CF5" w:rsidP="00463378">
            <w:pPr>
              <w:rPr>
                <w:rFonts w:ascii="Times New Roman" w:hAnsi="Times New Roman"/>
                <w:b/>
              </w:rPr>
            </w:pPr>
            <w:r w:rsidRPr="00463378">
              <w:rPr>
                <w:rFonts w:ascii="Times New Roman" w:hAnsi="Times New Roman"/>
                <w:b/>
              </w:rPr>
              <w:t>Работа с информацией</w:t>
            </w:r>
          </w:p>
          <w:p w:rsidR="00AA5CF5" w:rsidRPr="00AA5CF5" w:rsidRDefault="00463378" w:rsidP="00AA5CF5">
            <w:pPr>
              <w:jc w:val="both"/>
              <w:rPr>
                <w:rFonts w:ascii="Times New Roman" w:hAnsi="Times New Roman"/>
              </w:rPr>
            </w:pPr>
            <w:r>
              <w:rPr>
                <w:rFonts w:ascii="Times New Roman" w:hAnsi="Times New Roman"/>
              </w:rPr>
              <w:t xml:space="preserve">     Сбор и </w:t>
            </w:r>
            <w:r w:rsidR="00AA5CF5" w:rsidRPr="00AA5CF5">
              <w:rPr>
                <w:rFonts w:ascii="Times New Roman" w:hAnsi="Times New Roman"/>
              </w:rPr>
              <w:t>представление  информации,  связанной  со  счётом, измерением  величин,  фиксирование  и  анализ  полученной информации.</w:t>
            </w:r>
            <w:r>
              <w:rPr>
                <w:rFonts w:ascii="Times New Roman" w:hAnsi="Times New Roman"/>
              </w:rPr>
              <w:t xml:space="preserve"> </w:t>
            </w:r>
            <w:proofErr w:type="gramStart"/>
            <w:r w:rsidR="00AA5CF5" w:rsidRPr="00AA5CF5">
              <w:rPr>
                <w:rFonts w:ascii="Times New Roman" w:hAnsi="Times New Roman"/>
              </w:rPr>
              <w:t xml:space="preserve">Построение простейших логических выражений с помощью логических связок и слов «…и/или…», «если, </w:t>
            </w:r>
            <w:r>
              <w:rPr>
                <w:rFonts w:ascii="Times New Roman" w:hAnsi="Times New Roman"/>
              </w:rPr>
              <w:t>то…», «верно/</w:t>
            </w:r>
            <w:proofErr w:type="spellStart"/>
            <w:r>
              <w:rPr>
                <w:rFonts w:ascii="Times New Roman" w:hAnsi="Times New Roman"/>
              </w:rPr>
              <w:t>не-верно</w:t>
            </w:r>
            <w:proofErr w:type="spellEnd"/>
            <w:r>
              <w:rPr>
                <w:rFonts w:ascii="Times New Roman" w:hAnsi="Times New Roman"/>
              </w:rPr>
              <w:t xml:space="preserve">,  что…», </w:t>
            </w:r>
            <w:r w:rsidR="00AA5CF5" w:rsidRPr="00AA5CF5">
              <w:rPr>
                <w:rFonts w:ascii="Times New Roman" w:hAnsi="Times New Roman"/>
              </w:rPr>
              <w:t>«каждый</w:t>
            </w:r>
            <w:r>
              <w:rPr>
                <w:rFonts w:ascii="Times New Roman" w:hAnsi="Times New Roman"/>
              </w:rPr>
              <w:t xml:space="preserve">», «все», «не», «найдётся», </w:t>
            </w:r>
            <w:r w:rsidR="00AA5CF5" w:rsidRPr="00AA5CF5">
              <w:rPr>
                <w:rFonts w:ascii="Times New Roman" w:hAnsi="Times New Roman"/>
              </w:rPr>
              <w:t xml:space="preserve">истинность утверждений. </w:t>
            </w:r>
            <w:proofErr w:type="gramEnd"/>
          </w:p>
          <w:p w:rsidR="00AA5CF5" w:rsidRPr="00AA5CF5" w:rsidRDefault="00AA5CF5" w:rsidP="00AA5CF5">
            <w:pPr>
              <w:jc w:val="both"/>
              <w:rPr>
                <w:rFonts w:ascii="Times New Roman" w:hAnsi="Times New Roman"/>
              </w:rPr>
            </w:pPr>
            <w:r w:rsidRPr="00AA5CF5">
              <w:rPr>
                <w:rFonts w:ascii="Times New Roman" w:hAnsi="Times New Roman"/>
              </w:rPr>
              <w:t xml:space="preserve">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AA5CF5" w:rsidRPr="00AA5CF5" w:rsidRDefault="00AA5CF5" w:rsidP="00AA5CF5">
            <w:pPr>
              <w:jc w:val="both"/>
              <w:rPr>
                <w:rFonts w:ascii="Times New Roman" w:hAnsi="Times New Roman"/>
              </w:rPr>
            </w:pPr>
            <w:r w:rsidRPr="00AA5CF5">
              <w:rPr>
                <w:rFonts w:ascii="Times New Roman" w:hAnsi="Times New Roman"/>
              </w:rPr>
              <w:t xml:space="preserve">    Ч</w:t>
            </w:r>
            <w:r w:rsidR="00463378">
              <w:rPr>
                <w:rFonts w:ascii="Times New Roman" w:hAnsi="Times New Roman"/>
              </w:rPr>
              <w:t xml:space="preserve">тение  и  заполнение  таблицы. Интерпретация </w:t>
            </w:r>
            <w:r w:rsidRPr="00AA5CF5">
              <w:rPr>
                <w:rFonts w:ascii="Times New Roman" w:hAnsi="Times New Roman"/>
              </w:rPr>
              <w:t>данных таблицы. Чтение столбчатой диаграммы.</w:t>
            </w:r>
          </w:p>
          <w:p w:rsidR="00AA5CF5" w:rsidRPr="00463378" w:rsidRDefault="00AA5CF5" w:rsidP="00463378">
            <w:pPr>
              <w:rPr>
                <w:rFonts w:ascii="Times New Roman" w:hAnsi="Times New Roman"/>
                <w:b/>
              </w:rPr>
            </w:pPr>
            <w:r w:rsidRPr="00463378">
              <w:rPr>
                <w:rFonts w:ascii="Times New Roman" w:hAnsi="Times New Roman"/>
                <w:b/>
              </w:rPr>
              <w:t>Уравнения. Буквенные выражения</w:t>
            </w:r>
          </w:p>
          <w:p w:rsidR="00AA5CF5" w:rsidRPr="00AA5CF5" w:rsidRDefault="00463378" w:rsidP="00463378">
            <w:pPr>
              <w:jc w:val="both"/>
              <w:rPr>
                <w:rFonts w:ascii="Times New Roman" w:hAnsi="Times New Roman"/>
              </w:rPr>
            </w:pPr>
            <w:r>
              <w:rPr>
                <w:rFonts w:ascii="Times New Roman" w:hAnsi="Times New Roman"/>
              </w:rPr>
              <w:t xml:space="preserve">    Запись уравнения. Корень уравнения. Решение </w:t>
            </w:r>
            <w:r w:rsidR="00AA5CF5" w:rsidRPr="00AA5CF5">
              <w:rPr>
                <w:rFonts w:ascii="Times New Roman" w:hAnsi="Times New Roman"/>
              </w:rPr>
              <w:t>уравнений на основе применения ранее усвоенных знаний. Выбор (запись) уравнений,  соответствующих  данной  схеме,  выбор  схемы,  соответствующей данному уравнению, составление уравнений по тексту задачи (с учётом ранее изученного материала). Простые и усложнённые уравнения. Буквенные выражения. Нахождение значений  выражений  по  данным  значениям  входящей  в  него буквы.</w:t>
            </w:r>
          </w:p>
          <w:p w:rsidR="00AA5CF5" w:rsidRPr="00AA5CF5" w:rsidRDefault="00AA5CF5" w:rsidP="00852EC7">
            <w:pPr>
              <w:jc w:val="center"/>
              <w:rPr>
                <w:rFonts w:ascii="Times New Roman" w:hAnsi="Times New Roman"/>
                <w:b/>
              </w:rPr>
            </w:pPr>
            <w:r w:rsidRPr="00AA5CF5">
              <w:rPr>
                <w:rFonts w:ascii="Times New Roman" w:hAnsi="Times New Roman"/>
                <w:b/>
              </w:rPr>
              <w:t>Описание материально-технического обеспечения образовательного процесса</w:t>
            </w:r>
          </w:p>
          <w:p w:rsidR="00AA5CF5" w:rsidRPr="00463378" w:rsidRDefault="00463378" w:rsidP="00852EC7">
            <w:pPr>
              <w:ind w:firstLine="709"/>
              <w:jc w:val="both"/>
              <w:rPr>
                <w:rFonts w:ascii="Times New Roman" w:hAnsi="Times New Roman"/>
                <w:b/>
                <w:color w:val="0D0D0D"/>
              </w:rPr>
            </w:pPr>
            <w:r w:rsidRPr="00AA5CF5">
              <w:rPr>
                <w:rFonts w:ascii="Times New Roman" w:hAnsi="Times New Roman"/>
                <w:b/>
                <w:color w:val="0D0D0D"/>
              </w:rPr>
              <w:t>Для учащихся:</w:t>
            </w:r>
          </w:p>
          <w:p w:rsidR="00AA5CF5" w:rsidRPr="00463378" w:rsidRDefault="00AA5CF5" w:rsidP="009729A2">
            <w:pPr>
              <w:numPr>
                <w:ilvl w:val="0"/>
                <w:numId w:val="7"/>
              </w:numPr>
              <w:contextualSpacing/>
              <w:jc w:val="both"/>
              <w:rPr>
                <w:rFonts w:ascii="Times New Roman" w:hAnsi="Times New Roman"/>
                <w:color w:val="0D0D0D"/>
              </w:rPr>
            </w:pPr>
            <w:r w:rsidRPr="00463378">
              <w:rPr>
                <w:rFonts w:ascii="Times New Roman" w:hAnsi="Times New Roman"/>
                <w:color w:val="0D0D0D"/>
              </w:rPr>
              <w:t>Истомина Н. Б. Математика. Учебники  в двух частях. – Смоленск: Ассоциация ХХ</w:t>
            </w:r>
            <w:proofErr w:type="gramStart"/>
            <w:r w:rsidRPr="00463378">
              <w:rPr>
                <w:rFonts w:ascii="Times New Roman" w:hAnsi="Times New Roman"/>
                <w:color w:val="0D0D0D"/>
              </w:rPr>
              <w:t>I</w:t>
            </w:r>
            <w:proofErr w:type="gramEnd"/>
            <w:r w:rsidRPr="00463378">
              <w:rPr>
                <w:rFonts w:ascii="Times New Roman" w:hAnsi="Times New Roman"/>
                <w:color w:val="0D0D0D"/>
              </w:rPr>
              <w:t xml:space="preserve"> век. – 2013 и послед.</w:t>
            </w:r>
          </w:p>
          <w:p w:rsidR="00AA5CF5" w:rsidRPr="00AA5CF5" w:rsidRDefault="00AA5CF5" w:rsidP="00852EC7">
            <w:pPr>
              <w:ind w:firstLine="709"/>
              <w:jc w:val="both"/>
              <w:rPr>
                <w:rFonts w:ascii="Times New Roman" w:hAnsi="Times New Roman"/>
                <w:b/>
                <w:color w:val="0D0D0D"/>
              </w:rPr>
            </w:pPr>
            <w:r w:rsidRPr="00AA5CF5">
              <w:rPr>
                <w:rFonts w:ascii="Times New Roman" w:hAnsi="Times New Roman"/>
                <w:b/>
                <w:color w:val="0D0D0D"/>
              </w:rPr>
              <w:t>Для учителя:</w:t>
            </w:r>
          </w:p>
          <w:p w:rsidR="00852EC7" w:rsidRDefault="00AA5CF5" w:rsidP="009729A2">
            <w:pPr>
              <w:numPr>
                <w:ilvl w:val="0"/>
                <w:numId w:val="5"/>
              </w:numPr>
              <w:contextualSpacing/>
              <w:jc w:val="both"/>
              <w:rPr>
                <w:rFonts w:ascii="Times New Roman" w:hAnsi="Times New Roman"/>
                <w:color w:val="0D0D0D"/>
              </w:rPr>
            </w:pPr>
            <w:r w:rsidRPr="00AA5CF5">
              <w:rPr>
                <w:rFonts w:ascii="Times New Roman" w:hAnsi="Times New Roman"/>
                <w:color w:val="0D0D0D"/>
              </w:rPr>
              <w:t>Истомина Н. Б. Методические рекомендации к учебнику для 1,2,3,4 класса. – Смоленск: Ассоциация ХХI век. – 2014 и послед</w:t>
            </w:r>
            <w:proofErr w:type="gramStart"/>
            <w:r w:rsidRPr="00AA5CF5">
              <w:rPr>
                <w:rFonts w:ascii="Times New Roman" w:hAnsi="Times New Roman"/>
                <w:color w:val="0D0D0D"/>
              </w:rPr>
              <w:t>.</w:t>
            </w:r>
            <w:proofErr w:type="gramEnd"/>
            <w:r w:rsidRPr="00AA5CF5">
              <w:rPr>
                <w:rFonts w:ascii="Times New Roman" w:hAnsi="Times New Roman"/>
                <w:color w:val="0D0D0D"/>
              </w:rPr>
              <w:t xml:space="preserve"> (</w:t>
            </w:r>
            <w:proofErr w:type="gramStart"/>
            <w:r w:rsidRPr="00AA5CF5">
              <w:rPr>
                <w:rFonts w:ascii="Times New Roman" w:hAnsi="Times New Roman"/>
                <w:color w:val="0D0D0D"/>
              </w:rPr>
              <w:t>э</w:t>
            </w:r>
            <w:proofErr w:type="gramEnd"/>
            <w:r w:rsidRPr="00AA5CF5">
              <w:rPr>
                <w:rFonts w:ascii="Times New Roman" w:hAnsi="Times New Roman"/>
                <w:color w:val="0D0D0D"/>
              </w:rPr>
              <w:t>лектронная версия</w:t>
            </w:r>
            <w:r w:rsidR="00463378">
              <w:rPr>
                <w:rFonts w:ascii="Times New Roman" w:hAnsi="Times New Roman"/>
                <w:color w:val="0D0D0D"/>
              </w:rPr>
              <w:t>)</w:t>
            </w:r>
          </w:p>
          <w:p w:rsidR="00AA5CF5" w:rsidRPr="00AA5CF5" w:rsidRDefault="00AA5CF5" w:rsidP="00852EC7">
            <w:pPr>
              <w:ind w:firstLine="709"/>
              <w:jc w:val="both"/>
              <w:rPr>
                <w:rFonts w:ascii="Times New Roman" w:hAnsi="Times New Roman"/>
                <w:b/>
                <w:color w:val="0D0D0D"/>
              </w:rPr>
            </w:pPr>
            <w:r w:rsidRPr="00AA5CF5">
              <w:rPr>
                <w:rFonts w:ascii="Times New Roman" w:hAnsi="Times New Roman"/>
                <w:b/>
                <w:color w:val="0D0D0D"/>
              </w:rPr>
              <w:t>Интернет-ресурсы:</w:t>
            </w:r>
          </w:p>
          <w:p w:rsidR="00AA5CF5" w:rsidRPr="00AA5CF5" w:rsidRDefault="00AA5CF5" w:rsidP="009729A2">
            <w:pPr>
              <w:numPr>
                <w:ilvl w:val="0"/>
                <w:numId w:val="6"/>
              </w:numPr>
              <w:contextualSpacing/>
              <w:jc w:val="both"/>
              <w:rPr>
                <w:rFonts w:ascii="Times New Roman" w:hAnsi="Times New Roman"/>
                <w:color w:val="0D0D0D"/>
              </w:rPr>
            </w:pPr>
            <w:r w:rsidRPr="00AA5CF5">
              <w:rPr>
                <w:rFonts w:ascii="Times New Roman" w:hAnsi="Times New Roman"/>
                <w:color w:val="0D0D0D"/>
              </w:rPr>
              <w:t xml:space="preserve">Электронная  версия  тестовых  заданий.  Программа  </w:t>
            </w:r>
            <w:proofErr w:type="spellStart"/>
            <w:r w:rsidRPr="00AA5CF5">
              <w:rPr>
                <w:rFonts w:ascii="Times New Roman" w:hAnsi="Times New Roman"/>
                <w:color w:val="0D0D0D"/>
              </w:rPr>
              <w:t>CoolTest</w:t>
            </w:r>
            <w:proofErr w:type="spellEnd"/>
            <w:r w:rsidRPr="00AA5CF5">
              <w:rPr>
                <w:rFonts w:ascii="Times New Roman" w:hAnsi="Times New Roman"/>
                <w:color w:val="0D0D0D"/>
              </w:rPr>
              <w:t>.  На  сайте  издательства  «Ассоциация  ХХ</w:t>
            </w:r>
            <w:proofErr w:type="gramStart"/>
            <w:r w:rsidRPr="00AA5CF5">
              <w:rPr>
                <w:rFonts w:ascii="Times New Roman" w:hAnsi="Times New Roman"/>
                <w:color w:val="0D0D0D"/>
              </w:rPr>
              <w:t>I</w:t>
            </w:r>
            <w:proofErr w:type="gramEnd"/>
            <w:r w:rsidRPr="00AA5CF5">
              <w:rPr>
                <w:rFonts w:ascii="Times New Roman" w:hAnsi="Times New Roman"/>
                <w:color w:val="0D0D0D"/>
              </w:rPr>
              <w:t xml:space="preserve">  век». (</w:t>
            </w:r>
            <w:hyperlink r:id="rId9" w:history="1">
              <w:r w:rsidRPr="00AA5CF5">
                <w:rPr>
                  <w:rFonts w:ascii="Times New Roman" w:hAnsi="Times New Roman"/>
                  <w:color w:val="0000FF"/>
                  <w:u w:val="single"/>
                </w:rPr>
                <w:t>www.a21vek.ru</w:t>
              </w:r>
            </w:hyperlink>
            <w:r w:rsidRPr="00AA5CF5">
              <w:rPr>
                <w:rFonts w:ascii="Times New Roman" w:hAnsi="Times New Roman"/>
                <w:color w:val="0D0D0D"/>
              </w:rPr>
              <w:t>)</w:t>
            </w:r>
          </w:p>
          <w:p w:rsidR="00AA5CF5" w:rsidRPr="00AA5CF5" w:rsidRDefault="00AA5CF5" w:rsidP="009729A2">
            <w:pPr>
              <w:numPr>
                <w:ilvl w:val="0"/>
                <w:numId w:val="6"/>
              </w:numPr>
              <w:contextualSpacing/>
              <w:jc w:val="both"/>
              <w:rPr>
                <w:rFonts w:ascii="Times New Roman" w:hAnsi="Times New Roman"/>
                <w:color w:val="0D0D0D"/>
              </w:rPr>
            </w:pPr>
            <w:proofErr w:type="gramStart"/>
            <w:r w:rsidRPr="00AA5CF5">
              <w:rPr>
                <w:rFonts w:ascii="Times New Roman" w:hAnsi="Times New Roman"/>
                <w:color w:val="0D0D0D"/>
              </w:rPr>
              <w:t>) Истомина  Н.  Б.,  Редько  З.  Б.  Методические  рекомендации  к  учебнику  для 1,2,3, 4  класса.</w:t>
            </w:r>
            <w:proofErr w:type="gramEnd"/>
            <w:r w:rsidRPr="00AA5CF5">
              <w:rPr>
                <w:rFonts w:ascii="Times New Roman" w:hAnsi="Times New Roman"/>
                <w:color w:val="0D0D0D"/>
              </w:rPr>
              <w:t xml:space="preserve">  –  Смоленск:  Ассоциация  ХХI век. – 2011 и послед</w:t>
            </w:r>
            <w:proofErr w:type="gramStart"/>
            <w:r w:rsidRPr="00AA5CF5">
              <w:rPr>
                <w:rFonts w:ascii="Times New Roman" w:hAnsi="Times New Roman"/>
                <w:color w:val="0D0D0D"/>
              </w:rPr>
              <w:t>.</w:t>
            </w:r>
            <w:proofErr w:type="gramEnd"/>
            <w:r w:rsidRPr="00AA5CF5">
              <w:rPr>
                <w:rFonts w:ascii="Times New Roman" w:hAnsi="Times New Roman"/>
                <w:color w:val="0D0D0D"/>
              </w:rPr>
              <w:t xml:space="preserve"> (</w:t>
            </w:r>
            <w:proofErr w:type="gramStart"/>
            <w:r w:rsidRPr="00AA5CF5">
              <w:rPr>
                <w:rFonts w:ascii="Times New Roman" w:hAnsi="Times New Roman"/>
                <w:color w:val="0D0D0D"/>
              </w:rPr>
              <w:t>э</w:t>
            </w:r>
            <w:proofErr w:type="gramEnd"/>
            <w:r w:rsidRPr="00AA5CF5">
              <w:rPr>
                <w:rFonts w:ascii="Times New Roman" w:hAnsi="Times New Roman"/>
                <w:color w:val="0D0D0D"/>
              </w:rPr>
              <w:t>лектронная версия на сайте издательства)</w:t>
            </w:r>
          </w:p>
          <w:p w:rsidR="00AA5CF5" w:rsidRPr="00852EC7" w:rsidRDefault="00AA5CF5" w:rsidP="009729A2">
            <w:pPr>
              <w:numPr>
                <w:ilvl w:val="0"/>
                <w:numId w:val="6"/>
              </w:numPr>
              <w:contextualSpacing/>
              <w:jc w:val="both"/>
              <w:rPr>
                <w:rFonts w:ascii="Times New Roman" w:hAnsi="Times New Roman"/>
                <w:color w:val="0D0D0D"/>
              </w:rPr>
            </w:pPr>
            <w:r w:rsidRPr="00AA5CF5">
              <w:rPr>
                <w:rFonts w:ascii="Times New Roman" w:hAnsi="Times New Roman"/>
                <w:color w:val="0D0D0D"/>
              </w:rPr>
              <w:t xml:space="preserve">Видеофильм «Учимся решать задачи. 2,3,4 класс» для просмотра на DVD-плеере или компьютере. Авторы Н. Б. Истомина, З. Б. Редько. – М.: </w:t>
            </w:r>
            <w:proofErr w:type="spellStart"/>
            <w:r w:rsidRPr="00AA5CF5">
              <w:rPr>
                <w:rFonts w:ascii="Times New Roman" w:hAnsi="Times New Roman"/>
                <w:color w:val="0D0D0D"/>
              </w:rPr>
              <w:t>Линка-Пресс</w:t>
            </w:r>
            <w:proofErr w:type="spellEnd"/>
            <w:r w:rsidRPr="00AA5CF5">
              <w:rPr>
                <w:rFonts w:ascii="Times New Roman" w:hAnsi="Times New Roman"/>
                <w:color w:val="0D0D0D"/>
              </w:rPr>
              <w:t>. – 2009</w:t>
            </w:r>
          </w:p>
          <w:p w:rsidR="00AA5CF5" w:rsidRPr="00AA5CF5" w:rsidRDefault="00AA5CF5" w:rsidP="00852EC7">
            <w:pPr>
              <w:ind w:firstLine="709"/>
              <w:rPr>
                <w:rFonts w:ascii="Times New Roman" w:hAnsi="Times New Roman"/>
                <w:b/>
              </w:rPr>
            </w:pPr>
            <w:r w:rsidRPr="00AA5CF5">
              <w:rPr>
                <w:rFonts w:ascii="Times New Roman" w:hAnsi="Times New Roman"/>
                <w:b/>
              </w:rPr>
              <w:t>Материально-технические средства обучения:</w:t>
            </w:r>
          </w:p>
          <w:p w:rsidR="00AA5CF5" w:rsidRPr="00AA5CF5" w:rsidRDefault="00AA5CF5" w:rsidP="00852EC7">
            <w:pPr>
              <w:ind w:left="708" w:firstLine="1"/>
              <w:jc w:val="both"/>
              <w:rPr>
                <w:rFonts w:ascii="Times New Roman" w:eastAsia="Times New Roman" w:hAnsi="Times New Roman"/>
                <w:kern w:val="1"/>
                <w:lang w:eastAsia="ar-SA"/>
              </w:rPr>
            </w:pPr>
            <w:r w:rsidRPr="00AA5CF5">
              <w:rPr>
                <w:rFonts w:ascii="Times New Roman" w:eastAsia="Times New Roman" w:hAnsi="Times New Roman"/>
                <w:kern w:val="1"/>
                <w:lang w:eastAsia="ar-SA"/>
              </w:rPr>
              <w:t xml:space="preserve">1)Компьютер, </w:t>
            </w:r>
            <w:proofErr w:type="spellStart"/>
            <w:r w:rsidRPr="00AA5CF5">
              <w:rPr>
                <w:rFonts w:ascii="Times New Roman" w:eastAsia="Times New Roman" w:hAnsi="Times New Roman"/>
                <w:kern w:val="1"/>
                <w:lang w:eastAsia="ar-SA"/>
              </w:rPr>
              <w:t>м</w:t>
            </w:r>
            <w:r w:rsidR="00842A92">
              <w:rPr>
                <w:rFonts w:ascii="Times New Roman" w:eastAsia="Times New Roman" w:hAnsi="Times New Roman"/>
                <w:kern w:val="1"/>
                <w:lang w:eastAsia="ar-SA"/>
              </w:rPr>
              <w:t>ультимедийный</w:t>
            </w:r>
            <w:proofErr w:type="spellEnd"/>
            <w:r w:rsidR="00842A92">
              <w:rPr>
                <w:rFonts w:ascii="Times New Roman" w:eastAsia="Times New Roman" w:hAnsi="Times New Roman"/>
                <w:kern w:val="1"/>
                <w:lang w:eastAsia="ar-SA"/>
              </w:rPr>
              <w:t xml:space="preserve"> проектор, </w:t>
            </w:r>
            <w:proofErr w:type="spellStart"/>
            <w:r w:rsidR="00842A92">
              <w:rPr>
                <w:rFonts w:ascii="Times New Roman" w:eastAsia="Times New Roman" w:hAnsi="Times New Roman"/>
                <w:kern w:val="1"/>
                <w:lang w:eastAsia="ar-SA"/>
              </w:rPr>
              <w:t>документкамера</w:t>
            </w:r>
            <w:proofErr w:type="spellEnd"/>
            <w:r w:rsidRPr="00AA5CF5">
              <w:rPr>
                <w:rFonts w:ascii="Times New Roman" w:eastAsia="Times New Roman" w:hAnsi="Times New Roman"/>
                <w:kern w:val="1"/>
                <w:lang w:eastAsia="ar-SA"/>
              </w:rPr>
              <w:t xml:space="preserve">; </w:t>
            </w:r>
          </w:p>
          <w:p w:rsidR="00AA5CF5" w:rsidRPr="00AA5CF5" w:rsidRDefault="00AA5CF5" w:rsidP="00852EC7">
            <w:pPr>
              <w:ind w:left="708" w:firstLine="1"/>
              <w:jc w:val="both"/>
              <w:rPr>
                <w:rFonts w:ascii="Times New Roman" w:hAnsi="Times New Roman"/>
              </w:rPr>
            </w:pPr>
            <w:r w:rsidRPr="00AA5CF5">
              <w:rPr>
                <w:rFonts w:ascii="Times New Roman" w:hAnsi="Times New Roman"/>
              </w:rPr>
              <w:lastRenderedPageBreak/>
              <w:t>2)Наглядные пособия (таблицы классов и разрядов, плакаты и т.п.);</w:t>
            </w:r>
          </w:p>
          <w:p w:rsidR="00AA5CF5" w:rsidRDefault="00AA5CF5" w:rsidP="00590CE2">
            <w:pPr>
              <w:jc w:val="both"/>
              <w:rPr>
                <w:rFonts w:ascii="Times New Roman" w:hAnsi="Times New Roman"/>
              </w:rPr>
            </w:pPr>
            <w:r w:rsidRPr="00AA5CF5">
              <w:rPr>
                <w:rFonts w:ascii="Times New Roman" w:hAnsi="Times New Roman"/>
              </w:rPr>
              <w:t xml:space="preserve">           3)Учебные приборы (циркуль, треугольник, палетка, метр и т.д.).</w:t>
            </w:r>
          </w:p>
          <w:p w:rsidR="00590CE2" w:rsidRPr="00590CE2" w:rsidRDefault="00590CE2" w:rsidP="00590CE2">
            <w:pPr>
              <w:jc w:val="both"/>
              <w:rPr>
                <w:rFonts w:ascii="Times New Roman" w:hAnsi="Times New Roman"/>
              </w:rPr>
            </w:pPr>
          </w:p>
          <w:p w:rsidR="00AA5CF5" w:rsidRPr="00826F66" w:rsidRDefault="006F6C2C" w:rsidP="00826F66">
            <w:pPr>
              <w:jc w:val="center"/>
              <w:rPr>
                <w:rFonts w:ascii="Times New Roman" w:hAnsi="Times New Roman"/>
                <w:b/>
                <w:sz w:val="28"/>
              </w:rPr>
            </w:pPr>
            <w:r>
              <w:rPr>
                <w:rFonts w:ascii="Times New Roman" w:hAnsi="Times New Roman"/>
                <w:b/>
                <w:sz w:val="28"/>
              </w:rPr>
              <w:t xml:space="preserve">2.2.4 </w:t>
            </w:r>
            <w:r w:rsidR="00AA5CF5" w:rsidRPr="00AA5CF5">
              <w:rPr>
                <w:rFonts w:ascii="Times New Roman" w:hAnsi="Times New Roman"/>
                <w:b/>
                <w:sz w:val="28"/>
              </w:rPr>
              <w:t xml:space="preserve">Программа по учебному предмету  </w:t>
            </w:r>
            <w:r w:rsidR="00284050">
              <w:rPr>
                <w:rFonts w:ascii="Times New Roman" w:hAnsi="Times New Roman"/>
                <w:b/>
                <w:sz w:val="28"/>
              </w:rPr>
              <w:t>«</w:t>
            </w:r>
            <w:r w:rsidR="001B6F18">
              <w:rPr>
                <w:rFonts w:ascii="Times New Roman" w:hAnsi="Times New Roman"/>
                <w:b/>
                <w:sz w:val="28"/>
              </w:rPr>
              <w:t>О</w:t>
            </w:r>
            <w:r w:rsidR="00AA5CF5" w:rsidRPr="00AA5CF5">
              <w:rPr>
                <w:rFonts w:ascii="Times New Roman" w:hAnsi="Times New Roman"/>
                <w:b/>
                <w:sz w:val="28"/>
              </w:rPr>
              <w:t>кружающий мир</w:t>
            </w:r>
            <w:r w:rsidR="00284050">
              <w:rPr>
                <w:rFonts w:ascii="Times New Roman" w:hAnsi="Times New Roman"/>
                <w:b/>
                <w:sz w:val="28"/>
              </w:rPr>
              <w:t>»</w:t>
            </w:r>
          </w:p>
          <w:p w:rsidR="004303E6" w:rsidRPr="00167B20" w:rsidRDefault="004303E6" w:rsidP="004303E6">
            <w:pPr>
              <w:jc w:val="both"/>
              <w:rPr>
                <w:rFonts w:ascii="Times New Roman" w:hAnsi="Times New Roman"/>
              </w:rPr>
            </w:pPr>
            <w:r w:rsidRPr="00F3348C">
              <w:rPr>
                <w:rFonts w:ascii="Times New Roman" w:hAnsi="Times New Roman"/>
                <w:b/>
              </w:rPr>
              <w:t>Основные  задачи</w:t>
            </w:r>
            <w:r w:rsidRPr="00167B20">
              <w:rPr>
                <w:rFonts w:ascii="Times New Roman" w:hAnsi="Times New Roman"/>
              </w:rPr>
              <w:t xml:space="preserve">  учебного  предмета  «Окружающий  мир»  состоят  в следующем: </w:t>
            </w:r>
          </w:p>
          <w:p w:rsidR="004303E6" w:rsidRPr="00167B20" w:rsidRDefault="004303E6" w:rsidP="004303E6">
            <w:pPr>
              <w:jc w:val="both"/>
              <w:rPr>
                <w:rFonts w:ascii="Times New Roman" w:hAnsi="Times New Roman"/>
              </w:rPr>
            </w:pPr>
            <w:r w:rsidRPr="00167B20">
              <w:rPr>
                <w:rFonts w:ascii="Times New Roman" w:hAnsi="Times New Roman"/>
              </w:rPr>
              <w:t xml:space="preserve">- формирование научного мировоззрения </w:t>
            </w:r>
            <w:proofErr w:type="gramStart"/>
            <w:r w:rsidRPr="00167B20">
              <w:rPr>
                <w:rFonts w:ascii="Times New Roman" w:hAnsi="Times New Roman"/>
              </w:rPr>
              <w:t>обучающихся</w:t>
            </w:r>
            <w:proofErr w:type="gramEnd"/>
            <w:r w:rsidRPr="00167B20">
              <w:rPr>
                <w:rFonts w:ascii="Times New Roman" w:hAnsi="Times New Roman"/>
              </w:rPr>
              <w:t xml:space="preserve">; </w:t>
            </w:r>
          </w:p>
          <w:p w:rsidR="004303E6" w:rsidRPr="00167B20" w:rsidRDefault="004303E6" w:rsidP="004303E6">
            <w:pPr>
              <w:jc w:val="both"/>
              <w:rPr>
                <w:rFonts w:ascii="Times New Roman" w:hAnsi="Times New Roman"/>
              </w:rPr>
            </w:pPr>
            <w:r w:rsidRPr="00167B20">
              <w:rPr>
                <w:rFonts w:ascii="Times New Roman" w:hAnsi="Times New Roman"/>
              </w:rPr>
              <w:t xml:space="preserve">- овладение основными представлениями об окружающем мире;  </w:t>
            </w:r>
          </w:p>
          <w:p w:rsidR="004303E6" w:rsidRPr="00167B20" w:rsidRDefault="004303E6" w:rsidP="004303E6">
            <w:pPr>
              <w:jc w:val="both"/>
              <w:rPr>
                <w:rFonts w:ascii="Times New Roman" w:hAnsi="Times New Roman"/>
              </w:rPr>
            </w:pPr>
            <w:r w:rsidRPr="00167B20">
              <w:rPr>
                <w:rFonts w:ascii="Times New Roman" w:hAnsi="Times New Roman"/>
              </w:rPr>
              <w:t xml:space="preserve">-  формирование  умений  использовать  знания  об  окружающем  мире,  о </w:t>
            </w:r>
          </w:p>
          <w:p w:rsidR="004303E6" w:rsidRPr="00167B20" w:rsidRDefault="004303E6" w:rsidP="004303E6">
            <w:pPr>
              <w:jc w:val="both"/>
              <w:rPr>
                <w:rFonts w:ascii="Times New Roman" w:hAnsi="Times New Roman"/>
              </w:rPr>
            </w:pPr>
            <w:r w:rsidRPr="00167B20">
              <w:rPr>
                <w:rFonts w:ascii="Times New Roman" w:hAnsi="Times New Roman"/>
              </w:rPr>
              <w:t xml:space="preserve">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 </w:t>
            </w:r>
          </w:p>
          <w:p w:rsidR="004303E6" w:rsidRPr="00167B20" w:rsidRDefault="004303E6" w:rsidP="004303E6">
            <w:pPr>
              <w:jc w:val="both"/>
              <w:rPr>
                <w:rFonts w:ascii="Times New Roman" w:hAnsi="Times New Roman"/>
              </w:rPr>
            </w:pPr>
            <w:r w:rsidRPr="00167B20">
              <w:rPr>
                <w:rFonts w:ascii="Times New Roman" w:hAnsi="Times New Roman"/>
              </w:rPr>
              <w:t xml:space="preserve">- развитие       активности,       любознательности       и       разумной предприимчивости во взаимодействии с миром живой и неживой природы;  </w:t>
            </w:r>
          </w:p>
          <w:p w:rsidR="004303E6" w:rsidRPr="00167B20" w:rsidRDefault="004303E6" w:rsidP="004303E6">
            <w:pPr>
              <w:jc w:val="both"/>
              <w:rPr>
                <w:rFonts w:ascii="Times New Roman" w:hAnsi="Times New Roman"/>
              </w:rPr>
            </w:pPr>
            <w:r w:rsidRPr="00167B20">
              <w:rPr>
                <w:rFonts w:ascii="Times New Roman" w:hAnsi="Times New Roman"/>
              </w:rPr>
              <w:t xml:space="preserve">- формирование  знаний  о  человеке,  развитие  представлений  о  себе  и круге близких людей, осознание общности и различий с другими;  </w:t>
            </w:r>
          </w:p>
          <w:p w:rsidR="004303E6" w:rsidRPr="00167B20" w:rsidRDefault="004303E6" w:rsidP="004303E6">
            <w:pPr>
              <w:jc w:val="both"/>
              <w:rPr>
                <w:rFonts w:ascii="Times New Roman" w:hAnsi="Times New Roman"/>
              </w:rPr>
            </w:pPr>
            <w:r w:rsidRPr="00167B20">
              <w:rPr>
                <w:rFonts w:ascii="Times New Roman" w:hAnsi="Times New Roman"/>
              </w:rPr>
              <w:t xml:space="preserve">- 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4303E6" w:rsidRPr="00167B20" w:rsidRDefault="004303E6" w:rsidP="004303E6">
            <w:pPr>
              <w:jc w:val="both"/>
              <w:rPr>
                <w:rFonts w:ascii="Times New Roman" w:hAnsi="Times New Roman"/>
              </w:rPr>
            </w:pPr>
            <w:r w:rsidRPr="00167B20">
              <w:rPr>
                <w:rFonts w:ascii="Times New Roman" w:hAnsi="Times New Roman"/>
              </w:rPr>
              <w:t xml:space="preserve">- 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 </w:t>
            </w:r>
          </w:p>
          <w:p w:rsidR="004303E6" w:rsidRPr="00167B20" w:rsidRDefault="004303E6" w:rsidP="004303E6">
            <w:pPr>
              <w:jc w:val="both"/>
              <w:rPr>
                <w:rFonts w:ascii="Times New Roman" w:hAnsi="Times New Roman"/>
              </w:rPr>
            </w:pPr>
            <w:r w:rsidRPr="00167B20">
              <w:rPr>
                <w:rFonts w:ascii="Times New Roman" w:hAnsi="Times New Roman"/>
              </w:rPr>
              <w:t xml:space="preserve">-  формирование     умения     взаимодействовать     </w:t>
            </w:r>
            <w:proofErr w:type="gramStart"/>
            <w:r w:rsidRPr="00167B20">
              <w:rPr>
                <w:rFonts w:ascii="Times New Roman" w:hAnsi="Times New Roman"/>
              </w:rPr>
              <w:t>со</w:t>
            </w:r>
            <w:proofErr w:type="gramEnd"/>
            <w:r w:rsidRPr="00167B20">
              <w:rPr>
                <w:rFonts w:ascii="Times New Roman" w:hAnsi="Times New Roman"/>
              </w:rP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w:t>
            </w:r>
          </w:p>
          <w:p w:rsidR="004303E6" w:rsidRPr="00167B20" w:rsidRDefault="004303E6" w:rsidP="004303E6">
            <w:pPr>
              <w:jc w:val="both"/>
              <w:rPr>
                <w:rFonts w:ascii="Times New Roman" w:hAnsi="Times New Roman"/>
              </w:rPr>
            </w:pPr>
            <w:r w:rsidRPr="00167B20">
              <w:rPr>
                <w:rFonts w:ascii="Times New Roman" w:hAnsi="Times New Roman"/>
              </w:rPr>
              <w:t xml:space="preserve">-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w:t>
            </w:r>
          </w:p>
          <w:p w:rsidR="004303E6" w:rsidRPr="00167B20" w:rsidRDefault="004303E6" w:rsidP="004303E6">
            <w:pPr>
              <w:jc w:val="both"/>
              <w:rPr>
                <w:rFonts w:ascii="Times New Roman" w:hAnsi="Times New Roman"/>
              </w:rPr>
            </w:pPr>
            <w:r w:rsidRPr="00167B20">
              <w:rPr>
                <w:rFonts w:ascii="Times New Roman" w:hAnsi="Times New Roman"/>
              </w:rPr>
              <w:t xml:space="preserve">-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w:t>
            </w:r>
          </w:p>
          <w:p w:rsidR="004303E6" w:rsidRPr="00167B20" w:rsidRDefault="004303E6" w:rsidP="004303E6">
            <w:pPr>
              <w:jc w:val="both"/>
              <w:rPr>
                <w:rFonts w:ascii="Times New Roman" w:hAnsi="Times New Roman"/>
              </w:rPr>
            </w:pPr>
            <w:r w:rsidRPr="00167B20">
              <w:rPr>
                <w:rFonts w:ascii="Times New Roman" w:hAnsi="Times New Roman"/>
              </w:rPr>
              <w:t xml:space="preserve">-  овладение   знаниями   о   характере   труда   людей,   связанного   с использованием природы; </w:t>
            </w:r>
          </w:p>
          <w:p w:rsidR="004303E6" w:rsidRPr="00167B20" w:rsidRDefault="004303E6" w:rsidP="004303E6">
            <w:pPr>
              <w:jc w:val="both"/>
              <w:rPr>
                <w:rFonts w:ascii="Times New Roman" w:hAnsi="Times New Roman"/>
              </w:rPr>
            </w:pPr>
            <w:r w:rsidRPr="00167B20">
              <w:rPr>
                <w:rFonts w:ascii="Times New Roman" w:hAnsi="Times New Roman"/>
              </w:rPr>
              <w:t xml:space="preserve">-  формирование     модели     безопасного     поведения     в     условиях повседневной жизни и в различных опасных и чрезвычайных ситуациях; </w:t>
            </w:r>
          </w:p>
          <w:p w:rsidR="004303E6" w:rsidRPr="00167B20" w:rsidRDefault="004303E6" w:rsidP="004303E6">
            <w:pPr>
              <w:jc w:val="both"/>
              <w:rPr>
                <w:rFonts w:ascii="Times New Roman" w:hAnsi="Times New Roman"/>
              </w:rPr>
            </w:pPr>
            <w:r w:rsidRPr="00167B20">
              <w:rPr>
                <w:rFonts w:ascii="Times New Roman" w:hAnsi="Times New Roman"/>
              </w:rPr>
              <w:t xml:space="preserve">-  формирование    психологической    культуры    и    компетенции    для обеспечения эффективного и безопасного взаимодействия в социуме; </w:t>
            </w:r>
          </w:p>
          <w:p w:rsidR="004303E6" w:rsidRPr="00167B20" w:rsidRDefault="004303E6" w:rsidP="004303E6">
            <w:pPr>
              <w:jc w:val="both"/>
              <w:rPr>
                <w:rFonts w:ascii="Times New Roman" w:hAnsi="Times New Roman"/>
              </w:rPr>
            </w:pPr>
            <w:r w:rsidRPr="00167B20">
              <w:rPr>
                <w:rFonts w:ascii="Times New Roman" w:hAnsi="Times New Roman"/>
              </w:rPr>
              <w:t xml:space="preserve">- развитие      понимания      взаимосвязи      и      взаимозависимости жизнедеятельности человека и окружающей среды; </w:t>
            </w:r>
          </w:p>
          <w:p w:rsidR="004303E6" w:rsidRPr="00167B20" w:rsidRDefault="004303E6" w:rsidP="004303E6">
            <w:pPr>
              <w:jc w:val="both"/>
              <w:rPr>
                <w:rFonts w:ascii="Times New Roman" w:hAnsi="Times New Roman"/>
              </w:rPr>
            </w:pPr>
            <w:r w:rsidRPr="00167B20">
              <w:rPr>
                <w:rFonts w:ascii="Times New Roman" w:hAnsi="Times New Roman"/>
              </w:rPr>
              <w:t xml:space="preserve">-  сенсорное развитие </w:t>
            </w:r>
            <w:proofErr w:type="gramStart"/>
            <w:r w:rsidRPr="00167B20">
              <w:rPr>
                <w:rFonts w:ascii="Times New Roman" w:hAnsi="Times New Roman"/>
              </w:rPr>
              <w:t>обучающихся</w:t>
            </w:r>
            <w:proofErr w:type="gramEnd"/>
            <w:r w:rsidRPr="00167B20">
              <w:rPr>
                <w:rFonts w:ascii="Times New Roman" w:hAnsi="Times New Roman"/>
              </w:rPr>
              <w:t xml:space="preserve"> с НР;  </w:t>
            </w:r>
          </w:p>
          <w:p w:rsidR="004303E6" w:rsidRPr="00167B20" w:rsidRDefault="004303E6" w:rsidP="004303E6">
            <w:pPr>
              <w:jc w:val="both"/>
              <w:rPr>
                <w:rFonts w:ascii="Times New Roman" w:hAnsi="Times New Roman"/>
              </w:rPr>
            </w:pPr>
            <w:r w:rsidRPr="00167B20">
              <w:rPr>
                <w:rFonts w:ascii="Times New Roman" w:hAnsi="Times New Roman"/>
              </w:rPr>
              <w:t xml:space="preserve">- развитие    процессов    обобщения,    систематизации,    логического мышления, основываясь на анализе явлений природы и опосредуя их речью;  </w:t>
            </w:r>
          </w:p>
          <w:p w:rsidR="004303E6" w:rsidRPr="00167B20" w:rsidRDefault="004303E6" w:rsidP="004303E6">
            <w:pPr>
              <w:jc w:val="both"/>
              <w:rPr>
                <w:rFonts w:ascii="Times New Roman" w:hAnsi="Times New Roman"/>
              </w:rPr>
            </w:pPr>
            <w:r w:rsidRPr="00167B20">
              <w:rPr>
                <w:rFonts w:ascii="Times New Roman" w:hAnsi="Times New Roman"/>
              </w:rPr>
              <w:t xml:space="preserve">- развитие речи </w:t>
            </w:r>
            <w:proofErr w:type="gramStart"/>
            <w:r w:rsidRPr="00167B20">
              <w:rPr>
                <w:rFonts w:ascii="Times New Roman" w:hAnsi="Times New Roman"/>
              </w:rPr>
              <w:t>обучающихся</w:t>
            </w:r>
            <w:proofErr w:type="gramEnd"/>
            <w:r w:rsidRPr="00167B20">
              <w:rPr>
                <w:rFonts w:ascii="Times New Roman" w:hAnsi="Times New Roman"/>
              </w:rPr>
              <w:t xml:space="preserve">;  </w:t>
            </w:r>
          </w:p>
          <w:p w:rsidR="004303E6" w:rsidRPr="00167B20" w:rsidRDefault="004303E6" w:rsidP="004303E6">
            <w:pPr>
              <w:jc w:val="both"/>
              <w:rPr>
                <w:rFonts w:ascii="Times New Roman" w:hAnsi="Times New Roman"/>
              </w:rPr>
            </w:pPr>
            <w:r w:rsidRPr="00167B20">
              <w:rPr>
                <w:rFonts w:ascii="Times New Roman" w:hAnsi="Times New Roman"/>
              </w:rPr>
              <w:t xml:space="preserve">- совершенствование познавательной функции речи; </w:t>
            </w:r>
          </w:p>
          <w:p w:rsidR="004303E6" w:rsidRPr="00167B20" w:rsidRDefault="004303E6" w:rsidP="004303E6">
            <w:pPr>
              <w:jc w:val="both"/>
              <w:rPr>
                <w:rFonts w:ascii="Times New Roman" w:hAnsi="Times New Roman"/>
              </w:rPr>
            </w:pPr>
            <w:r w:rsidRPr="00167B20">
              <w:rPr>
                <w:rFonts w:ascii="Times New Roman" w:hAnsi="Times New Roman"/>
              </w:rPr>
              <w:t xml:space="preserve">-  овладение    знаниями  о  мероприятиях  по  охране  природы  на  основе анализа конкретной деятельности в данной </w:t>
            </w:r>
            <w:r w:rsidRPr="00167B20">
              <w:rPr>
                <w:rFonts w:ascii="Times New Roman" w:hAnsi="Times New Roman"/>
              </w:rPr>
              <w:lastRenderedPageBreak/>
              <w:t xml:space="preserve">местности (крае, республике); </w:t>
            </w:r>
          </w:p>
          <w:p w:rsidR="004303E6" w:rsidRPr="00167B20" w:rsidRDefault="004303E6" w:rsidP="004303E6">
            <w:pPr>
              <w:jc w:val="both"/>
              <w:rPr>
                <w:rFonts w:ascii="Times New Roman" w:hAnsi="Times New Roman"/>
              </w:rPr>
            </w:pPr>
            <w:r w:rsidRPr="00167B20">
              <w:rPr>
                <w:rFonts w:ascii="Times New Roman" w:hAnsi="Times New Roman"/>
              </w:rPr>
              <w:t xml:space="preserve">- воспитание гуманного отношения к живой и неживой природе, чувства милосердия, стремления к бережному отношению и охране природы; </w:t>
            </w:r>
          </w:p>
          <w:p w:rsidR="004303E6" w:rsidRPr="00167B20" w:rsidRDefault="004303E6" w:rsidP="004303E6">
            <w:pPr>
              <w:jc w:val="both"/>
              <w:rPr>
                <w:rFonts w:ascii="Times New Roman" w:hAnsi="Times New Roman"/>
              </w:rPr>
            </w:pPr>
            <w:r w:rsidRPr="00167B20">
              <w:rPr>
                <w:rFonts w:ascii="Times New Roman" w:hAnsi="Times New Roman"/>
              </w:rPr>
              <w:t xml:space="preserve">-  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 ся навыков личной и общественной гигиены. </w:t>
            </w:r>
          </w:p>
          <w:p w:rsidR="004303E6" w:rsidRPr="00167B20" w:rsidRDefault="004303E6" w:rsidP="004303E6">
            <w:pPr>
              <w:jc w:val="both"/>
              <w:rPr>
                <w:rFonts w:ascii="Times New Roman" w:hAnsi="Times New Roman"/>
              </w:rPr>
            </w:pPr>
            <w:r>
              <w:rPr>
                <w:rFonts w:ascii="Times New Roman" w:hAnsi="Times New Roman"/>
              </w:rPr>
              <w:t xml:space="preserve">         </w:t>
            </w:r>
            <w:r w:rsidRPr="00167B20">
              <w:rPr>
                <w:rFonts w:ascii="Times New Roman" w:hAnsi="Times New Roman"/>
              </w:rPr>
              <w:t xml:space="preserve">Специфика учебного  предмета «Окружающий мир» заключается в ярко выраженном    интегрированном    характере,    </w:t>
            </w:r>
            <w:proofErr w:type="gramStart"/>
            <w:r w:rsidRPr="00167B20">
              <w:rPr>
                <w:rFonts w:ascii="Times New Roman" w:hAnsi="Times New Roman"/>
              </w:rPr>
              <w:t>обеспечивающим</w:t>
            </w:r>
            <w:proofErr w:type="gramEnd"/>
            <w:r w:rsidRPr="00167B20">
              <w:rPr>
                <w:rFonts w:ascii="Times New Roman" w:hAnsi="Times New Roman"/>
              </w:rPr>
              <w:t xml:space="preserve">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 </w:t>
            </w:r>
          </w:p>
          <w:p w:rsidR="004303E6" w:rsidRPr="00167B20" w:rsidRDefault="004303E6" w:rsidP="004303E6">
            <w:pPr>
              <w:jc w:val="both"/>
              <w:rPr>
                <w:rFonts w:ascii="Times New Roman" w:hAnsi="Times New Roman"/>
              </w:rPr>
            </w:pPr>
            <w:r>
              <w:rPr>
                <w:rFonts w:ascii="Times New Roman" w:hAnsi="Times New Roman"/>
              </w:rPr>
              <w:t xml:space="preserve">        </w:t>
            </w:r>
            <w:r w:rsidRPr="00167B20">
              <w:rPr>
                <w:rFonts w:ascii="Times New Roman" w:hAnsi="Times New Roman"/>
              </w:rPr>
              <w:t xml:space="preserve">Содержание    программы    учебного    предмета    «Окружающий    мир» обеспечивает   основу   осуществления   </w:t>
            </w:r>
            <w:proofErr w:type="spellStart"/>
            <w:r w:rsidRPr="00167B20">
              <w:rPr>
                <w:rFonts w:ascii="Times New Roman" w:hAnsi="Times New Roman"/>
              </w:rPr>
              <w:t>межпредметных</w:t>
            </w:r>
            <w:proofErr w:type="spellEnd"/>
            <w:r w:rsidRPr="00167B20">
              <w:rPr>
                <w:rFonts w:ascii="Times New Roman" w:hAnsi="Times New Roman"/>
              </w:rPr>
              <w:t xml:space="preserve">   связей   дисциплин начальной школы. </w:t>
            </w:r>
            <w:proofErr w:type="gramStart"/>
            <w:r w:rsidRPr="00167B20">
              <w:rPr>
                <w:rFonts w:ascii="Times New Roman" w:hAnsi="Times New Roman"/>
              </w:rPr>
              <w:t>Русский    язык    и    литературное    чтение:    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w:t>
            </w:r>
            <w:proofErr w:type="gramEnd"/>
            <w:r w:rsidRPr="00167B20">
              <w:rPr>
                <w:rFonts w:ascii="Times New Roman" w:hAnsi="Times New Roman"/>
              </w:rPr>
              <w:t xml:space="preserve"> закрепление  правильных  речевых  навыков  устной  и  письменной  речи  в различных коммуникативных ситуациях.  </w:t>
            </w:r>
          </w:p>
          <w:p w:rsidR="004303E6" w:rsidRPr="00167B20" w:rsidRDefault="004303E6" w:rsidP="004303E6">
            <w:pPr>
              <w:jc w:val="both"/>
              <w:rPr>
                <w:rFonts w:ascii="Times New Roman" w:hAnsi="Times New Roman"/>
              </w:rPr>
            </w:pPr>
            <w:r>
              <w:rPr>
                <w:rFonts w:ascii="Times New Roman" w:hAnsi="Times New Roman"/>
              </w:rPr>
              <w:t xml:space="preserve">        </w:t>
            </w:r>
            <w:r w:rsidRPr="00167B20">
              <w:rPr>
                <w:rFonts w:ascii="Times New Roman" w:hAnsi="Times New Roman"/>
              </w:rPr>
              <w:t xml:space="preserve">Музыка: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 </w:t>
            </w:r>
          </w:p>
          <w:p w:rsidR="004303E6" w:rsidRPr="00167B20" w:rsidRDefault="004303E6" w:rsidP="004303E6">
            <w:pPr>
              <w:jc w:val="both"/>
              <w:rPr>
                <w:rFonts w:ascii="Times New Roman" w:hAnsi="Times New Roman"/>
              </w:rPr>
            </w:pPr>
            <w:r>
              <w:rPr>
                <w:rFonts w:ascii="Times New Roman" w:hAnsi="Times New Roman"/>
              </w:rPr>
              <w:t xml:space="preserve">        </w:t>
            </w:r>
            <w:r w:rsidRPr="00167B20">
              <w:rPr>
                <w:rFonts w:ascii="Times New Roman" w:hAnsi="Times New Roman"/>
              </w:rPr>
              <w:t xml:space="preserve">Изобразительное    искусство    и        труд:    формирование    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4303E6" w:rsidRPr="00167B20" w:rsidRDefault="004303E6" w:rsidP="004303E6">
            <w:pPr>
              <w:jc w:val="both"/>
              <w:rPr>
                <w:rFonts w:ascii="Times New Roman" w:hAnsi="Times New Roman"/>
              </w:rPr>
            </w:pPr>
            <w:r>
              <w:rPr>
                <w:rFonts w:ascii="Times New Roman" w:hAnsi="Times New Roman"/>
              </w:rPr>
              <w:t xml:space="preserve">        </w:t>
            </w:r>
            <w:r w:rsidRPr="00167B20">
              <w:rPr>
                <w:rFonts w:ascii="Times New Roman" w:hAnsi="Times New Roman"/>
              </w:rPr>
              <w:t xml:space="preserve">Математика:   развитие   наглядно-действенного,   наглядно-образного, </w:t>
            </w:r>
            <w:proofErr w:type="spellStart"/>
            <w:r w:rsidRPr="00167B20">
              <w:rPr>
                <w:rFonts w:ascii="Times New Roman" w:hAnsi="Times New Roman"/>
              </w:rPr>
              <w:t>вербально-логического</w:t>
            </w:r>
            <w:proofErr w:type="spellEnd"/>
            <w:r w:rsidRPr="00167B20">
              <w:rPr>
                <w:rFonts w:ascii="Times New Roman" w:hAnsi="Times New Roman"/>
              </w:rPr>
              <w:t xml:space="preserve">    мышления;    закрепление    навыков    </w:t>
            </w:r>
            <w:proofErr w:type="gramStart"/>
            <w:r w:rsidRPr="00167B20">
              <w:rPr>
                <w:rFonts w:ascii="Times New Roman" w:hAnsi="Times New Roman"/>
              </w:rPr>
              <w:t>вычисления</w:t>
            </w:r>
            <w:proofErr w:type="gramEnd"/>
            <w:r w:rsidRPr="00167B20">
              <w:rPr>
                <w:rFonts w:ascii="Times New Roman" w:hAnsi="Times New Roman"/>
              </w:rPr>
              <w:t xml:space="preserve">    с использованием  единиц  полученных  при  измерении;  использование  навыков ориентирования на местности. </w:t>
            </w:r>
          </w:p>
          <w:p w:rsidR="004303E6" w:rsidRPr="00167B20" w:rsidRDefault="004303E6" w:rsidP="004303E6">
            <w:pPr>
              <w:jc w:val="both"/>
              <w:rPr>
                <w:rFonts w:ascii="Times New Roman" w:hAnsi="Times New Roman"/>
              </w:rPr>
            </w:pPr>
            <w:r>
              <w:rPr>
                <w:rFonts w:ascii="Times New Roman" w:hAnsi="Times New Roman"/>
              </w:rPr>
              <w:t xml:space="preserve">       </w:t>
            </w:r>
            <w:r w:rsidRPr="00167B20">
              <w:rPr>
                <w:rFonts w:ascii="Times New Roman" w:hAnsi="Times New Roman"/>
              </w:rPr>
              <w:t xml:space="preserve">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 </w:t>
            </w:r>
          </w:p>
          <w:p w:rsidR="004303E6" w:rsidRPr="00167B20" w:rsidRDefault="004303E6" w:rsidP="004303E6">
            <w:pPr>
              <w:jc w:val="both"/>
              <w:rPr>
                <w:rFonts w:ascii="Times New Roman" w:hAnsi="Times New Roman"/>
              </w:rPr>
            </w:pPr>
            <w:r>
              <w:rPr>
                <w:rFonts w:ascii="Times New Roman" w:hAnsi="Times New Roman"/>
              </w:rPr>
              <w:t xml:space="preserve">        </w:t>
            </w:r>
            <w:r w:rsidRPr="00167B20">
              <w:rPr>
                <w:rFonts w:ascii="Times New Roman" w:hAnsi="Times New Roman"/>
              </w:rPr>
              <w:t xml:space="preserve">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 </w:t>
            </w:r>
          </w:p>
          <w:p w:rsidR="004303E6" w:rsidRPr="00167B20" w:rsidRDefault="004303E6" w:rsidP="004303E6">
            <w:pPr>
              <w:jc w:val="both"/>
              <w:rPr>
                <w:rFonts w:ascii="Times New Roman" w:hAnsi="Times New Roman"/>
              </w:rPr>
            </w:pPr>
            <w:r>
              <w:rPr>
                <w:rFonts w:ascii="Times New Roman" w:hAnsi="Times New Roman"/>
              </w:rPr>
              <w:t xml:space="preserve">         </w:t>
            </w:r>
            <w:r w:rsidRPr="00167B20">
              <w:rPr>
                <w:rFonts w:ascii="Times New Roman" w:hAnsi="Times New Roman"/>
              </w:rPr>
              <w:t xml:space="preserve">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w:t>
            </w:r>
            <w:r w:rsidRPr="00167B20">
              <w:rPr>
                <w:rFonts w:ascii="Times New Roman" w:hAnsi="Times New Roman"/>
              </w:rPr>
              <w:lastRenderedPageBreak/>
              <w:t xml:space="preserve">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 </w:t>
            </w:r>
          </w:p>
          <w:p w:rsidR="004303E6" w:rsidRPr="00167B20" w:rsidRDefault="004303E6" w:rsidP="004303E6">
            <w:pPr>
              <w:jc w:val="both"/>
              <w:rPr>
                <w:rFonts w:ascii="Times New Roman" w:hAnsi="Times New Roman"/>
              </w:rPr>
            </w:pPr>
            <w:r w:rsidRPr="00167B20">
              <w:rPr>
                <w:rFonts w:ascii="Times New Roman" w:hAnsi="Times New Roman"/>
              </w:rPr>
              <w:t xml:space="preserve">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 </w:t>
            </w:r>
          </w:p>
          <w:p w:rsidR="004303E6" w:rsidRPr="00167B20" w:rsidRDefault="004303E6" w:rsidP="004303E6">
            <w:pPr>
              <w:jc w:val="both"/>
              <w:rPr>
                <w:rFonts w:ascii="Times New Roman" w:hAnsi="Times New Roman"/>
              </w:rPr>
            </w:pPr>
            <w:r>
              <w:rPr>
                <w:rFonts w:ascii="Times New Roman" w:hAnsi="Times New Roman"/>
              </w:rPr>
              <w:t xml:space="preserve">       </w:t>
            </w:r>
            <w:r w:rsidRPr="00167B20">
              <w:rPr>
                <w:rFonts w:ascii="Times New Roman" w:hAnsi="Times New Roman"/>
              </w:rPr>
              <w:t xml:space="preserve">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 Краеведческий принцип  учитывается  и при изучении сельскохозяйственного и промышленного производства. </w:t>
            </w:r>
          </w:p>
          <w:p w:rsidR="004303E6" w:rsidRPr="00167B20" w:rsidRDefault="004303E6" w:rsidP="004303E6">
            <w:pPr>
              <w:jc w:val="both"/>
              <w:rPr>
                <w:rFonts w:ascii="Times New Roman" w:hAnsi="Times New Roman"/>
              </w:rPr>
            </w:pPr>
            <w:r>
              <w:rPr>
                <w:rFonts w:ascii="Times New Roman" w:hAnsi="Times New Roman"/>
              </w:rPr>
              <w:t xml:space="preserve">            </w:t>
            </w:r>
            <w:r w:rsidRPr="00167B20">
              <w:rPr>
                <w:rFonts w:ascii="Times New Roman" w:hAnsi="Times New Roman"/>
              </w:rPr>
              <w:t xml:space="preserve">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 </w:t>
            </w:r>
          </w:p>
          <w:p w:rsidR="004303E6" w:rsidRPr="00167B20" w:rsidRDefault="004303E6" w:rsidP="004303E6">
            <w:pPr>
              <w:jc w:val="both"/>
              <w:rPr>
                <w:rFonts w:ascii="Times New Roman" w:hAnsi="Times New Roman"/>
              </w:rPr>
            </w:pPr>
            <w:r>
              <w:rPr>
                <w:rFonts w:ascii="Times New Roman" w:hAnsi="Times New Roman"/>
              </w:rPr>
              <w:t xml:space="preserve">            </w:t>
            </w:r>
            <w:r w:rsidRPr="00167B20">
              <w:rPr>
                <w:rFonts w:ascii="Times New Roman" w:hAnsi="Times New Roman"/>
              </w:rPr>
              <w:t xml:space="preserve">Изучение  темы  </w:t>
            </w:r>
            <w:r w:rsidRPr="004303E6">
              <w:rPr>
                <w:rFonts w:ascii="Times New Roman" w:hAnsi="Times New Roman"/>
                <w:b/>
              </w:rPr>
              <w:t>«Сезонные  изменения  в  природе»</w:t>
            </w:r>
            <w:r w:rsidRPr="00167B20">
              <w:rPr>
                <w:rFonts w:ascii="Times New Roman" w:hAnsi="Times New Roman"/>
              </w:rPr>
              <w:t xml:space="preserve">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 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 </w:t>
            </w:r>
          </w:p>
          <w:p w:rsidR="004303E6" w:rsidRPr="00167B20" w:rsidRDefault="004303E6" w:rsidP="004303E6">
            <w:pPr>
              <w:jc w:val="both"/>
              <w:rPr>
                <w:rFonts w:ascii="Times New Roman" w:hAnsi="Times New Roman"/>
              </w:rPr>
            </w:pPr>
            <w:r>
              <w:rPr>
                <w:rFonts w:ascii="Times New Roman" w:hAnsi="Times New Roman"/>
              </w:rPr>
              <w:t xml:space="preserve">              </w:t>
            </w:r>
            <w:proofErr w:type="gramStart"/>
            <w:r w:rsidRPr="00167B20">
              <w:rPr>
                <w:rFonts w:ascii="Times New Roman" w:hAnsi="Times New Roman"/>
              </w:rPr>
              <w:t xml:space="preserve">Изучение  темы  </w:t>
            </w:r>
            <w:r w:rsidRPr="004303E6">
              <w:rPr>
                <w:rFonts w:ascii="Times New Roman" w:hAnsi="Times New Roman"/>
                <w:b/>
              </w:rPr>
              <w:t>«Природа  нашего  края»</w:t>
            </w:r>
            <w:r w:rsidRPr="00167B20">
              <w:rPr>
                <w:rFonts w:ascii="Times New Roman" w:hAnsi="Times New Roman"/>
              </w:rPr>
              <w:t xml:space="preserve">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 </w:t>
            </w:r>
            <w:proofErr w:type="gramEnd"/>
          </w:p>
          <w:p w:rsidR="004303E6" w:rsidRPr="00167B20" w:rsidRDefault="004303E6" w:rsidP="004303E6">
            <w:pPr>
              <w:jc w:val="both"/>
              <w:rPr>
                <w:rFonts w:ascii="Times New Roman" w:hAnsi="Times New Roman"/>
              </w:rPr>
            </w:pPr>
            <w:r w:rsidRPr="00167B20">
              <w:rPr>
                <w:rFonts w:ascii="Times New Roman" w:hAnsi="Times New Roman"/>
              </w:rPr>
              <w:t xml:space="preserve">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 </w:t>
            </w:r>
          </w:p>
          <w:p w:rsidR="004303E6" w:rsidRPr="00167B20" w:rsidRDefault="006F6C2C" w:rsidP="004303E6">
            <w:pPr>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Структуру    учебного    предмета    «Окружающий    мир»    составляют следующие разделы: «Человек и природа», «Человек и общество», «Правила безопасной жизни». </w:t>
            </w:r>
          </w:p>
          <w:p w:rsidR="004303E6" w:rsidRPr="006F6C2C" w:rsidRDefault="006F6C2C" w:rsidP="004303E6">
            <w:pPr>
              <w:jc w:val="both"/>
              <w:rPr>
                <w:rFonts w:ascii="Times New Roman" w:hAnsi="Times New Roman"/>
                <w:b/>
              </w:rPr>
            </w:pPr>
            <w:r>
              <w:rPr>
                <w:rFonts w:ascii="Times New Roman" w:hAnsi="Times New Roman"/>
                <w:b/>
              </w:rPr>
              <w:t xml:space="preserve">       </w:t>
            </w:r>
            <w:r w:rsidR="004303E6" w:rsidRPr="006F6C2C">
              <w:rPr>
                <w:rFonts w:ascii="Times New Roman" w:hAnsi="Times New Roman"/>
                <w:b/>
              </w:rPr>
              <w:t xml:space="preserve">Человек и природа </w:t>
            </w:r>
          </w:p>
          <w:p w:rsidR="004303E6" w:rsidRPr="00167B20" w:rsidRDefault="006F6C2C" w:rsidP="004303E6">
            <w:pPr>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004303E6" w:rsidRPr="00167B20">
              <w:rPr>
                <w:rFonts w:ascii="Times New Roman" w:hAnsi="Times New Roman"/>
              </w:rPr>
              <w:t xml:space="preserve">Примеры явлений природы: смена времен года, снегопад, листопад, перелеты птиц, смена времени суток, рассвет, закат, ветер, дождь, гроза. </w:t>
            </w:r>
            <w:proofErr w:type="gramEnd"/>
          </w:p>
          <w:p w:rsidR="004303E6" w:rsidRPr="00167B20" w:rsidRDefault="006F6C2C" w:rsidP="004303E6">
            <w:pPr>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6F6C2C" w:rsidRDefault="006F6C2C" w:rsidP="004303E6">
            <w:pPr>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Звезды и планеты. Солнце – ближайшая к нам звезда, источник света и тепла  для  всего  живого  на  Земле. </w:t>
            </w:r>
          </w:p>
          <w:p w:rsidR="004303E6" w:rsidRPr="00167B20" w:rsidRDefault="006F6C2C" w:rsidP="006F6C2C">
            <w:pPr>
              <w:jc w:val="both"/>
              <w:rPr>
                <w:rFonts w:ascii="Times New Roman" w:hAnsi="Times New Roman"/>
              </w:rPr>
            </w:pPr>
            <w:r>
              <w:rPr>
                <w:rFonts w:ascii="Times New Roman" w:hAnsi="Times New Roman"/>
              </w:rPr>
              <w:lastRenderedPageBreak/>
              <w:t xml:space="preserve">           </w:t>
            </w:r>
            <w:r w:rsidR="004303E6" w:rsidRPr="00167B20">
              <w:rPr>
                <w:rFonts w:ascii="Times New Roman" w:hAnsi="Times New Roman"/>
              </w:rPr>
              <w:t xml:space="preserve">Земля  -  планета,  общее  представление  о форме  и  размерах  Земли.  Глобус  как  модель  Земли.  </w:t>
            </w:r>
            <w:r>
              <w:rPr>
                <w:rFonts w:ascii="Times New Roman" w:hAnsi="Times New Roman"/>
              </w:rPr>
              <w:t xml:space="preserve">Географическая  карта  и план.  </w:t>
            </w:r>
            <w:r w:rsidR="004303E6" w:rsidRPr="00167B20">
              <w:rPr>
                <w:rFonts w:ascii="Times New Roman" w:hAnsi="Times New Roman"/>
              </w:rPr>
              <w:t xml:space="preserve">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4303E6" w:rsidRPr="00167B20" w:rsidRDefault="006F6C2C" w:rsidP="004303E6">
            <w:pPr>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4303E6" w:rsidRPr="00167B20" w:rsidRDefault="006F6C2C" w:rsidP="004303E6">
            <w:pPr>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4303E6" w:rsidRPr="00167B20" w:rsidRDefault="006F6C2C" w:rsidP="004303E6">
            <w:pPr>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4303E6" w:rsidRPr="00167B20" w:rsidRDefault="004303E6" w:rsidP="004303E6">
            <w:pPr>
              <w:jc w:val="both"/>
              <w:rPr>
                <w:rFonts w:ascii="Times New Roman" w:hAnsi="Times New Roman"/>
              </w:rPr>
            </w:pPr>
            <w:r w:rsidRPr="00167B20">
              <w:rPr>
                <w:rFonts w:ascii="Times New Roman" w:hAnsi="Times New Roman"/>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4303E6" w:rsidRPr="00167B20" w:rsidRDefault="006F6C2C" w:rsidP="004303E6">
            <w:pPr>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Воздух – смесь газов. Свойства воздуха. Значение воздуха для растений, животных, человека.  </w:t>
            </w:r>
          </w:p>
          <w:p w:rsidR="004303E6" w:rsidRPr="00167B20" w:rsidRDefault="006F6C2C" w:rsidP="004303E6">
            <w:pPr>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4303E6" w:rsidRPr="00167B20" w:rsidRDefault="006F6C2C" w:rsidP="004303E6">
            <w:pPr>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4303E6" w:rsidRPr="00167B20" w:rsidRDefault="006F6C2C" w:rsidP="004303E6">
            <w:pPr>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Почва,  ее  состав,  значение  для  живой  природы  и  для  хозяйственной жизни человека. </w:t>
            </w:r>
          </w:p>
          <w:p w:rsidR="004303E6" w:rsidRPr="00167B20" w:rsidRDefault="006F6C2C" w:rsidP="004303E6">
            <w:pPr>
              <w:jc w:val="both"/>
              <w:rPr>
                <w:rFonts w:ascii="Times New Roman" w:hAnsi="Times New Roman"/>
              </w:rPr>
            </w:pPr>
            <w:r>
              <w:rPr>
                <w:rFonts w:ascii="Times New Roman" w:hAnsi="Times New Roman"/>
              </w:rPr>
              <w:t xml:space="preserve">            </w:t>
            </w:r>
            <w:proofErr w:type="gramStart"/>
            <w:r w:rsidR="004303E6" w:rsidRPr="00167B20">
              <w:rPr>
                <w:rFonts w:ascii="Times New Roman" w:hAnsi="Times New Roman"/>
              </w:rPr>
              <w:t>Растения,   их   разнообразие,   части   растения   (корень,   стебель,   лист, цветок, плод, семя).</w:t>
            </w:r>
            <w:proofErr w:type="gramEnd"/>
            <w:r w:rsidR="004303E6" w:rsidRPr="00167B20">
              <w:rPr>
                <w:rFonts w:ascii="Times New Roman" w:hAnsi="Times New Roman"/>
              </w:rPr>
              <w:t xml:space="preserve"> </w:t>
            </w:r>
            <w:proofErr w:type="gramStart"/>
            <w:r w:rsidR="004303E6" w:rsidRPr="00167B20">
              <w:rPr>
                <w:rFonts w:ascii="Times New Roman" w:hAnsi="Times New Roman"/>
              </w:rPr>
              <w:t xml:space="preserve">Условия, необходимые для жизни растения (свет, тепло, </w:t>
            </w:r>
            <w:proofErr w:type="gramEnd"/>
          </w:p>
          <w:p w:rsidR="004303E6" w:rsidRPr="00167B20" w:rsidRDefault="004303E6" w:rsidP="004303E6">
            <w:pPr>
              <w:jc w:val="both"/>
              <w:rPr>
                <w:rFonts w:ascii="Times New Roman" w:hAnsi="Times New Roman"/>
              </w:rPr>
            </w:pPr>
            <w:r w:rsidRPr="00167B20">
              <w:rPr>
                <w:rFonts w:ascii="Times New Roman" w:hAnsi="Times New Roman"/>
              </w:rPr>
              <w:t xml:space="preserve">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4303E6" w:rsidRPr="00167B20" w:rsidRDefault="006F6C2C" w:rsidP="004303E6">
            <w:pPr>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Грибы: съедобные и ядовитые. Правила сбора грибов. </w:t>
            </w:r>
          </w:p>
          <w:p w:rsidR="004303E6" w:rsidRPr="00167B20" w:rsidRDefault="006F6C2C" w:rsidP="004303E6">
            <w:pPr>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жизни людей, бережное отношение человека к животным. Животные родного края, их названия, краткая характеристика на основе наблюдений.  </w:t>
            </w:r>
          </w:p>
          <w:p w:rsidR="004303E6" w:rsidRPr="00167B20" w:rsidRDefault="006F6C2C" w:rsidP="004303E6">
            <w:pPr>
              <w:jc w:val="both"/>
              <w:rPr>
                <w:rFonts w:ascii="Times New Roman" w:hAnsi="Times New Roman"/>
              </w:rPr>
            </w:pPr>
            <w:r>
              <w:rPr>
                <w:rFonts w:ascii="Times New Roman" w:hAnsi="Times New Roman"/>
              </w:rPr>
              <w:t xml:space="preserve">         </w:t>
            </w:r>
            <w:proofErr w:type="gramStart"/>
            <w:r w:rsidR="004303E6" w:rsidRPr="00167B20">
              <w:rPr>
                <w:rFonts w:ascii="Times New Roman" w:hAnsi="Times New Roman"/>
              </w:rPr>
              <w:t>Лес, луг, водоем – единство живой и неживой природы (солнечный свет, воздух, вода, почва, растения, животные).</w:t>
            </w:r>
            <w:proofErr w:type="gramEnd"/>
            <w:r w:rsidR="004303E6" w:rsidRPr="00167B20">
              <w:rPr>
                <w:rFonts w:ascii="Times New Roman" w:hAnsi="Times New Roman"/>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4303E6" w:rsidRPr="00167B20" w:rsidRDefault="006F6C2C" w:rsidP="004303E6">
            <w:pPr>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4303E6" w:rsidRPr="00167B20" w:rsidRDefault="006F6C2C" w:rsidP="004303E6">
            <w:pPr>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Человек  –  часть  природы.  Зависимость  жизни  человека  от  природы. Этическое  и  эстетическое  значение  </w:t>
            </w:r>
            <w:r w:rsidR="004303E6" w:rsidRPr="00167B20">
              <w:rPr>
                <w:rFonts w:ascii="Times New Roman" w:hAnsi="Times New Roman"/>
              </w:rPr>
              <w:lastRenderedPageBreak/>
              <w:t xml:space="preserve">природы  в  жизни  человека.  Освоение человеком  законов  жизни  природы  посредством  практической  деятельности. </w:t>
            </w:r>
          </w:p>
          <w:p w:rsidR="004303E6" w:rsidRPr="00167B20" w:rsidRDefault="004303E6" w:rsidP="004303E6">
            <w:pPr>
              <w:jc w:val="both"/>
              <w:rPr>
                <w:rFonts w:ascii="Times New Roman" w:hAnsi="Times New Roman"/>
              </w:rPr>
            </w:pPr>
            <w:r w:rsidRPr="00167B20">
              <w:rPr>
                <w:rFonts w:ascii="Times New Roman" w:hAnsi="Times New Roman"/>
              </w:rPr>
              <w:t xml:space="preserve">Народный   календарь   (приметы,   поговорки,   пословицы),   определяющий сезонный труд людей.  </w:t>
            </w:r>
          </w:p>
          <w:p w:rsidR="004303E6" w:rsidRPr="00167B20" w:rsidRDefault="004303E6" w:rsidP="004303E6">
            <w:pPr>
              <w:jc w:val="both"/>
              <w:rPr>
                <w:rFonts w:ascii="Times New Roman" w:hAnsi="Times New Roman"/>
              </w:rPr>
            </w:pPr>
            <w:r w:rsidRPr="00167B20">
              <w:rPr>
                <w:rFonts w:ascii="Times New Roman" w:hAnsi="Times New Roman"/>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4303E6" w:rsidRPr="00167B20" w:rsidRDefault="006F6C2C" w:rsidP="004303E6">
            <w:pPr>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Общее  представление  о  строении  тела  человека.  </w:t>
            </w:r>
            <w:proofErr w:type="gramStart"/>
            <w:r w:rsidR="004303E6" w:rsidRPr="00167B20">
              <w:rPr>
                <w:rFonts w:ascii="Times New Roman" w:hAnsi="Times New Roman"/>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004303E6" w:rsidRPr="00167B20">
              <w:rPr>
                <w:rFonts w:ascii="Times New Roman" w:hAnsi="Times New Roman"/>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4303E6" w:rsidRPr="006F6C2C" w:rsidRDefault="006F6C2C" w:rsidP="004303E6">
            <w:pPr>
              <w:jc w:val="both"/>
              <w:rPr>
                <w:rFonts w:ascii="Times New Roman" w:hAnsi="Times New Roman"/>
                <w:b/>
              </w:rPr>
            </w:pPr>
            <w:r>
              <w:rPr>
                <w:rFonts w:ascii="Times New Roman" w:hAnsi="Times New Roman"/>
                <w:b/>
              </w:rPr>
              <w:t xml:space="preserve">         </w:t>
            </w:r>
            <w:r w:rsidR="004303E6" w:rsidRPr="006F6C2C">
              <w:rPr>
                <w:rFonts w:ascii="Times New Roman" w:hAnsi="Times New Roman"/>
                <w:b/>
              </w:rPr>
              <w:t xml:space="preserve">Человек и общество </w:t>
            </w:r>
          </w:p>
          <w:p w:rsidR="004303E6" w:rsidRPr="00167B20" w:rsidRDefault="006F6C2C" w:rsidP="004303E6">
            <w:pPr>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4303E6" w:rsidRPr="00167B20" w:rsidRDefault="006F6C2C" w:rsidP="004303E6">
            <w:pPr>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w:t>
            </w:r>
          </w:p>
          <w:p w:rsidR="004303E6" w:rsidRPr="00167B20" w:rsidRDefault="006F6C2C" w:rsidP="004303E6">
            <w:pPr>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w:t>
            </w:r>
          </w:p>
          <w:p w:rsidR="004303E6" w:rsidRPr="00167B20" w:rsidRDefault="006F6C2C" w:rsidP="004303E6">
            <w:pPr>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Составление режима дня школьника.  </w:t>
            </w:r>
          </w:p>
          <w:p w:rsidR="004303E6" w:rsidRPr="00167B20" w:rsidRDefault="004303E6" w:rsidP="004303E6">
            <w:pPr>
              <w:jc w:val="both"/>
              <w:rPr>
                <w:rFonts w:ascii="Times New Roman" w:hAnsi="Times New Roman"/>
              </w:rPr>
            </w:pPr>
            <w:r w:rsidRPr="00167B20">
              <w:rPr>
                <w:rFonts w:ascii="Times New Roman" w:hAnsi="Times New Roman"/>
              </w:rPr>
              <w:t xml:space="preserve">Друзья,  взаимоотношения  между  ними;  ценность  дружбы,  согласия, взаимной  помощи.  Правила  взаимоотношений  </w:t>
            </w:r>
            <w:proofErr w:type="gramStart"/>
            <w:r w:rsidRPr="00167B20">
              <w:rPr>
                <w:rFonts w:ascii="Times New Roman" w:hAnsi="Times New Roman"/>
              </w:rPr>
              <w:t>со</w:t>
            </w:r>
            <w:proofErr w:type="gramEnd"/>
            <w:r w:rsidRPr="00167B20">
              <w:rPr>
                <w:rFonts w:ascii="Times New Roman" w:hAnsi="Times New Roman"/>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4303E6" w:rsidRPr="00167B20" w:rsidRDefault="004303E6" w:rsidP="004303E6">
            <w:pPr>
              <w:jc w:val="both"/>
              <w:rPr>
                <w:rFonts w:ascii="Times New Roman" w:hAnsi="Times New Roman"/>
              </w:rPr>
            </w:pPr>
            <w:r w:rsidRPr="00167B20">
              <w:rPr>
                <w:rFonts w:ascii="Times New Roman" w:hAnsi="Times New Roman"/>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4303E6" w:rsidRPr="00167B20" w:rsidRDefault="006F6C2C" w:rsidP="004303E6">
            <w:pPr>
              <w:jc w:val="both"/>
              <w:rPr>
                <w:rFonts w:ascii="Times New Roman" w:hAnsi="Times New Roman"/>
              </w:rPr>
            </w:pPr>
            <w:r>
              <w:rPr>
                <w:rFonts w:ascii="Times New Roman" w:hAnsi="Times New Roman"/>
              </w:rPr>
              <w:t xml:space="preserve">            </w:t>
            </w:r>
            <w:r w:rsidR="004303E6" w:rsidRPr="00167B20">
              <w:rPr>
                <w:rFonts w:ascii="Times New Roman" w:hAnsi="Times New Roman"/>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w:t>
            </w:r>
            <w:proofErr w:type="gramStart"/>
            <w:r w:rsidR="004303E6" w:rsidRPr="00167B20">
              <w:rPr>
                <w:rFonts w:ascii="Times New Roman" w:hAnsi="Times New Roman"/>
              </w:rPr>
              <w:t>о-</w:t>
            </w:r>
            <w:proofErr w:type="gramEnd"/>
            <w:r w:rsidR="004303E6" w:rsidRPr="00167B20">
              <w:rPr>
                <w:rFonts w:ascii="Times New Roman" w:hAnsi="Times New Roman"/>
              </w:rPr>
              <w:t xml:space="preserve">  и  </w:t>
            </w:r>
            <w:proofErr w:type="spellStart"/>
            <w:r w:rsidR="004303E6" w:rsidRPr="00167B20">
              <w:rPr>
                <w:rFonts w:ascii="Times New Roman" w:hAnsi="Times New Roman"/>
              </w:rPr>
              <w:t>видеочаты</w:t>
            </w:r>
            <w:proofErr w:type="spellEnd"/>
            <w:r w:rsidR="004303E6" w:rsidRPr="00167B20">
              <w:rPr>
                <w:rFonts w:ascii="Times New Roman" w:hAnsi="Times New Roman"/>
              </w:rPr>
              <w:t xml:space="preserve">, форум. </w:t>
            </w:r>
          </w:p>
          <w:p w:rsidR="004303E6" w:rsidRPr="00167B20" w:rsidRDefault="006F6C2C" w:rsidP="004303E6">
            <w:pPr>
              <w:jc w:val="both"/>
              <w:rPr>
                <w:rFonts w:ascii="Times New Roman" w:hAnsi="Times New Roman"/>
              </w:rPr>
            </w:pPr>
            <w:r>
              <w:rPr>
                <w:rFonts w:ascii="Times New Roman" w:hAnsi="Times New Roman"/>
              </w:rPr>
              <w:lastRenderedPageBreak/>
              <w:t xml:space="preserve">           </w:t>
            </w:r>
            <w:r w:rsidR="004303E6" w:rsidRPr="00167B20">
              <w:rPr>
                <w:rFonts w:ascii="Times New Roman" w:hAnsi="Times New Roman"/>
              </w:rPr>
              <w:t xml:space="preserve">Средства  массовой  информации:  радио,  телевидение,  пресса,  интернет. </w:t>
            </w:r>
          </w:p>
          <w:p w:rsidR="004303E6" w:rsidRPr="00167B20" w:rsidRDefault="004303E6" w:rsidP="004303E6">
            <w:pPr>
              <w:jc w:val="both"/>
              <w:rPr>
                <w:rFonts w:ascii="Times New Roman" w:hAnsi="Times New Roman"/>
              </w:rPr>
            </w:pPr>
            <w:r w:rsidRPr="00167B20">
              <w:rPr>
                <w:rFonts w:ascii="Times New Roman" w:hAnsi="Times New Roman"/>
              </w:rPr>
              <w:t xml:space="preserve">Избирательность при пользовании средствами массовой информации в целях сохранения духовно-нравственного здоровья.  </w:t>
            </w:r>
          </w:p>
          <w:p w:rsidR="004303E6" w:rsidRPr="00167B20" w:rsidRDefault="004303E6" w:rsidP="004303E6">
            <w:pPr>
              <w:jc w:val="both"/>
              <w:rPr>
                <w:rFonts w:ascii="Times New Roman" w:hAnsi="Times New Roman"/>
              </w:rPr>
            </w:pPr>
            <w:r w:rsidRPr="00167B20">
              <w:rPr>
                <w:rFonts w:ascii="Times New Roman" w:hAnsi="Times New Roman"/>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w:t>
            </w:r>
            <w:proofErr w:type="gramStart"/>
            <w:r w:rsidRPr="00167B20">
              <w:rPr>
                <w:rFonts w:ascii="Times New Roman" w:hAnsi="Times New Roman"/>
              </w:rPr>
              <w:t>при</w:t>
            </w:r>
            <w:proofErr w:type="gramEnd"/>
            <w:r w:rsidRPr="00167B20">
              <w:rPr>
                <w:rFonts w:ascii="Times New Roman" w:hAnsi="Times New Roman"/>
              </w:rPr>
              <w:t xml:space="preserve"> прослушивания    гимна.    Конституция    –    Основной    закон    Российской Федерации. Права ребенка. 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4303E6" w:rsidRPr="00167B20" w:rsidRDefault="006F6C2C" w:rsidP="004303E6">
            <w:pPr>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w:t>
            </w:r>
            <w:proofErr w:type="gramStart"/>
            <w:r w:rsidR="004303E6" w:rsidRPr="00167B20">
              <w:rPr>
                <w:rFonts w:ascii="Times New Roman" w:hAnsi="Times New Roman"/>
              </w:rPr>
              <w:t>Новый  год,  Рождество,  День  защитника  Отечества,  марта,  День  весны  и  труда,  День  Победы,  День  России,  День  защиты  детей, День  народного  единства,  День  Конституции.</w:t>
            </w:r>
            <w:proofErr w:type="gramEnd"/>
            <w:r w:rsidR="004303E6" w:rsidRPr="00167B20">
              <w:rPr>
                <w:rFonts w:ascii="Times New Roman" w:hAnsi="Times New Roman"/>
              </w:rPr>
              <w:t xml:space="preserve">  </w:t>
            </w:r>
            <w:r>
              <w:rPr>
                <w:rFonts w:ascii="Times New Roman" w:hAnsi="Times New Roman"/>
              </w:rPr>
              <w:t xml:space="preserve">                   </w:t>
            </w:r>
            <w:r w:rsidR="004303E6" w:rsidRPr="00167B20">
              <w:rPr>
                <w:rFonts w:ascii="Times New Roman" w:hAnsi="Times New Roman"/>
              </w:rPr>
              <w:t xml:space="preserve">Праздники  и  памятные  даты своего  региона.  Оформление  плаката  или  стенной  газеты  к  общественному празднику.  </w:t>
            </w:r>
          </w:p>
          <w:p w:rsidR="004303E6" w:rsidRPr="00167B20" w:rsidRDefault="006F6C2C" w:rsidP="004303E6">
            <w:pPr>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(по выбору). </w:t>
            </w:r>
          </w:p>
          <w:p w:rsidR="004303E6" w:rsidRPr="00167B20" w:rsidRDefault="006F6C2C" w:rsidP="004303E6">
            <w:pPr>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Главный   город   родного   края:   достопримечательности,   история   и характеристика отдельных исторических событий, связанных с ним. Россия  –  многонациональная  страна.  Народы,  населяющие  Россию,  их  обычаи, характерные особенности быта (по выбору). </w:t>
            </w:r>
          </w:p>
          <w:p w:rsidR="004303E6" w:rsidRPr="00167B20" w:rsidRDefault="006F6C2C" w:rsidP="004303E6">
            <w:pPr>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Родной  край  –  частица  России.  </w:t>
            </w:r>
            <w:proofErr w:type="gramStart"/>
            <w:r w:rsidR="004303E6" w:rsidRPr="00167B20">
              <w:rPr>
                <w:rFonts w:ascii="Times New Roman" w:hAnsi="Times New Roman"/>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004303E6" w:rsidRPr="00167B20">
              <w:rPr>
                <w:rFonts w:ascii="Times New Roman" w:hAnsi="Times New Roman"/>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303E6" w:rsidRPr="00167B20" w:rsidRDefault="006F6C2C" w:rsidP="004303E6">
            <w:pPr>
              <w:jc w:val="both"/>
              <w:rPr>
                <w:rFonts w:ascii="Times New Roman" w:hAnsi="Times New Roman"/>
              </w:rPr>
            </w:pPr>
            <w:r>
              <w:rPr>
                <w:rFonts w:ascii="Times New Roman" w:hAnsi="Times New Roman"/>
              </w:rPr>
              <w:t xml:space="preserve">           </w:t>
            </w:r>
            <w:r w:rsidR="004303E6" w:rsidRPr="006F6C2C">
              <w:rPr>
                <w:rFonts w:ascii="Times New Roman" w:hAnsi="Times New Roman"/>
                <w:b/>
              </w:rPr>
              <w:t>Правила безопасной жизни</w:t>
            </w:r>
            <w:r w:rsidR="004303E6" w:rsidRPr="00167B20">
              <w:rPr>
                <w:rFonts w:ascii="Times New Roman" w:hAnsi="Times New Roman"/>
              </w:rPr>
              <w:t xml:space="preserve">.  Ценность здоровья и здорового образа жизни. 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 </w:t>
            </w:r>
          </w:p>
          <w:p w:rsidR="004303E6" w:rsidRPr="00167B20" w:rsidRDefault="004303E6" w:rsidP="004303E6">
            <w:pPr>
              <w:jc w:val="both"/>
              <w:rPr>
                <w:rFonts w:ascii="Times New Roman" w:hAnsi="Times New Roman"/>
              </w:rPr>
            </w:pPr>
            <w:r w:rsidRPr="00167B20">
              <w:rPr>
                <w:rFonts w:ascii="Times New Roman" w:hAnsi="Times New Roman"/>
              </w:rPr>
              <w:t xml:space="preserve">Дорога от дома до школы, правила безопасного поведения на дорогах, в лесу,  на  водоеме  в  разное  время  года.  Правила  пожарной  безопасности, </w:t>
            </w:r>
          </w:p>
          <w:p w:rsidR="004303E6" w:rsidRPr="00167B20" w:rsidRDefault="004303E6" w:rsidP="004303E6">
            <w:pPr>
              <w:jc w:val="both"/>
              <w:rPr>
                <w:rFonts w:ascii="Times New Roman" w:hAnsi="Times New Roman"/>
              </w:rPr>
            </w:pPr>
            <w:r w:rsidRPr="00167B20">
              <w:rPr>
                <w:rFonts w:ascii="Times New Roman" w:hAnsi="Times New Roman"/>
              </w:rPr>
              <w:t xml:space="preserve">основные правила обращения с газом, электричеством, водой. Правила безопасного поведения в природе. Забота  о  здоровье  и  безопасности  окружающих  людей  –  нравственный долг каждого человека. </w:t>
            </w:r>
          </w:p>
          <w:p w:rsidR="004303E6" w:rsidRPr="00167B20" w:rsidRDefault="004303E6" w:rsidP="004303E6">
            <w:pPr>
              <w:jc w:val="both"/>
              <w:rPr>
                <w:rFonts w:ascii="Times New Roman" w:hAnsi="Times New Roman"/>
              </w:rPr>
            </w:pPr>
            <w:r w:rsidRPr="00167B20">
              <w:rPr>
                <w:rFonts w:ascii="Times New Roman" w:hAnsi="Times New Roman"/>
              </w:rPr>
              <w:t xml:space="preserve">В  предмете  «Окружающий  мир»  </w:t>
            </w:r>
            <w:proofErr w:type="gramStart"/>
            <w:r w:rsidRPr="00167B20">
              <w:rPr>
                <w:rFonts w:ascii="Times New Roman" w:hAnsi="Times New Roman"/>
              </w:rPr>
              <w:t>возможно</w:t>
            </w:r>
            <w:proofErr w:type="gramEnd"/>
            <w:r w:rsidRPr="00167B20">
              <w:rPr>
                <w:rFonts w:ascii="Times New Roman" w:hAnsi="Times New Roman"/>
              </w:rPr>
              <w:t xml:space="preserve">  реализовывать    модульно курс     «Основы     безопасности     жизнедеятельности»     (включая     правила дорожного движения). </w:t>
            </w:r>
          </w:p>
          <w:p w:rsidR="004303E6" w:rsidRPr="006F6C2C" w:rsidRDefault="004303E6" w:rsidP="004303E6">
            <w:pPr>
              <w:jc w:val="center"/>
              <w:rPr>
                <w:rFonts w:ascii="Times New Roman" w:hAnsi="Times New Roman"/>
                <w:b/>
              </w:rPr>
            </w:pPr>
            <w:r w:rsidRPr="006F6C2C">
              <w:rPr>
                <w:rFonts w:ascii="Times New Roman" w:hAnsi="Times New Roman"/>
                <w:b/>
              </w:rPr>
              <w:t>Предметные  результаты  освоения  программы  учебного  предмета «Окружающий мир»:</w:t>
            </w:r>
          </w:p>
          <w:p w:rsidR="004303E6" w:rsidRPr="00167B20" w:rsidRDefault="004303E6" w:rsidP="004303E6">
            <w:pPr>
              <w:jc w:val="both"/>
              <w:rPr>
                <w:rFonts w:ascii="Times New Roman" w:hAnsi="Times New Roman"/>
              </w:rPr>
            </w:pPr>
            <w:r w:rsidRPr="00167B20">
              <w:rPr>
                <w:rFonts w:ascii="Times New Roman" w:hAnsi="Times New Roman"/>
              </w:rPr>
              <w:lastRenderedPageBreak/>
              <w:t xml:space="preserve"> - </w:t>
            </w:r>
            <w:proofErr w:type="spellStart"/>
            <w:r w:rsidRPr="00167B20">
              <w:rPr>
                <w:rFonts w:ascii="Times New Roman" w:hAnsi="Times New Roman"/>
              </w:rPr>
              <w:t>сформированность</w:t>
            </w:r>
            <w:proofErr w:type="spellEnd"/>
            <w:r w:rsidRPr="00167B20">
              <w:rPr>
                <w:rFonts w:ascii="Times New Roman" w:hAnsi="Times New Roman"/>
              </w:rPr>
              <w:t xml:space="preserve">  представлений  о  России,  знание  государственной символики; </w:t>
            </w:r>
          </w:p>
          <w:p w:rsidR="004303E6" w:rsidRPr="00167B20" w:rsidRDefault="004303E6" w:rsidP="004303E6">
            <w:pPr>
              <w:jc w:val="both"/>
              <w:rPr>
                <w:rFonts w:ascii="Times New Roman" w:hAnsi="Times New Roman"/>
              </w:rPr>
            </w:pPr>
            <w:r w:rsidRPr="00167B20">
              <w:rPr>
                <w:rFonts w:ascii="Times New Roman" w:hAnsi="Times New Roman"/>
              </w:rPr>
              <w:t xml:space="preserve"> - </w:t>
            </w:r>
            <w:proofErr w:type="spellStart"/>
            <w:r w:rsidRPr="00167B20">
              <w:rPr>
                <w:rFonts w:ascii="Times New Roman" w:hAnsi="Times New Roman"/>
              </w:rPr>
              <w:t>сформированность</w:t>
            </w:r>
            <w:proofErr w:type="spellEnd"/>
            <w:r w:rsidRPr="00167B20">
              <w:rPr>
                <w:rFonts w:ascii="Times New Roman" w:hAnsi="Times New Roman"/>
              </w:rPr>
              <w:t xml:space="preserve">  представлений  о  правах  и  обязанностях  самого обучающегося как ученика, как сына/дочери, как гражданина и т.д.; </w:t>
            </w:r>
          </w:p>
          <w:p w:rsidR="004303E6" w:rsidRPr="00167B20" w:rsidRDefault="004303E6" w:rsidP="004303E6">
            <w:pPr>
              <w:jc w:val="both"/>
              <w:rPr>
                <w:rFonts w:ascii="Times New Roman" w:hAnsi="Times New Roman"/>
              </w:rPr>
            </w:pPr>
            <w:r w:rsidRPr="00167B20">
              <w:rPr>
                <w:rFonts w:ascii="Times New Roman" w:hAnsi="Times New Roman"/>
              </w:rPr>
              <w:t xml:space="preserve">-  </w:t>
            </w:r>
            <w:proofErr w:type="spellStart"/>
            <w:r w:rsidRPr="00167B20">
              <w:rPr>
                <w:rFonts w:ascii="Times New Roman" w:hAnsi="Times New Roman"/>
              </w:rPr>
              <w:t>сформированность</w:t>
            </w:r>
            <w:proofErr w:type="spellEnd"/>
            <w:r w:rsidRPr="00167B20">
              <w:rPr>
                <w:rFonts w:ascii="Times New Roman" w:hAnsi="Times New Roman"/>
              </w:rPr>
              <w:t xml:space="preserve">  целостного,  социально  ориентированного  взгляда  на мир в его органичном единстве и разнообразии природы, народов, культур; </w:t>
            </w:r>
          </w:p>
          <w:p w:rsidR="004303E6" w:rsidRPr="00167B20" w:rsidRDefault="004303E6" w:rsidP="004303E6">
            <w:pPr>
              <w:jc w:val="both"/>
              <w:rPr>
                <w:rFonts w:ascii="Times New Roman" w:hAnsi="Times New Roman"/>
              </w:rPr>
            </w:pPr>
            <w:proofErr w:type="gramStart"/>
            <w:r w:rsidRPr="00167B20">
              <w:rPr>
                <w:rFonts w:ascii="Times New Roman" w:hAnsi="Times New Roman"/>
              </w:rPr>
              <w:t xml:space="preserve">- 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 </w:t>
            </w:r>
            <w:proofErr w:type="gramEnd"/>
          </w:p>
          <w:p w:rsidR="004303E6" w:rsidRPr="00167B20" w:rsidRDefault="004303E6" w:rsidP="004303E6">
            <w:pPr>
              <w:jc w:val="both"/>
              <w:rPr>
                <w:rFonts w:ascii="Times New Roman" w:hAnsi="Times New Roman"/>
              </w:rPr>
            </w:pPr>
            <w:r w:rsidRPr="00167B20">
              <w:rPr>
                <w:rFonts w:ascii="Times New Roman" w:hAnsi="Times New Roman"/>
              </w:rPr>
              <w:t xml:space="preserve">-  умение  взаимодействовать  с  окружающими  людьми  в  соответствии  с общепринятыми нормами; </w:t>
            </w:r>
          </w:p>
          <w:p w:rsidR="004303E6" w:rsidRPr="00167B20" w:rsidRDefault="004303E6" w:rsidP="004303E6">
            <w:pPr>
              <w:jc w:val="both"/>
              <w:rPr>
                <w:rFonts w:ascii="Times New Roman" w:hAnsi="Times New Roman"/>
              </w:rPr>
            </w:pPr>
            <w:r w:rsidRPr="00167B20">
              <w:rPr>
                <w:rFonts w:ascii="Times New Roman" w:hAnsi="Times New Roman"/>
              </w:rPr>
              <w:t xml:space="preserve">-  овладение  знаниями  об  окружающей  среде,  об  объектах  и  явлениях живой и неживой природы и их значении в жизни человека; </w:t>
            </w:r>
          </w:p>
          <w:p w:rsidR="004303E6" w:rsidRPr="00167B20" w:rsidRDefault="004303E6" w:rsidP="004303E6">
            <w:pPr>
              <w:jc w:val="both"/>
              <w:rPr>
                <w:rFonts w:ascii="Times New Roman" w:hAnsi="Times New Roman"/>
              </w:rPr>
            </w:pPr>
            <w:r w:rsidRPr="00167B20">
              <w:rPr>
                <w:rFonts w:ascii="Times New Roman" w:hAnsi="Times New Roman"/>
              </w:rPr>
              <w:t xml:space="preserve">- представления о животном и растительном мире, их значении в жизни человека; </w:t>
            </w:r>
          </w:p>
          <w:p w:rsidR="004303E6" w:rsidRPr="00167B20" w:rsidRDefault="004303E6" w:rsidP="004303E6">
            <w:pPr>
              <w:jc w:val="both"/>
              <w:rPr>
                <w:rFonts w:ascii="Times New Roman" w:hAnsi="Times New Roman"/>
              </w:rPr>
            </w:pPr>
            <w:r w:rsidRPr="00167B20">
              <w:rPr>
                <w:rFonts w:ascii="Times New Roman" w:hAnsi="Times New Roman"/>
              </w:rPr>
              <w:t xml:space="preserve">- представления  о  закономерных  связях  между  явлениями  живой  и неживой природы, между деятельностью человека и изменениями в природе; </w:t>
            </w:r>
          </w:p>
          <w:p w:rsidR="004303E6" w:rsidRPr="00167B20" w:rsidRDefault="004303E6" w:rsidP="004303E6">
            <w:pPr>
              <w:jc w:val="both"/>
              <w:rPr>
                <w:rFonts w:ascii="Times New Roman" w:hAnsi="Times New Roman"/>
              </w:rPr>
            </w:pPr>
            <w:r w:rsidRPr="00167B20">
              <w:rPr>
                <w:rFonts w:ascii="Times New Roman" w:hAnsi="Times New Roman"/>
              </w:rPr>
              <w:t xml:space="preserve">-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 </w:t>
            </w:r>
          </w:p>
          <w:p w:rsidR="004303E6" w:rsidRPr="00167B20" w:rsidRDefault="004303E6" w:rsidP="004303E6">
            <w:pPr>
              <w:jc w:val="both"/>
              <w:rPr>
                <w:rFonts w:ascii="Times New Roman" w:hAnsi="Times New Roman"/>
              </w:rPr>
            </w:pPr>
            <w:r w:rsidRPr="00167B20">
              <w:rPr>
                <w:rFonts w:ascii="Times New Roman" w:hAnsi="Times New Roman"/>
              </w:rPr>
              <w:t xml:space="preserve">- знания  о  родном  крае,  особенностях  климатических  и  погодных условий; </w:t>
            </w:r>
          </w:p>
          <w:p w:rsidR="004303E6" w:rsidRPr="00167B20" w:rsidRDefault="004303E6" w:rsidP="004303E6">
            <w:pPr>
              <w:jc w:val="both"/>
              <w:rPr>
                <w:rFonts w:ascii="Times New Roman" w:hAnsi="Times New Roman"/>
              </w:rPr>
            </w:pPr>
            <w:r w:rsidRPr="00167B20">
              <w:rPr>
                <w:rFonts w:ascii="Times New Roman" w:hAnsi="Times New Roman"/>
              </w:rPr>
              <w:t xml:space="preserve">  - знания  о  характере  труда  людей,  связанного  с  использованием природы; </w:t>
            </w:r>
          </w:p>
          <w:p w:rsidR="004303E6" w:rsidRPr="00167B20" w:rsidRDefault="004303E6" w:rsidP="004303E6">
            <w:pPr>
              <w:jc w:val="both"/>
              <w:rPr>
                <w:rFonts w:ascii="Times New Roman" w:hAnsi="Times New Roman"/>
              </w:rPr>
            </w:pPr>
            <w:r w:rsidRPr="00167B20">
              <w:rPr>
                <w:rFonts w:ascii="Times New Roman" w:hAnsi="Times New Roman"/>
              </w:rPr>
              <w:t>- владение элементарными способами изучения природы и общества;</w:t>
            </w:r>
          </w:p>
          <w:p w:rsidR="004303E6" w:rsidRPr="00167B20" w:rsidRDefault="004303E6" w:rsidP="004303E6">
            <w:pPr>
              <w:jc w:val="both"/>
              <w:rPr>
                <w:rFonts w:ascii="Times New Roman" w:hAnsi="Times New Roman"/>
              </w:rPr>
            </w:pPr>
            <w:r w:rsidRPr="00167B20">
              <w:rPr>
                <w:rFonts w:ascii="Times New Roman" w:hAnsi="Times New Roman"/>
              </w:rPr>
              <w:t xml:space="preserve"> - умение   использовать   простейшее   лабораторное   оборудование   и измерительные приборы; </w:t>
            </w:r>
          </w:p>
          <w:p w:rsidR="004303E6" w:rsidRPr="00167B20" w:rsidRDefault="004303E6" w:rsidP="004303E6">
            <w:pPr>
              <w:jc w:val="both"/>
              <w:rPr>
                <w:rFonts w:ascii="Times New Roman" w:hAnsi="Times New Roman"/>
              </w:rPr>
            </w:pPr>
            <w:r w:rsidRPr="00167B20">
              <w:rPr>
                <w:rFonts w:ascii="Times New Roman" w:hAnsi="Times New Roman"/>
              </w:rPr>
              <w:t xml:space="preserve">-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 </w:t>
            </w:r>
          </w:p>
          <w:p w:rsidR="004303E6" w:rsidRPr="00167B20" w:rsidRDefault="004303E6" w:rsidP="004303E6">
            <w:pPr>
              <w:jc w:val="both"/>
              <w:rPr>
                <w:rFonts w:ascii="Times New Roman" w:hAnsi="Times New Roman"/>
              </w:rPr>
            </w:pPr>
            <w:r w:rsidRPr="00167B20">
              <w:rPr>
                <w:rFonts w:ascii="Times New Roman" w:hAnsi="Times New Roman"/>
              </w:rPr>
              <w:t xml:space="preserve">-  </w:t>
            </w:r>
            <w:proofErr w:type="spellStart"/>
            <w:r w:rsidRPr="00167B20">
              <w:rPr>
                <w:rFonts w:ascii="Times New Roman" w:hAnsi="Times New Roman"/>
              </w:rPr>
              <w:t>сформированность</w:t>
            </w:r>
            <w:proofErr w:type="spellEnd"/>
            <w:r w:rsidRPr="00167B20">
              <w:rPr>
                <w:rFonts w:ascii="Times New Roman" w:hAnsi="Times New Roman"/>
              </w:rPr>
              <w:t xml:space="preserve">  представлений  о  собственном  теле,  распознавание своих ощущений и обогащение сенсорного опыта; </w:t>
            </w:r>
          </w:p>
          <w:p w:rsidR="004303E6" w:rsidRPr="00167B20" w:rsidRDefault="004303E6" w:rsidP="004303E6">
            <w:pPr>
              <w:jc w:val="both"/>
              <w:rPr>
                <w:rFonts w:ascii="Times New Roman" w:hAnsi="Times New Roman"/>
              </w:rPr>
            </w:pPr>
            <w:r w:rsidRPr="00167B20">
              <w:rPr>
                <w:rFonts w:ascii="Times New Roman" w:hAnsi="Times New Roman"/>
              </w:rPr>
              <w:t xml:space="preserve">-  </w:t>
            </w:r>
            <w:proofErr w:type="spellStart"/>
            <w:r w:rsidRPr="00167B20">
              <w:rPr>
                <w:rFonts w:ascii="Times New Roman" w:hAnsi="Times New Roman"/>
              </w:rPr>
              <w:t>сформированность</w:t>
            </w:r>
            <w:proofErr w:type="spellEnd"/>
            <w:r w:rsidRPr="00167B20">
              <w:rPr>
                <w:rFonts w:ascii="Times New Roman" w:hAnsi="Times New Roman"/>
              </w:rPr>
              <w:t xml:space="preserve"> представлений о здоровье и нездоровье; </w:t>
            </w:r>
          </w:p>
          <w:p w:rsidR="004303E6" w:rsidRPr="00167B20" w:rsidRDefault="004303E6" w:rsidP="004303E6">
            <w:pPr>
              <w:rPr>
                <w:rFonts w:ascii="Times New Roman" w:hAnsi="Times New Roman"/>
              </w:rPr>
            </w:pPr>
            <w:r w:rsidRPr="00167B20">
              <w:rPr>
                <w:rFonts w:ascii="Times New Roman" w:hAnsi="Times New Roman"/>
              </w:rPr>
              <w:t xml:space="preserve">-  </w:t>
            </w:r>
            <w:proofErr w:type="spellStart"/>
            <w:r w:rsidRPr="00167B20">
              <w:rPr>
                <w:rFonts w:ascii="Times New Roman" w:hAnsi="Times New Roman"/>
              </w:rPr>
              <w:t>сформированность</w:t>
            </w:r>
            <w:proofErr w:type="spellEnd"/>
            <w:r w:rsidRPr="00167B20">
              <w:rPr>
                <w:rFonts w:ascii="Times New Roman" w:hAnsi="Times New Roman"/>
              </w:rPr>
              <w:t xml:space="preserve"> установки на безопасный, здоровый образ жизни; </w:t>
            </w:r>
          </w:p>
          <w:p w:rsidR="004303E6" w:rsidRPr="00167B20" w:rsidRDefault="004303E6" w:rsidP="004303E6">
            <w:pPr>
              <w:rPr>
                <w:rFonts w:ascii="Times New Roman" w:hAnsi="Times New Roman"/>
              </w:rPr>
            </w:pPr>
            <w:r w:rsidRPr="00167B20">
              <w:rPr>
                <w:rFonts w:ascii="Times New Roman" w:hAnsi="Times New Roman"/>
              </w:rPr>
              <w:t xml:space="preserve">-  развитие  лексики,  формирование  грамматического  строя  и  связной речи; </w:t>
            </w:r>
          </w:p>
          <w:p w:rsidR="004303E6" w:rsidRPr="00167B20" w:rsidRDefault="004303E6" w:rsidP="004303E6">
            <w:pPr>
              <w:jc w:val="both"/>
              <w:rPr>
                <w:rFonts w:ascii="Times New Roman" w:hAnsi="Times New Roman"/>
              </w:rPr>
            </w:pPr>
            <w:r w:rsidRPr="00167B20">
              <w:rPr>
                <w:rFonts w:ascii="Times New Roman" w:hAnsi="Times New Roman"/>
              </w:rPr>
              <w:t xml:space="preserve">-   развитие   процессов   обобщения,   систематизации,   классификации, основываясь на анализе явлений природы и опосредуя их речью; </w:t>
            </w:r>
          </w:p>
          <w:p w:rsidR="004303E6" w:rsidRPr="00167B20" w:rsidRDefault="004303E6" w:rsidP="004303E6">
            <w:pPr>
              <w:jc w:val="both"/>
              <w:rPr>
                <w:rFonts w:ascii="Times New Roman" w:hAnsi="Times New Roman"/>
              </w:rPr>
            </w:pPr>
            <w:r w:rsidRPr="00167B20">
              <w:rPr>
                <w:rFonts w:ascii="Times New Roman" w:hAnsi="Times New Roman"/>
              </w:rPr>
              <w:t xml:space="preserve">-  расширение круга освоенных социальных контактов; </w:t>
            </w:r>
          </w:p>
          <w:p w:rsidR="003A66EB" w:rsidRDefault="004303E6" w:rsidP="004303E6">
            <w:pPr>
              <w:jc w:val="both"/>
              <w:rPr>
                <w:rFonts w:ascii="Times New Roman" w:hAnsi="Times New Roman"/>
              </w:rPr>
            </w:pPr>
            <w:r w:rsidRPr="00167B20">
              <w:rPr>
                <w:rFonts w:ascii="Times New Roman" w:hAnsi="Times New Roman"/>
              </w:rPr>
              <w:t>- умение ограничивать свои контакты и взаимодействия в соответствии с требованиями безопасности жизнедеятельности.</w:t>
            </w:r>
          </w:p>
          <w:p w:rsidR="004303E6" w:rsidRPr="00167B20" w:rsidRDefault="004303E6" w:rsidP="004303E6">
            <w:pPr>
              <w:jc w:val="both"/>
              <w:rPr>
                <w:rFonts w:ascii="Times New Roman" w:hAnsi="Times New Roman"/>
              </w:rPr>
            </w:pPr>
            <w:r w:rsidRPr="00167B20">
              <w:rPr>
                <w:rFonts w:ascii="Times New Roman" w:hAnsi="Times New Roman"/>
              </w:rPr>
              <w:t xml:space="preserve">  </w:t>
            </w:r>
          </w:p>
          <w:p w:rsidR="004303E6" w:rsidRPr="006F6C2C" w:rsidRDefault="004303E6" w:rsidP="004303E6">
            <w:pPr>
              <w:jc w:val="both"/>
              <w:rPr>
                <w:rFonts w:ascii="Times New Roman" w:hAnsi="Times New Roman"/>
                <w:b/>
                <w:sz w:val="28"/>
                <w:szCs w:val="28"/>
              </w:rPr>
            </w:pPr>
            <w:r w:rsidRPr="006F6C2C">
              <w:rPr>
                <w:rFonts w:ascii="Times New Roman" w:hAnsi="Times New Roman"/>
                <w:b/>
                <w:sz w:val="28"/>
                <w:szCs w:val="28"/>
              </w:rPr>
              <w:t xml:space="preserve">2.2.6. Основы религиозных культур и светской этики </w:t>
            </w:r>
          </w:p>
          <w:p w:rsidR="004303E6" w:rsidRPr="00167B20" w:rsidRDefault="004303E6" w:rsidP="004303E6">
            <w:pPr>
              <w:jc w:val="both"/>
              <w:rPr>
                <w:rFonts w:ascii="Times New Roman" w:hAnsi="Times New Roman"/>
              </w:rPr>
            </w:pPr>
            <w:r w:rsidRPr="006F6C2C">
              <w:rPr>
                <w:rFonts w:ascii="Times New Roman" w:hAnsi="Times New Roman"/>
                <w:b/>
                <w:u w:val="single"/>
              </w:rPr>
              <w:t>Основные задачи</w:t>
            </w:r>
            <w:r w:rsidRPr="00167B20">
              <w:rPr>
                <w:rFonts w:ascii="Times New Roman" w:hAnsi="Times New Roman"/>
              </w:rPr>
              <w:t xml:space="preserve"> учебного предмета «Основы религиозных культур и светской этики»: </w:t>
            </w:r>
          </w:p>
          <w:p w:rsidR="004303E6" w:rsidRPr="00167B20" w:rsidRDefault="004303E6" w:rsidP="004303E6">
            <w:pPr>
              <w:rPr>
                <w:rFonts w:ascii="Times New Roman" w:hAnsi="Times New Roman"/>
              </w:rPr>
            </w:pPr>
            <w:r w:rsidRPr="00167B20">
              <w:rPr>
                <w:rFonts w:ascii="Times New Roman" w:hAnsi="Times New Roman"/>
              </w:rPr>
              <w:t xml:space="preserve">-  знакомство с основными нормами светской и религиозной морали;  </w:t>
            </w:r>
          </w:p>
          <w:p w:rsidR="004303E6" w:rsidRPr="00167B20" w:rsidRDefault="004303E6" w:rsidP="004303E6">
            <w:pPr>
              <w:jc w:val="both"/>
              <w:rPr>
                <w:rFonts w:ascii="Times New Roman" w:hAnsi="Times New Roman"/>
              </w:rPr>
            </w:pPr>
            <w:r w:rsidRPr="00167B20">
              <w:rPr>
                <w:rFonts w:ascii="Times New Roman" w:hAnsi="Times New Roman"/>
              </w:rPr>
              <w:t xml:space="preserve">-   понимание   значения   нравственности,   веры   и   религии   в   жизни человека и общества; </w:t>
            </w:r>
          </w:p>
          <w:p w:rsidR="004303E6" w:rsidRPr="00167B20" w:rsidRDefault="004303E6" w:rsidP="004303E6">
            <w:pPr>
              <w:jc w:val="both"/>
              <w:rPr>
                <w:rFonts w:ascii="Times New Roman" w:hAnsi="Times New Roman"/>
              </w:rPr>
            </w:pPr>
            <w:r w:rsidRPr="00167B20">
              <w:rPr>
                <w:rFonts w:ascii="Times New Roman" w:hAnsi="Times New Roman"/>
              </w:rPr>
              <w:t xml:space="preserve">-  формирование    первоначальных    представлений    о    религиозных культурах и светской этике, об их роли в культуре, </w:t>
            </w:r>
            <w:r w:rsidRPr="00167B20">
              <w:rPr>
                <w:rFonts w:ascii="Times New Roman" w:hAnsi="Times New Roman"/>
              </w:rPr>
              <w:lastRenderedPageBreak/>
              <w:t xml:space="preserve">истории и современности России. </w:t>
            </w:r>
          </w:p>
          <w:p w:rsidR="004303E6" w:rsidRPr="00167B20" w:rsidRDefault="004303E6" w:rsidP="004303E6">
            <w:pPr>
              <w:ind w:firstLine="708"/>
              <w:jc w:val="both"/>
              <w:rPr>
                <w:rFonts w:ascii="Times New Roman" w:hAnsi="Times New Roman"/>
              </w:rPr>
            </w:pPr>
            <w:r w:rsidRPr="00167B20">
              <w:rPr>
                <w:rFonts w:ascii="Times New Roman" w:hAnsi="Times New Roman"/>
              </w:rPr>
              <w:t xml:space="preserve">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 </w:t>
            </w:r>
            <w:proofErr w:type="gramStart"/>
            <w:r w:rsidRPr="00167B20">
              <w:rPr>
                <w:rFonts w:ascii="Times New Roman" w:hAnsi="Times New Roman"/>
              </w:rPr>
              <w:t xml:space="preserve">В  образовательном  процессе  обучающиеся  с  НР  должны  в  широком  объеме   овладеть   знаниями   о   </w:t>
            </w:r>
            <w:proofErr w:type="spellStart"/>
            <w:r w:rsidRPr="00167B20">
              <w:rPr>
                <w:rFonts w:ascii="Times New Roman" w:hAnsi="Times New Roman"/>
              </w:rPr>
              <w:t>многополярности</w:t>
            </w:r>
            <w:proofErr w:type="spellEnd"/>
            <w:r w:rsidRPr="00167B20">
              <w:rPr>
                <w:rFonts w:ascii="Times New Roman" w:hAnsi="Times New Roman"/>
              </w:rPr>
              <w:t xml:space="preserve">   мира   и   умениями   жить, учиться,  работать  в  многонациональном  обществе  на  благо  нашей  общей родины - России. </w:t>
            </w:r>
            <w:proofErr w:type="gramEnd"/>
          </w:p>
          <w:p w:rsidR="004303E6" w:rsidRPr="00167B20" w:rsidRDefault="004303E6" w:rsidP="004303E6">
            <w:pPr>
              <w:jc w:val="both"/>
              <w:rPr>
                <w:rFonts w:ascii="Times New Roman" w:hAnsi="Times New Roman"/>
              </w:rPr>
            </w:pPr>
            <w:r w:rsidRPr="00167B20">
              <w:rPr>
                <w:rFonts w:ascii="Times New Roman" w:hAnsi="Times New Roman"/>
              </w:rPr>
              <w:t xml:space="preserve">Учебный  предмет  «Основы  религиозных  культур  и  светской  этики»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  </w:t>
            </w:r>
            <w:proofErr w:type="gramStart"/>
            <w:r w:rsidRPr="00167B20">
              <w:rPr>
                <w:rFonts w:ascii="Times New Roman" w:hAnsi="Times New Roman"/>
              </w:rPr>
              <w:t xml:space="preserve">Содержание  учебного  предмета «Основы    религиозных    культур    и    светской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 </w:t>
            </w:r>
            <w:proofErr w:type="gramEnd"/>
          </w:p>
          <w:p w:rsidR="004303E6" w:rsidRPr="00167B20" w:rsidRDefault="004303E6" w:rsidP="004303E6">
            <w:pPr>
              <w:ind w:firstLine="708"/>
              <w:jc w:val="both"/>
              <w:rPr>
                <w:rFonts w:ascii="Times New Roman" w:hAnsi="Times New Roman"/>
              </w:rPr>
            </w:pPr>
            <w:r w:rsidRPr="00167B20">
              <w:rPr>
                <w:rFonts w:ascii="Times New Roman" w:hAnsi="Times New Roman"/>
              </w:rPr>
              <w:t xml:space="preserve">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НР. </w:t>
            </w:r>
          </w:p>
          <w:p w:rsidR="004303E6" w:rsidRPr="00167B20" w:rsidRDefault="004303E6" w:rsidP="004303E6">
            <w:pPr>
              <w:ind w:firstLine="708"/>
              <w:jc w:val="both"/>
              <w:rPr>
                <w:rFonts w:ascii="Times New Roman" w:hAnsi="Times New Roman"/>
              </w:rPr>
            </w:pPr>
            <w:r w:rsidRPr="00167B20">
              <w:rPr>
                <w:rFonts w:ascii="Times New Roman" w:hAnsi="Times New Roman"/>
              </w:rPr>
              <w:t xml:space="preserve">Программа   учебного   предмета   «Основы   религиозных   культур   и светской  этики»  представлена  разделами  «Основы  религиозных  культур народов России» и «Основы светской этики». </w:t>
            </w:r>
          </w:p>
          <w:p w:rsidR="004303E6" w:rsidRPr="00167B20" w:rsidRDefault="004303E6" w:rsidP="004303E6">
            <w:pPr>
              <w:rPr>
                <w:rFonts w:ascii="Times New Roman" w:hAnsi="Times New Roman"/>
              </w:rPr>
            </w:pPr>
            <w:r w:rsidRPr="00167B20">
              <w:rPr>
                <w:rFonts w:ascii="Times New Roman" w:hAnsi="Times New Roman"/>
              </w:rPr>
              <w:t xml:space="preserve">Тематически   разделы   объединяются,   носят   светский   характер,   не навязывают никакой религии.  </w:t>
            </w:r>
          </w:p>
          <w:p w:rsidR="004303E6" w:rsidRPr="00167B20" w:rsidRDefault="004303E6" w:rsidP="004303E6">
            <w:pPr>
              <w:jc w:val="both"/>
              <w:rPr>
                <w:rFonts w:ascii="Times New Roman" w:hAnsi="Times New Roman"/>
              </w:rPr>
            </w:pPr>
            <w:r w:rsidRPr="00167B20">
              <w:rPr>
                <w:rFonts w:ascii="Times New Roman" w:hAnsi="Times New Roman"/>
              </w:rPr>
              <w:t xml:space="preserve">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 </w:t>
            </w:r>
          </w:p>
          <w:p w:rsidR="004303E6" w:rsidRPr="00167B20" w:rsidRDefault="004303E6" w:rsidP="004303E6">
            <w:pPr>
              <w:rPr>
                <w:rFonts w:ascii="Times New Roman" w:hAnsi="Times New Roman"/>
              </w:rPr>
            </w:pPr>
            <w:r w:rsidRPr="00167B20">
              <w:rPr>
                <w:rFonts w:ascii="Times New Roman" w:hAnsi="Times New Roman"/>
              </w:rPr>
              <w:t xml:space="preserve">Названные   разделы   учебного   предмета   представлены   следующим содержанием: </w:t>
            </w:r>
          </w:p>
          <w:p w:rsidR="004303E6" w:rsidRPr="00167B20" w:rsidRDefault="004303E6" w:rsidP="004303E6">
            <w:pPr>
              <w:jc w:val="both"/>
              <w:rPr>
                <w:rFonts w:ascii="Times New Roman" w:hAnsi="Times New Roman"/>
              </w:rPr>
            </w:pPr>
            <w:r w:rsidRPr="00167B20">
              <w:rPr>
                <w:rFonts w:ascii="Times New Roman" w:hAnsi="Times New Roman"/>
              </w:rPr>
              <w:t xml:space="preserve">Россия - наша Родина. Культура и религия. Праздники в религиях мира.  </w:t>
            </w:r>
          </w:p>
          <w:p w:rsidR="004303E6" w:rsidRPr="00167B20" w:rsidRDefault="004303E6" w:rsidP="004303E6">
            <w:pPr>
              <w:jc w:val="both"/>
              <w:rPr>
                <w:rFonts w:ascii="Times New Roman" w:hAnsi="Times New Roman"/>
              </w:rPr>
            </w:pPr>
            <w:r w:rsidRPr="00167B20">
              <w:rPr>
                <w:rFonts w:ascii="Times New Roman" w:hAnsi="Times New Roman"/>
              </w:rPr>
              <w:t xml:space="preserve">Светская   этика.   Отечественные   традиционные   религии,   их   роль   в культуре, истории и современности России. </w:t>
            </w:r>
          </w:p>
          <w:p w:rsidR="004303E6" w:rsidRPr="00167B20" w:rsidRDefault="004303E6" w:rsidP="004303E6">
            <w:pPr>
              <w:jc w:val="both"/>
              <w:rPr>
                <w:rFonts w:ascii="Times New Roman" w:hAnsi="Times New Roman"/>
              </w:rPr>
            </w:pPr>
            <w:r w:rsidRPr="00167B20">
              <w:rPr>
                <w:rFonts w:ascii="Times New Roman" w:hAnsi="Times New Roman"/>
              </w:rPr>
              <w:t xml:space="preserve">Основные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Семья, семейные ценности. Долг, свобода, ответственность, учение и труд. </w:t>
            </w:r>
            <w:proofErr w:type="gramStart"/>
            <w:r w:rsidRPr="00167B20">
              <w:rPr>
                <w:rFonts w:ascii="Times New Roman" w:hAnsi="Times New Roman"/>
              </w:rPr>
              <w:t>Милосердие, забота о слабых, взаимопомощь, социальные проблемы общества и отношение к ним разных  религий.</w:t>
            </w:r>
            <w:proofErr w:type="gramEnd"/>
            <w:r w:rsidRPr="00167B20">
              <w:rPr>
                <w:rFonts w:ascii="Times New Roman" w:hAnsi="Times New Roman"/>
              </w:rPr>
              <w:t xml:space="preserve">  Любовь  и  уважение  к  Отечеству.  Понятие  толерантности, </w:t>
            </w:r>
            <w:proofErr w:type="spellStart"/>
            <w:r w:rsidRPr="00167B20">
              <w:rPr>
                <w:rFonts w:ascii="Times New Roman" w:hAnsi="Times New Roman"/>
              </w:rPr>
              <w:t>многополярности</w:t>
            </w:r>
            <w:proofErr w:type="spellEnd"/>
            <w:r w:rsidRPr="00167B20">
              <w:rPr>
                <w:rFonts w:ascii="Times New Roman" w:hAnsi="Times New Roman"/>
              </w:rPr>
              <w:t xml:space="preserve"> мира.  </w:t>
            </w:r>
          </w:p>
          <w:p w:rsidR="004303E6" w:rsidRPr="00167B20" w:rsidRDefault="004303E6" w:rsidP="004303E6">
            <w:pPr>
              <w:jc w:val="both"/>
              <w:rPr>
                <w:rFonts w:ascii="Times New Roman" w:hAnsi="Times New Roman"/>
              </w:rPr>
            </w:pPr>
            <w:r w:rsidRPr="00167B20">
              <w:rPr>
                <w:rFonts w:ascii="Times New Roman" w:hAnsi="Times New Roman"/>
              </w:rPr>
              <w:t xml:space="preserve">Содержание   учебного   предмета   «Основы   религиозных   культур   и светской  этики» может быть реализовано и  во внеурочной деятельности, так как     внеурочные     мероприятия     способствуют     расширению    кругозора обучающихся с НР, развитию их интереса к конкретной области знаний. </w:t>
            </w:r>
          </w:p>
          <w:p w:rsidR="004303E6" w:rsidRPr="00826F66" w:rsidRDefault="004303E6" w:rsidP="004303E6">
            <w:pPr>
              <w:jc w:val="center"/>
              <w:rPr>
                <w:rFonts w:ascii="Times New Roman" w:hAnsi="Times New Roman"/>
                <w:b/>
              </w:rPr>
            </w:pPr>
            <w:r w:rsidRPr="00826F66">
              <w:rPr>
                <w:rFonts w:ascii="Times New Roman" w:hAnsi="Times New Roman"/>
                <w:b/>
              </w:rPr>
              <w:t xml:space="preserve">Предметные   результаты   освоения   учебного   предмета   </w:t>
            </w:r>
          </w:p>
          <w:p w:rsidR="004303E6" w:rsidRPr="00826F66" w:rsidRDefault="004303E6" w:rsidP="004303E6">
            <w:pPr>
              <w:jc w:val="center"/>
              <w:rPr>
                <w:rFonts w:ascii="Times New Roman" w:hAnsi="Times New Roman"/>
                <w:b/>
              </w:rPr>
            </w:pPr>
            <w:r w:rsidRPr="00826F66">
              <w:rPr>
                <w:rFonts w:ascii="Times New Roman" w:hAnsi="Times New Roman"/>
                <w:b/>
              </w:rPr>
              <w:t>«Основы религиозных культур и светской этики»:</w:t>
            </w:r>
          </w:p>
          <w:p w:rsidR="004303E6" w:rsidRPr="00167B20" w:rsidRDefault="004303E6" w:rsidP="004303E6">
            <w:pPr>
              <w:jc w:val="both"/>
              <w:rPr>
                <w:rFonts w:ascii="Times New Roman" w:hAnsi="Times New Roman"/>
              </w:rPr>
            </w:pPr>
            <w:r w:rsidRPr="00167B20">
              <w:rPr>
                <w:rFonts w:ascii="Times New Roman" w:hAnsi="Times New Roman"/>
              </w:rPr>
              <w:t xml:space="preserve">- наличие   представлений   о   национальном   составе   народов   мира, разнообразии мировых религий и общечеловеческих ценностей; </w:t>
            </w:r>
          </w:p>
          <w:p w:rsidR="004303E6" w:rsidRPr="00167B20" w:rsidRDefault="004303E6" w:rsidP="004303E6">
            <w:pPr>
              <w:jc w:val="both"/>
              <w:rPr>
                <w:rFonts w:ascii="Times New Roman" w:hAnsi="Times New Roman"/>
              </w:rPr>
            </w:pPr>
            <w:r w:rsidRPr="00167B20">
              <w:rPr>
                <w:rFonts w:ascii="Times New Roman" w:hAnsi="Times New Roman"/>
              </w:rPr>
              <w:lastRenderedPageBreak/>
              <w:t xml:space="preserve">- понимание значения нравственности, веры и религии в жизни человека и общества; </w:t>
            </w:r>
          </w:p>
          <w:p w:rsidR="004303E6" w:rsidRPr="00167B20" w:rsidRDefault="004303E6" w:rsidP="004303E6">
            <w:pPr>
              <w:jc w:val="both"/>
              <w:rPr>
                <w:rFonts w:ascii="Times New Roman" w:hAnsi="Times New Roman"/>
              </w:rPr>
            </w:pPr>
            <w:r w:rsidRPr="00167B20">
              <w:rPr>
                <w:rFonts w:ascii="Times New Roman" w:hAnsi="Times New Roman"/>
              </w:rPr>
              <w:t xml:space="preserve">- знание культурных и религиозных традиций своего народа, уважение к памятникам    культуры    независимо    </w:t>
            </w:r>
            <w:proofErr w:type="gramStart"/>
            <w:r w:rsidRPr="00167B20">
              <w:rPr>
                <w:rFonts w:ascii="Times New Roman" w:hAnsi="Times New Roman"/>
              </w:rPr>
              <w:t>от</w:t>
            </w:r>
            <w:proofErr w:type="gramEnd"/>
            <w:r w:rsidRPr="00167B20">
              <w:rPr>
                <w:rFonts w:ascii="Times New Roman" w:hAnsi="Times New Roman"/>
              </w:rPr>
              <w:t xml:space="preserve">    </w:t>
            </w:r>
            <w:proofErr w:type="gramStart"/>
            <w:r w:rsidRPr="00167B20">
              <w:rPr>
                <w:rFonts w:ascii="Times New Roman" w:hAnsi="Times New Roman"/>
              </w:rPr>
              <w:t>национальной</w:t>
            </w:r>
            <w:proofErr w:type="gramEnd"/>
            <w:r w:rsidRPr="00167B20">
              <w:rPr>
                <w:rFonts w:ascii="Times New Roman" w:hAnsi="Times New Roman"/>
              </w:rPr>
              <w:t xml:space="preserve">    и    религиозной принадлежности их создателей, ценностях независимо от этнокультуры; </w:t>
            </w:r>
          </w:p>
          <w:p w:rsidR="004303E6" w:rsidRPr="00167B20" w:rsidRDefault="004303E6" w:rsidP="004303E6">
            <w:pPr>
              <w:jc w:val="both"/>
              <w:rPr>
                <w:rFonts w:ascii="Times New Roman" w:hAnsi="Times New Roman"/>
              </w:rPr>
            </w:pPr>
            <w:r w:rsidRPr="00167B20">
              <w:rPr>
                <w:rFonts w:ascii="Times New Roman" w:hAnsi="Times New Roman"/>
              </w:rPr>
              <w:t xml:space="preserve">- представления   об   исторической   роли   традиционных      религий   в становлении российской государственности; </w:t>
            </w:r>
          </w:p>
          <w:p w:rsidR="004303E6" w:rsidRPr="00167B20" w:rsidRDefault="004303E6" w:rsidP="004303E6">
            <w:pPr>
              <w:rPr>
                <w:rFonts w:ascii="Times New Roman" w:hAnsi="Times New Roman"/>
              </w:rPr>
            </w:pPr>
            <w:r w:rsidRPr="00167B20">
              <w:rPr>
                <w:rFonts w:ascii="Times New Roman" w:hAnsi="Times New Roman"/>
              </w:rPr>
              <w:t xml:space="preserve">-  знание,  понимание  и  принятие  </w:t>
            </w:r>
            <w:proofErr w:type="gramStart"/>
            <w:r w:rsidRPr="00167B20">
              <w:rPr>
                <w:rFonts w:ascii="Times New Roman" w:hAnsi="Times New Roman"/>
              </w:rPr>
              <w:t>обучающимися</w:t>
            </w:r>
            <w:proofErr w:type="gramEnd"/>
            <w:r w:rsidRPr="00167B20">
              <w:rPr>
                <w:rFonts w:ascii="Times New Roman" w:hAnsi="Times New Roman"/>
              </w:rPr>
              <w:t xml:space="preserve">  ценностей:  Отечество, нравственность,   долг,   милосердие,   миролюбие,   как   основы  культурных традиций многонационального народа России; </w:t>
            </w:r>
          </w:p>
          <w:p w:rsidR="004303E6" w:rsidRPr="00167B20" w:rsidRDefault="004303E6" w:rsidP="004303E6">
            <w:pPr>
              <w:jc w:val="both"/>
              <w:rPr>
                <w:rFonts w:ascii="Times New Roman" w:hAnsi="Times New Roman"/>
              </w:rPr>
            </w:pPr>
            <w:r w:rsidRPr="00167B20">
              <w:rPr>
                <w:rFonts w:ascii="Times New Roman" w:hAnsi="Times New Roman"/>
              </w:rPr>
              <w:t xml:space="preserve">- знание основных норм светской и религиозной морали, понимание их значения в выстраивании конструктивных отношений в семье и обществе, их роли в истории и современности России; </w:t>
            </w:r>
          </w:p>
          <w:p w:rsidR="004303E6" w:rsidRDefault="004303E6" w:rsidP="004303E6">
            <w:pPr>
              <w:jc w:val="both"/>
              <w:rPr>
                <w:rFonts w:ascii="Times New Roman" w:hAnsi="Times New Roman"/>
              </w:rPr>
            </w:pPr>
            <w:r w:rsidRPr="00167B20">
              <w:rPr>
                <w:rFonts w:ascii="Times New Roman" w:hAnsi="Times New Roman"/>
              </w:rPr>
              <w:t xml:space="preserve">- 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  </w:t>
            </w:r>
          </w:p>
          <w:p w:rsidR="003A66EB" w:rsidRPr="00167B20" w:rsidRDefault="003A66EB" w:rsidP="004303E6">
            <w:pPr>
              <w:jc w:val="both"/>
              <w:rPr>
                <w:rFonts w:ascii="Times New Roman" w:hAnsi="Times New Roman"/>
              </w:rPr>
            </w:pPr>
          </w:p>
          <w:p w:rsidR="004303E6" w:rsidRPr="00826F66" w:rsidRDefault="004303E6" w:rsidP="004303E6">
            <w:pPr>
              <w:rPr>
                <w:rFonts w:ascii="Times New Roman" w:hAnsi="Times New Roman"/>
                <w:b/>
                <w:sz w:val="28"/>
                <w:szCs w:val="28"/>
              </w:rPr>
            </w:pPr>
            <w:r w:rsidRPr="00826F66">
              <w:rPr>
                <w:rFonts w:ascii="Times New Roman" w:hAnsi="Times New Roman"/>
                <w:b/>
                <w:sz w:val="28"/>
                <w:szCs w:val="28"/>
              </w:rPr>
              <w:t xml:space="preserve"> 2.2.7. Музыка </w:t>
            </w:r>
          </w:p>
          <w:p w:rsidR="004303E6" w:rsidRPr="00167B20" w:rsidRDefault="004303E6" w:rsidP="004303E6">
            <w:pPr>
              <w:ind w:firstLine="708"/>
              <w:jc w:val="both"/>
              <w:rPr>
                <w:rFonts w:ascii="Times New Roman" w:hAnsi="Times New Roman"/>
              </w:rPr>
            </w:pPr>
            <w:r w:rsidRPr="00167B20">
              <w:rPr>
                <w:rFonts w:ascii="Times New Roman" w:hAnsi="Times New Roman"/>
              </w:rPr>
              <w:t xml:space="preserve">Уроки  музыки  являются  важным  средством  музыкально-эстетического воспитания  </w:t>
            </w:r>
            <w:proofErr w:type="gramStart"/>
            <w:r w:rsidRPr="00167B20">
              <w:rPr>
                <w:rFonts w:ascii="Times New Roman" w:hAnsi="Times New Roman"/>
              </w:rPr>
              <w:t>обучающихся</w:t>
            </w:r>
            <w:proofErr w:type="gramEnd"/>
            <w:r w:rsidRPr="00167B20">
              <w:rPr>
                <w:rFonts w:ascii="Times New Roman" w:hAnsi="Times New Roman"/>
              </w:rPr>
              <w:t xml:space="preserve">  с  НР.  У  </w:t>
            </w:r>
            <w:proofErr w:type="gramStart"/>
            <w:r w:rsidRPr="00167B20">
              <w:rPr>
                <w:rFonts w:ascii="Times New Roman" w:hAnsi="Times New Roman"/>
              </w:rPr>
              <w:t>обучающихся</w:t>
            </w:r>
            <w:proofErr w:type="gramEnd"/>
            <w:r w:rsidRPr="00167B20">
              <w:rPr>
                <w:rFonts w:ascii="Times New Roman" w:hAnsi="Times New Roman"/>
              </w:rPr>
              <w:t xml:space="preserve">  формируются  глубокий  и устойчивый интерес и любовь к музыке.  </w:t>
            </w:r>
          </w:p>
          <w:p w:rsidR="004303E6" w:rsidRPr="00167B20" w:rsidRDefault="004303E6" w:rsidP="004303E6">
            <w:pPr>
              <w:jc w:val="both"/>
              <w:rPr>
                <w:rFonts w:ascii="Times New Roman" w:hAnsi="Times New Roman"/>
              </w:rPr>
            </w:pPr>
            <w:r w:rsidRPr="00167B20">
              <w:rPr>
                <w:rFonts w:ascii="Times New Roman" w:hAnsi="Times New Roman"/>
              </w:rPr>
              <w:t xml:space="preserve">Основными задачами обучения музыке являются:  </w:t>
            </w:r>
          </w:p>
          <w:p w:rsidR="004303E6" w:rsidRPr="00167B20" w:rsidRDefault="004303E6" w:rsidP="004303E6">
            <w:pPr>
              <w:jc w:val="both"/>
              <w:rPr>
                <w:rFonts w:ascii="Times New Roman" w:hAnsi="Times New Roman"/>
              </w:rPr>
            </w:pPr>
            <w:r w:rsidRPr="00167B20">
              <w:rPr>
                <w:rFonts w:ascii="Times New Roman" w:hAnsi="Times New Roman"/>
              </w:rPr>
              <w:t xml:space="preserve">- формирование первоначальных представлений о роли музыки в жизни человека, ее роли в духовно-нравственном развитии человека; </w:t>
            </w:r>
          </w:p>
          <w:p w:rsidR="004303E6" w:rsidRPr="00167B20" w:rsidRDefault="004303E6" w:rsidP="004303E6">
            <w:pPr>
              <w:jc w:val="both"/>
              <w:rPr>
                <w:rFonts w:ascii="Times New Roman" w:hAnsi="Times New Roman"/>
              </w:rPr>
            </w:pPr>
            <w:r w:rsidRPr="00167B20">
              <w:rPr>
                <w:rFonts w:ascii="Times New Roman" w:hAnsi="Times New Roman"/>
              </w:rPr>
              <w:t xml:space="preserve">-  формирование       основ       музыкальной       культуры,       развитие художественного вкуса и интереса к музыкальному искусству и музыкальной деятельности; </w:t>
            </w:r>
          </w:p>
          <w:p w:rsidR="004303E6" w:rsidRPr="00167B20" w:rsidRDefault="004303E6" w:rsidP="004303E6">
            <w:pPr>
              <w:jc w:val="both"/>
              <w:rPr>
                <w:rFonts w:ascii="Times New Roman" w:hAnsi="Times New Roman"/>
              </w:rPr>
            </w:pPr>
            <w:r w:rsidRPr="00167B20">
              <w:rPr>
                <w:rFonts w:ascii="Times New Roman" w:hAnsi="Times New Roman"/>
              </w:rPr>
              <w:t xml:space="preserve">-   формирование   умений   воспринимать   музыку   и   выражать   свое отношение к музыкальному произведению; </w:t>
            </w:r>
          </w:p>
          <w:p w:rsidR="004303E6" w:rsidRPr="00167B20" w:rsidRDefault="004303E6" w:rsidP="004303E6">
            <w:pPr>
              <w:jc w:val="both"/>
              <w:rPr>
                <w:rFonts w:ascii="Times New Roman" w:hAnsi="Times New Roman"/>
              </w:rPr>
            </w:pPr>
            <w:r w:rsidRPr="00167B20">
              <w:rPr>
                <w:rFonts w:ascii="Times New Roman" w:hAnsi="Times New Roman"/>
              </w:rPr>
              <w:t xml:space="preserve">-  развитие  способностей  к  художественно-образному,  эмоционально-целостному восприятию произведений музыкального искусства; </w:t>
            </w:r>
          </w:p>
          <w:p w:rsidR="004303E6" w:rsidRPr="00167B20" w:rsidRDefault="004303E6" w:rsidP="004303E6">
            <w:pPr>
              <w:jc w:val="both"/>
              <w:rPr>
                <w:rFonts w:ascii="Times New Roman" w:hAnsi="Times New Roman"/>
              </w:rPr>
            </w:pPr>
            <w:proofErr w:type="gramStart"/>
            <w:r w:rsidRPr="00167B20">
              <w:rPr>
                <w:rFonts w:ascii="Times New Roman" w:hAnsi="Times New Roman"/>
              </w:rPr>
              <w:t xml:space="preserve">- развитие </w:t>
            </w:r>
            <w:proofErr w:type="spellStart"/>
            <w:r w:rsidRPr="00167B20">
              <w:rPr>
                <w:rFonts w:ascii="Times New Roman" w:hAnsi="Times New Roman"/>
              </w:rPr>
              <w:t>звуковысотного</w:t>
            </w:r>
            <w:proofErr w:type="spellEnd"/>
            <w:r w:rsidRPr="00167B20">
              <w:rPr>
                <w:rFonts w:ascii="Times New Roman" w:hAnsi="Times New Roman"/>
              </w:rPr>
              <w:t xml:space="preserve">, тембрового и динамического слуха, дыхания, способности к свободной </w:t>
            </w:r>
            <w:proofErr w:type="spellStart"/>
            <w:r w:rsidRPr="00167B20">
              <w:rPr>
                <w:rFonts w:ascii="Times New Roman" w:hAnsi="Times New Roman"/>
              </w:rPr>
              <w:t>голосоподаче</w:t>
            </w:r>
            <w:proofErr w:type="spellEnd"/>
            <w:r w:rsidRPr="00167B20">
              <w:rPr>
                <w:rFonts w:ascii="Times New Roman" w:hAnsi="Times New Roman"/>
              </w:rPr>
              <w:t xml:space="preserve"> и голосоведению; </w:t>
            </w:r>
            <w:proofErr w:type="gramEnd"/>
          </w:p>
          <w:p w:rsidR="004303E6" w:rsidRPr="00167B20" w:rsidRDefault="004303E6" w:rsidP="004303E6">
            <w:pPr>
              <w:jc w:val="both"/>
              <w:rPr>
                <w:rFonts w:ascii="Times New Roman" w:hAnsi="Times New Roman"/>
              </w:rPr>
            </w:pPr>
            <w:r w:rsidRPr="00167B20">
              <w:rPr>
                <w:rFonts w:ascii="Times New Roman" w:hAnsi="Times New Roman"/>
              </w:rPr>
              <w:t xml:space="preserve">-  создание  благоприятных  предпосылок  для  коррекции  просодических нарушений   (восприятие   и   осознание   </w:t>
            </w:r>
            <w:proofErr w:type="spellStart"/>
            <w:r w:rsidRPr="00167B20">
              <w:rPr>
                <w:rFonts w:ascii="Times New Roman" w:hAnsi="Times New Roman"/>
              </w:rPr>
              <w:t>темпо-ритмических</w:t>
            </w:r>
            <w:proofErr w:type="spellEnd"/>
            <w:r w:rsidRPr="00167B20">
              <w:rPr>
                <w:rFonts w:ascii="Times New Roman" w:hAnsi="Times New Roman"/>
              </w:rPr>
              <w:t xml:space="preserve">,   </w:t>
            </w:r>
            <w:proofErr w:type="spellStart"/>
            <w:r w:rsidRPr="00167B20">
              <w:rPr>
                <w:rFonts w:ascii="Times New Roman" w:hAnsi="Times New Roman"/>
              </w:rPr>
              <w:t>звуковысотных</w:t>
            </w:r>
            <w:proofErr w:type="spellEnd"/>
            <w:r w:rsidRPr="00167B20">
              <w:rPr>
                <w:rFonts w:ascii="Times New Roman" w:hAnsi="Times New Roman"/>
              </w:rPr>
              <w:t xml:space="preserve">, динамических   изменений   в   музыкальных   произведениях)   и   овладение </w:t>
            </w:r>
            <w:proofErr w:type="gramStart"/>
            <w:r w:rsidRPr="00167B20">
              <w:rPr>
                <w:rFonts w:ascii="Times New Roman" w:hAnsi="Times New Roman"/>
              </w:rPr>
              <w:t>обучающимися</w:t>
            </w:r>
            <w:proofErr w:type="gramEnd"/>
            <w:r w:rsidRPr="00167B20">
              <w:rPr>
                <w:rFonts w:ascii="Times New Roman" w:hAnsi="Times New Roman"/>
              </w:rPr>
              <w:t xml:space="preserve">    комплексом    просодических    средств,    необходимых    для реализации эмоционально-экспрессивной функции интонации; </w:t>
            </w:r>
          </w:p>
          <w:p w:rsidR="004303E6" w:rsidRPr="00167B20" w:rsidRDefault="004303E6" w:rsidP="004303E6">
            <w:pPr>
              <w:jc w:val="both"/>
              <w:rPr>
                <w:rFonts w:ascii="Times New Roman" w:hAnsi="Times New Roman"/>
              </w:rPr>
            </w:pPr>
            <w:r w:rsidRPr="00167B20">
              <w:rPr>
                <w:rFonts w:ascii="Times New Roman" w:hAnsi="Times New Roman"/>
              </w:rPr>
              <w:t xml:space="preserve">-   развитие   слухового   внимания,   координации   между   дыханием   и голосом; </w:t>
            </w:r>
          </w:p>
          <w:p w:rsidR="004303E6" w:rsidRPr="00167B20" w:rsidRDefault="004303E6" w:rsidP="004303E6">
            <w:pPr>
              <w:jc w:val="both"/>
              <w:rPr>
                <w:rFonts w:ascii="Times New Roman" w:hAnsi="Times New Roman"/>
              </w:rPr>
            </w:pPr>
            <w:r w:rsidRPr="00167B20">
              <w:rPr>
                <w:rFonts w:ascii="Times New Roman" w:hAnsi="Times New Roman"/>
              </w:rPr>
              <w:t xml:space="preserve">-     формирование      и      охрана      детского      голоса      с      учетом психофизиологического и речевого развития </w:t>
            </w:r>
            <w:proofErr w:type="gramStart"/>
            <w:r w:rsidRPr="00167B20">
              <w:rPr>
                <w:rFonts w:ascii="Times New Roman" w:hAnsi="Times New Roman"/>
              </w:rPr>
              <w:t>обучающихся</w:t>
            </w:r>
            <w:proofErr w:type="gramEnd"/>
            <w:r w:rsidRPr="00167B20">
              <w:rPr>
                <w:rFonts w:ascii="Times New Roman" w:hAnsi="Times New Roman"/>
              </w:rPr>
              <w:t xml:space="preserve">; </w:t>
            </w:r>
          </w:p>
          <w:p w:rsidR="004303E6" w:rsidRPr="00167B20" w:rsidRDefault="004303E6" w:rsidP="004303E6">
            <w:pPr>
              <w:jc w:val="both"/>
              <w:rPr>
                <w:rFonts w:ascii="Times New Roman" w:hAnsi="Times New Roman"/>
              </w:rPr>
            </w:pPr>
            <w:r w:rsidRPr="00167B20">
              <w:rPr>
                <w:rFonts w:ascii="Times New Roman" w:hAnsi="Times New Roman"/>
              </w:rPr>
              <w:t xml:space="preserve">-     закрепление     сформированной     (на     логопедических     занятиях) артикуляции звуков.  </w:t>
            </w:r>
          </w:p>
          <w:p w:rsidR="004303E6" w:rsidRPr="00167B20" w:rsidRDefault="004303E6" w:rsidP="004303E6">
            <w:pPr>
              <w:ind w:firstLine="708"/>
              <w:rPr>
                <w:rFonts w:ascii="Times New Roman" w:hAnsi="Times New Roman"/>
              </w:rPr>
            </w:pPr>
            <w:r w:rsidRPr="00167B20">
              <w:rPr>
                <w:rFonts w:ascii="Times New Roman" w:hAnsi="Times New Roman"/>
              </w:rPr>
              <w:t xml:space="preserve">Основными   видами   учебной   деятельности   обучающихся   являются слушание  музыки,  пение,  инструментальное  </w:t>
            </w:r>
            <w:proofErr w:type="spellStart"/>
            <w:r w:rsidRPr="00167B20">
              <w:rPr>
                <w:rFonts w:ascii="Times New Roman" w:hAnsi="Times New Roman"/>
              </w:rPr>
              <w:t>музицирование</w:t>
            </w:r>
            <w:proofErr w:type="spellEnd"/>
            <w:r w:rsidRPr="00167B20">
              <w:rPr>
                <w:rFonts w:ascii="Times New Roman" w:hAnsi="Times New Roman"/>
              </w:rPr>
              <w:t xml:space="preserve">,  музыкально-пластическое движение, драматизация музыкальных произведений. </w:t>
            </w:r>
          </w:p>
          <w:p w:rsidR="004303E6" w:rsidRPr="00167B20" w:rsidRDefault="003A66EB" w:rsidP="004303E6">
            <w:pPr>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связано с  содержанием  коррекционных  курсов  «Произношение»,  «Логопедическая ритмика»   и   содержанием </w:t>
            </w:r>
            <w:r w:rsidR="004303E6" w:rsidRPr="00167B20">
              <w:rPr>
                <w:rFonts w:ascii="Times New Roman" w:hAnsi="Times New Roman"/>
              </w:rPr>
              <w:lastRenderedPageBreak/>
              <w:t xml:space="preserve">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 </w:t>
            </w:r>
          </w:p>
          <w:p w:rsidR="004303E6" w:rsidRPr="00167B20" w:rsidRDefault="003A66EB" w:rsidP="004303E6">
            <w:pPr>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Слушание  музыки.      Слушание  музыки  является  важным  элементом музыкально-эстетического воспитания детей. </w:t>
            </w:r>
            <w:proofErr w:type="gramStart"/>
            <w:r w:rsidR="004303E6" w:rsidRPr="00167B20">
              <w:rPr>
                <w:rFonts w:ascii="Times New Roman" w:hAnsi="Times New Roman"/>
              </w:rPr>
              <w:t xml:space="preserve">Оно способствует восприятию и пониманию   музыки   во   всем   богатстве   ее   форм   и   жанров,   расширяет музыкальный    кругозор,    развивает    музыкальное    мышление,    обогащает внутренний мир ребенка, воспитывает у обучающихся музыкальную культуру как часть духовной культуры. </w:t>
            </w:r>
            <w:proofErr w:type="gramEnd"/>
          </w:p>
          <w:p w:rsidR="004303E6" w:rsidRPr="00167B20" w:rsidRDefault="003A66EB" w:rsidP="004303E6">
            <w:pPr>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Слушание     музыки     является     важным     средством     воспитания музыкального слуха, что создает благоприятные предпосылки для коррекции просодических   нарушений   (восприятие   и   осознание   </w:t>
            </w:r>
            <w:proofErr w:type="spellStart"/>
            <w:r w:rsidR="004303E6" w:rsidRPr="00167B20">
              <w:rPr>
                <w:rFonts w:ascii="Times New Roman" w:hAnsi="Times New Roman"/>
              </w:rPr>
              <w:t>темпо-ритмических</w:t>
            </w:r>
            <w:proofErr w:type="spellEnd"/>
            <w:r w:rsidR="004303E6" w:rsidRPr="00167B20">
              <w:rPr>
                <w:rFonts w:ascii="Times New Roman" w:hAnsi="Times New Roman"/>
              </w:rPr>
              <w:t xml:space="preserve">, </w:t>
            </w:r>
            <w:proofErr w:type="spellStart"/>
            <w:r w:rsidR="004303E6" w:rsidRPr="00167B20">
              <w:rPr>
                <w:rFonts w:ascii="Times New Roman" w:hAnsi="Times New Roman"/>
              </w:rPr>
              <w:t>звуковысотных</w:t>
            </w:r>
            <w:proofErr w:type="spellEnd"/>
            <w:r w:rsidR="004303E6" w:rsidRPr="00167B20">
              <w:rPr>
                <w:rFonts w:ascii="Times New Roman" w:hAnsi="Times New Roman"/>
              </w:rPr>
              <w:t xml:space="preserve">,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 </w:t>
            </w:r>
          </w:p>
          <w:p w:rsidR="004303E6" w:rsidRPr="00167B20" w:rsidRDefault="004303E6" w:rsidP="003A66EB">
            <w:pPr>
              <w:ind w:firstLine="459"/>
              <w:jc w:val="both"/>
              <w:rPr>
                <w:rFonts w:ascii="Times New Roman" w:hAnsi="Times New Roman"/>
              </w:rPr>
            </w:pPr>
            <w:r w:rsidRPr="00167B20">
              <w:rPr>
                <w:rFonts w:ascii="Times New Roman" w:hAnsi="Times New Roman"/>
              </w:rPr>
              <w:t xml:space="preserve">Восприятие  музыки  во  многом  зависит  от  установки,  которая  дается педагогом  перед  слушанием  музыки.  После  прослушивания  музыкального произведения  следует  перейти  к  его  анализу.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 </w:t>
            </w:r>
          </w:p>
          <w:p w:rsidR="004303E6" w:rsidRPr="00167B20" w:rsidRDefault="004303E6" w:rsidP="003A66EB">
            <w:pPr>
              <w:ind w:firstLine="459"/>
              <w:jc w:val="both"/>
              <w:rPr>
                <w:rFonts w:ascii="Times New Roman" w:hAnsi="Times New Roman"/>
              </w:rPr>
            </w:pPr>
            <w:r w:rsidRPr="00167B20">
              <w:rPr>
                <w:rFonts w:ascii="Times New Roman" w:hAnsi="Times New Roman"/>
              </w:rPr>
              <w:t xml:space="preserve">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звучания симфонического оркестра, инструментальной и вокально-хоровой музыки. </w:t>
            </w:r>
          </w:p>
          <w:p w:rsidR="004303E6" w:rsidRPr="00167B20" w:rsidRDefault="004303E6" w:rsidP="003A66EB">
            <w:pPr>
              <w:ind w:firstLine="459"/>
              <w:jc w:val="both"/>
              <w:rPr>
                <w:rFonts w:ascii="Times New Roman" w:hAnsi="Times New Roman"/>
              </w:rPr>
            </w:pPr>
            <w:r w:rsidRPr="00167B20">
              <w:rPr>
                <w:rFonts w:ascii="Times New Roman" w:hAnsi="Times New Roman"/>
              </w:rPr>
              <w:t xml:space="preserve">Слушание музыки обогащает опыт эмоционально-образного восприятия музыки  различной  по  содержанию,  характеру  и  средствам  музыкальной выразительности. </w:t>
            </w:r>
          </w:p>
          <w:p w:rsidR="004303E6" w:rsidRPr="00167B20" w:rsidRDefault="004303E6" w:rsidP="003A66EB">
            <w:pPr>
              <w:ind w:firstLine="459"/>
              <w:jc w:val="both"/>
              <w:rPr>
                <w:rFonts w:ascii="Times New Roman" w:hAnsi="Times New Roman"/>
              </w:rPr>
            </w:pPr>
            <w:r w:rsidRPr="00167B20">
              <w:rPr>
                <w:rFonts w:ascii="Times New Roman" w:hAnsi="Times New Roman"/>
              </w:rPr>
              <w:t xml:space="preserve">Пение.     Пение     имеет     большое     коррекционное     значение     для </w:t>
            </w:r>
            <w:proofErr w:type="gramStart"/>
            <w:r w:rsidRPr="00167B20">
              <w:rPr>
                <w:rFonts w:ascii="Times New Roman" w:hAnsi="Times New Roman"/>
              </w:rPr>
              <w:t>обучающихся</w:t>
            </w:r>
            <w:proofErr w:type="gramEnd"/>
            <w:r w:rsidRPr="00167B20">
              <w:rPr>
                <w:rFonts w:ascii="Times New Roman" w:hAnsi="Times New Roman"/>
              </w:rPr>
              <w:t xml:space="preserve">   с НР.   Развивая   вокально-хоровые   навыки,   необходимо учитывать, что у большинства </w:t>
            </w:r>
            <w:proofErr w:type="gramStart"/>
            <w:r w:rsidRPr="00167B20">
              <w:rPr>
                <w:rFonts w:ascii="Times New Roman" w:hAnsi="Times New Roman"/>
              </w:rPr>
              <w:t>обучающихся</w:t>
            </w:r>
            <w:proofErr w:type="gramEnd"/>
            <w:r w:rsidRPr="00167B20">
              <w:rPr>
                <w:rFonts w:ascii="Times New Roman" w:hAnsi="Times New Roman"/>
              </w:rPr>
              <w:t xml:space="preserve"> с 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 </w:t>
            </w:r>
          </w:p>
          <w:p w:rsidR="004303E6" w:rsidRPr="00167B20" w:rsidRDefault="004303E6" w:rsidP="003A66EB">
            <w:pPr>
              <w:ind w:firstLine="459"/>
              <w:jc w:val="both"/>
              <w:rPr>
                <w:rFonts w:ascii="Times New Roman" w:hAnsi="Times New Roman"/>
              </w:rPr>
            </w:pPr>
            <w:r w:rsidRPr="00167B20">
              <w:rPr>
                <w:rFonts w:ascii="Times New Roman" w:hAnsi="Times New Roman"/>
              </w:rPr>
              <w:t xml:space="preserve">Это  необходимо  для  развития  фонационного  дыхания  и  формирования детского певческого голоса. Фонационное дыхание должно быть свободным, ровным,   глубоким   -   это   необходимо   для   развития   мягкого,   красивого вокального звучания голоса. </w:t>
            </w:r>
          </w:p>
          <w:p w:rsidR="004303E6" w:rsidRPr="00167B20" w:rsidRDefault="004303E6" w:rsidP="003A66EB">
            <w:pPr>
              <w:ind w:firstLine="459"/>
              <w:jc w:val="both"/>
              <w:rPr>
                <w:rFonts w:ascii="Times New Roman" w:hAnsi="Times New Roman"/>
              </w:rPr>
            </w:pPr>
            <w:r w:rsidRPr="00167B20">
              <w:rPr>
                <w:rFonts w:ascii="Times New Roman" w:hAnsi="Times New Roman"/>
              </w:rPr>
              <w:t xml:space="preserve">Важной задачей является формирование и охрана детского голоса. При подборе  песен  для  обучающихся  с  НР  учитывается  характер  нарушений психофизиологического  и  речевого  развития  детей,  что  обусловливает  отбор вокального и речевого материала. </w:t>
            </w:r>
          </w:p>
          <w:p w:rsidR="004303E6" w:rsidRPr="00167B20" w:rsidRDefault="004303E6" w:rsidP="003A66EB">
            <w:pPr>
              <w:ind w:firstLine="459"/>
              <w:jc w:val="both"/>
              <w:rPr>
                <w:rFonts w:ascii="Times New Roman" w:hAnsi="Times New Roman"/>
              </w:rPr>
            </w:pPr>
            <w:r w:rsidRPr="00167B20">
              <w:rPr>
                <w:rFonts w:ascii="Times New Roman" w:hAnsi="Times New Roman"/>
              </w:rPr>
              <w:t xml:space="preserve">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определенным певческим и коррекционным задачам, обеспечивая координированную работу дыхательной и   голосовой   мускулатуры,   свободную   </w:t>
            </w:r>
            <w:proofErr w:type="spellStart"/>
            <w:r w:rsidRPr="00167B20">
              <w:rPr>
                <w:rFonts w:ascii="Times New Roman" w:hAnsi="Times New Roman"/>
              </w:rPr>
              <w:t>голосоподачу</w:t>
            </w:r>
            <w:proofErr w:type="spellEnd"/>
            <w:r w:rsidRPr="00167B20">
              <w:rPr>
                <w:rFonts w:ascii="Times New Roman" w:hAnsi="Times New Roman"/>
              </w:rPr>
              <w:t xml:space="preserve">   и   голосоведение, закрепление   сформированной   (на   логопедических   занятиях)   артикуляции звуков. </w:t>
            </w:r>
          </w:p>
          <w:p w:rsidR="004303E6" w:rsidRPr="00167B20" w:rsidRDefault="004303E6" w:rsidP="003A66EB">
            <w:pPr>
              <w:ind w:firstLine="459"/>
              <w:jc w:val="both"/>
              <w:rPr>
                <w:rFonts w:ascii="Times New Roman" w:hAnsi="Times New Roman"/>
              </w:rPr>
            </w:pPr>
            <w:r w:rsidRPr="00167B20">
              <w:rPr>
                <w:rFonts w:ascii="Times New Roman" w:hAnsi="Times New Roman"/>
              </w:rPr>
              <w:t xml:space="preserve">Работа  по  обучению  пению  включает  в  себя  несколько  этапов.  После беседы  и  исполнения  песни  проводится  </w:t>
            </w:r>
            <w:r w:rsidRPr="00167B20">
              <w:rPr>
                <w:rFonts w:ascii="Times New Roman" w:hAnsi="Times New Roman"/>
              </w:rPr>
              <w:lastRenderedPageBreak/>
              <w:t xml:space="preserve">разбор  текста.  Затем  отхлопывается ритмический   рисунок   песни   с   одновременным   проговариванием   текста. Мелодическое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 </w:t>
            </w:r>
            <w:proofErr w:type="gramStart"/>
            <w:r w:rsidRPr="00167B20">
              <w:rPr>
                <w:rFonts w:ascii="Times New Roman" w:hAnsi="Times New Roman"/>
              </w:rPr>
              <w:t xml:space="preserve">Развивая  у  обучающихся  сознательное  и  эмоциональное  отношение  к содержанию песни, учитель приучает их к художественной выразительности в пении, воспитывает музыкальный вкус. </w:t>
            </w:r>
            <w:proofErr w:type="gramEnd"/>
          </w:p>
          <w:p w:rsidR="004303E6" w:rsidRPr="00167B20" w:rsidRDefault="004303E6" w:rsidP="003A66EB">
            <w:pPr>
              <w:ind w:firstLine="459"/>
              <w:jc w:val="both"/>
              <w:rPr>
                <w:rFonts w:ascii="Times New Roman" w:hAnsi="Times New Roman"/>
              </w:rPr>
            </w:pPr>
            <w:r w:rsidRPr="00167B20">
              <w:rPr>
                <w:rFonts w:ascii="Times New Roman" w:hAnsi="Times New Roman"/>
              </w:rPr>
              <w:t xml:space="preserve">Обучение  пению  обеспечивает  самовыражение  обучающегося  в  пении, освоение  вокально-хоровых  умений  и  навыков  для  передачи  музыкально-исполнительского замысла, импровизации. </w:t>
            </w:r>
          </w:p>
          <w:p w:rsidR="004303E6" w:rsidRPr="00167B20" w:rsidRDefault="004303E6" w:rsidP="003A66EB">
            <w:pPr>
              <w:ind w:firstLine="459"/>
              <w:jc w:val="both"/>
              <w:rPr>
                <w:rFonts w:ascii="Times New Roman" w:hAnsi="Times New Roman"/>
              </w:rPr>
            </w:pPr>
            <w:r w:rsidRPr="00167B20">
              <w:rPr>
                <w:rFonts w:ascii="Times New Roman" w:hAnsi="Times New Roman"/>
              </w:rPr>
              <w:t xml:space="preserve">Инструментальное   </w:t>
            </w:r>
            <w:proofErr w:type="spellStart"/>
            <w:r w:rsidRPr="00167B20">
              <w:rPr>
                <w:rFonts w:ascii="Times New Roman" w:hAnsi="Times New Roman"/>
              </w:rPr>
              <w:t>музицирование</w:t>
            </w:r>
            <w:proofErr w:type="spellEnd"/>
            <w:r w:rsidRPr="00167B20">
              <w:rPr>
                <w:rFonts w:ascii="Times New Roman" w:hAnsi="Times New Roman"/>
              </w:rPr>
              <w:t xml:space="preserve">.   Предусматривает   коллективное </w:t>
            </w:r>
            <w:proofErr w:type="spellStart"/>
            <w:r w:rsidRPr="00167B20">
              <w:rPr>
                <w:rFonts w:ascii="Times New Roman" w:hAnsi="Times New Roman"/>
              </w:rPr>
              <w:t>музицирование</w:t>
            </w:r>
            <w:proofErr w:type="spellEnd"/>
            <w:r w:rsidRPr="00167B20">
              <w:rPr>
                <w:rFonts w:ascii="Times New Roman" w:hAnsi="Times New Roman"/>
              </w:rPr>
              <w:t xml:space="preserve"> на элементарных и электронных музыкальных инструментах, участие   в   исполнении   музыкальных   произведений,   овладение   опытом индивидуальной творческой деятельности (сочинение, импровизация). </w:t>
            </w:r>
          </w:p>
          <w:p w:rsidR="004303E6" w:rsidRPr="00167B20" w:rsidRDefault="004303E6" w:rsidP="003A66EB">
            <w:pPr>
              <w:ind w:firstLine="459"/>
              <w:jc w:val="both"/>
              <w:rPr>
                <w:rFonts w:ascii="Times New Roman" w:hAnsi="Times New Roman"/>
              </w:rPr>
            </w:pPr>
            <w:r w:rsidRPr="00167B20">
              <w:rPr>
                <w:rFonts w:ascii="Times New Roman" w:hAnsi="Times New Roman"/>
              </w:rPr>
              <w:t xml:space="preserve">Музыкально-пластическое    движение.    Реализация    данного    вида деятельности     способствует     формированию     общих     представлений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 </w:t>
            </w:r>
          </w:p>
          <w:p w:rsidR="004303E6" w:rsidRPr="00167B20" w:rsidRDefault="004303E6" w:rsidP="003A66EB">
            <w:pPr>
              <w:ind w:firstLine="459"/>
              <w:jc w:val="both"/>
              <w:rPr>
                <w:rFonts w:ascii="Times New Roman" w:hAnsi="Times New Roman"/>
              </w:rPr>
            </w:pPr>
            <w:r w:rsidRPr="00167B20">
              <w:rPr>
                <w:rFonts w:ascii="Times New Roman" w:hAnsi="Times New Roman"/>
              </w:rPr>
              <w:t xml:space="preserve">Драматизация    музыкальных    произведений.    Осуществляется    в театрализованных    формах    музыкально-творческой    деятельности    (музыкальные     игры,     </w:t>
            </w:r>
            <w:proofErr w:type="spellStart"/>
            <w:r w:rsidRPr="00167B20">
              <w:rPr>
                <w:rFonts w:ascii="Times New Roman" w:hAnsi="Times New Roman"/>
              </w:rPr>
              <w:t>инсценирование</w:t>
            </w:r>
            <w:proofErr w:type="spellEnd"/>
            <w:r w:rsidRPr="00167B20">
              <w:rPr>
                <w:rFonts w:ascii="Times New Roman" w:hAnsi="Times New Roman"/>
              </w:rPr>
              <w:t xml:space="preserve">     песен,     танцев,     игры-драматизации) посредством выражения образного содержания музыкальных произведений с помощью средств выразительности различных видов искусств. </w:t>
            </w:r>
          </w:p>
          <w:p w:rsidR="004303E6" w:rsidRPr="00167B20" w:rsidRDefault="004303E6" w:rsidP="003A66EB">
            <w:pPr>
              <w:ind w:firstLine="459"/>
              <w:jc w:val="both"/>
              <w:rPr>
                <w:rFonts w:ascii="Times New Roman" w:hAnsi="Times New Roman"/>
              </w:rPr>
            </w:pPr>
            <w:r w:rsidRPr="00167B20">
              <w:rPr>
                <w:rFonts w:ascii="Times New Roman" w:hAnsi="Times New Roman"/>
              </w:rPr>
              <w:t xml:space="preserve">Программу   учебного   предмета   «Музыка»   составляют   следующие разделы:    «Музыка    в    жизни    человека»,    «Основные    закономерности музыкального искусства», «Музыкальная картина мира». </w:t>
            </w:r>
          </w:p>
          <w:p w:rsidR="004303E6" w:rsidRPr="00167B20" w:rsidRDefault="004303E6" w:rsidP="003A66EB">
            <w:pPr>
              <w:ind w:firstLine="459"/>
              <w:jc w:val="both"/>
              <w:rPr>
                <w:rFonts w:ascii="Times New Roman" w:hAnsi="Times New Roman"/>
              </w:rPr>
            </w:pPr>
            <w:r w:rsidRPr="00167B20">
              <w:rPr>
                <w:rFonts w:ascii="Times New Roman" w:hAnsi="Times New Roman"/>
              </w:rPr>
              <w:t xml:space="preserve">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4303E6" w:rsidRPr="00167B20" w:rsidRDefault="004303E6" w:rsidP="003A66EB">
            <w:pPr>
              <w:ind w:firstLine="459"/>
              <w:jc w:val="both"/>
              <w:rPr>
                <w:rFonts w:ascii="Times New Roman" w:hAnsi="Times New Roman"/>
              </w:rPr>
            </w:pPr>
            <w:r w:rsidRPr="00167B20">
              <w:rPr>
                <w:rFonts w:ascii="Times New Roman" w:hAnsi="Times New Roman"/>
              </w:rPr>
              <w:t xml:space="preserve">Обобщённое   представление   об   основных   </w:t>
            </w:r>
            <w:proofErr w:type="spellStart"/>
            <w:r w:rsidRPr="00167B20">
              <w:rPr>
                <w:rFonts w:ascii="Times New Roman" w:hAnsi="Times New Roman"/>
              </w:rPr>
              <w:t>образно­эмоциональных</w:t>
            </w:r>
            <w:proofErr w:type="spellEnd"/>
            <w:r w:rsidRPr="00167B20">
              <w:rPr>
                <w:rFonts w:ascii="Times New Roman" w:hAnsi="Times New Roman"/>
              </w:rPr>
              <w:t xml:space="preserve"> сферах  музыки  и  о  многообразии  музыкальных  жанров  и  стилей.  Песня, танец,  марш  и  их  разновидности.  </w:t>
            </w:r>
            <w:proofErr w:type="spellStart"/>
            <w:r w:rsidRPr="00167B20">
              <w:rPr>
                <w:rFonts w:ascii="Times New Roman" w:hAnsi="Times New Roman"/>
              </w:rPr>
              <w:t>Песенность</w:t>
            </w:r>
            <w:proofErr w:type="spellEnd"/>
            <w:r w:rsidRPr="00167B20">
              <w:rPr>
                <w:rFonts w:ascii="Times New Roman" w:hAnsi="Times New Roman"/>
              </w:rPr>
              <w:t xml:space="preserve">,  </w:t>
            </w:r>
            <w:proofErr w:type="spellStart"/>
            <w:r w:rsidRPr="00167B20">
              <w:rPr>
                <w:rFonts w:ascii="Times New Roman" w:hAnsi="Times New Roman"/>
              </w:rPr>
              <w:t>танцевальность</w:t>
            </w:r>
            <w:proofErr w:type="spellEnd"/>
            <w:r w:rsidRPr="00167B20">
              <w:rPr>
                <w:rFonts w:ascii="Times New Roman" w:hAnsi="Times New Roman"/>
              </w:rPr>
              <w:t xml:space="preserve">,  </w:t>
            </w:r>
            <w:proofErr w:type="spellStart"/>
            <w:r w:rsidRPr="00167B20">
              <w:rPr>
                <w:rFonts w:ascii="Times New Roman" w:hAnsi="Times New Roman"/>
              </w:rPr>
              <w:t>маршевость</w:t>
            </w:r>
            <w:proofErr w:type="spellEnd"/>
            <w:r w:rsidRPr="00167B20">
              <w:rPr>
                <w:rFonts w:ascii="Times New Roman" w:hAnsi="Times New Roman"/>
              </w:rPr>
              <w:t xml:space="preserve">. </w:t>
            </w:r>
          </w:p>
          <w:p w:rsidR="004303E6" w:rsidRPr="00167B20" w:rsidRDefault="004303E6" w:rsidP="003A66EB">
            <w:pPr>
              <w:ind w:firstLine="459"/>
              <w:jc w:val="both"/>
              <w:rPr>
                <w:rFonts w:ascii="Times New Roman" w:hAnsi="Times New Roman"/>
              </w:rPr>
            </w:pPr>
            <w:r w:rsidRPr="00167B20">
              <w:rPr>
                <w:rFonts w:ascii="Times New Roman" w:hAnsi="Times New Roman"/>
              </w:rPr>
              <w:t xml:space="preserve">Опера, балет, симфония, концерт, сюита, кантата, мюзикл. Отечественные  народные  музыкальные  традиции.  Творчество  народов России.   </w:t>
            </w:r>
            <w:proofErr w:type="gramStart"/>
            <w:r w:rsidRPr="00167B20">
              <w:rPr>
                <w:rFonts w:ascii="Times New Roman" w:hAnsi="Times New Roman"/>
              </w:rPr>
              <w:t xml:space="preserve">Музыкальный   и   поэтический   фольклор:   песни,   танцы,   действа, обряды, скороговорки, загадки, </w:t>
            </w:r>
            <w:proofErr w:type="spellStart"/>
            <w:r w:rsidRPr="00167B20">
              <w:rPr>
                <w:rFonts w:ascii="Times New Roman" w:hAnsi="Times New Roman"/>
              </w:rPr>
              <w:t>игры­драматизации</w:t>
            </w:r>
            <w:proofErr w:type="spellEnd"/>
            <w:r w:rsidRPr="00167B20">
              <w:rPr>
                <w:rFonts w:ascii="Times New Roman" w:hAnsi="Times New Roman"/>
              </w:rPr>
              <w:t>.</w:t>
            </w:r>
            <w:proofErr w:type="gramEnd"/>
            <w:r w:rsidRPr="00167B20">
              <w:rPr>
                <w:rFonts w:ascii="Times New Roman" w:hAnsi="Times New Roman"/>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4303E6" w:rsidRPr="00167B20" w:rsidRDefault="004303E6" w:rsidP="003A66EB">
            <w:pPr>
              <w:ind w:firstLine="459"/>
              <w:jc w:val="both"/>
              <w:rPr>
                <w:rFonts w:ascii="Times New Roman" w:hAnsi="Times New Roman"/>
              </w:rPr>
            </w:pPr>
            <w:r w:rsidRPr="00167B20">
              <w:rPr>
                <w:rFonts w:ascii="Times New Roman" w:hAnsi="Times New Roman"/>
              </w:rPr>
              <w:t xml:space="preserve">Основные закономерности музыкального искусства. </w:t>
            </w:r>
            <w:proofErr w:type="spellStart"/>
            <w:r w:rsidRPr="00167B20">
              <w:rPr>
                <w:rFonts w:ascii="Times New Roman" w:hAnsi="Times New Roman"/>
              </w:rPr>
              <w:t>Интонационно­образная</w:t>
            </w:r>
            <w:proofErr w:type="spellEnd"/>
            <w:r w:rsidRPr="00167B20">
              <w:rPr>
                <w:rFonts w:ascii="Times New Roman" w:hAnsi="Times New Roman"/>
              </w:rPr>
              <w:t xml:space="preserve"> природа музыкального искусства. Выразительность и изобразительность  в  музыке.  Интонация  как  озвученное  выражение  эмоций  и мыслей человека. </w:t>
            </w:r>
          </w:p>
          <w:p w:rsidR="004303E6" w:rsidRPr="00167B20" w:rsidRDefault="004303E6" w:rsidP="003A66EB">
            <w:pPr>
              <w:ind w:firstLine="459"/>
              <w:jc w:val="both"/>
              <w:rPr>
                <w:rFonts w:ascii="Times New Roman" w:hAnsi="Times New Roman"/>
              </w:rPr>
            </w:pPr>
            <w:r w:rsidRPr="00167B20">
              <w:rPr>
                <w:rFonts w:ascii="Times New Roman" w:hAnsi="Times New Roman"/>
              </w:rPr>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её эмоциональное    воздействие.    Композитор    -    исполнитель    -    слушатель. </w:t>
            </w:r>
          </w:p>
          <w:p w:rsidR="004303E6" w:rsidRPr="00167B20" w:rsidRDefault="004303E6" w:rsidP="003A66EB">
            <w:pPr>
              <w:ind w:firstLine="459"/>
              <w:jc w:val="both"/>
              <w:rPr>
                <w:rFonts w:ascii="Times New Roman" w:hAnsi="Times New Roman"/>
              </w:rPr>
            </w:pPr>
            <w:r w:rsidRPr="00167B20">
              <w:rPr>
                <w:rFonts w:ascii="Times New Roman" w:hAnsi="Times New Roman"/>
              </w:rPr>
              <w:t xml:space="preserve">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w:t>
            </w:r>
            <w:r w:rsidRPr="00167B20">
              <w:rPr>
                <w:rFonts w:ascii="Times New Roman" w:hAnsi="Times New Roman"/>
              </w:rPr>
              <w:lastRenderedPageBreak/>
              <w:t xml:space="preserve">развития (повтор и контраст). </w:t>
            </w:r>
          </w:p>
          <w:p w:rsidR="004303E6" w:rsidRPr="00167B20" w:rsidRDefault="004303E6" w:rsidP="003A66EB">
            <w:pPr>
              <w:ind w:firstLine="459"/>
              <w:jc w:val="both"/>
              <w:rPr>
                <w:rFonts w:ascii="Times New Roman" w:hAnsi="Times New Roman"/>
              </w:rPr>
            </w:pPr>
            <w:r w:rsidRPr="00167B20">
              <w:rPr>
                <w:rFonts w:ascii="Times New Roman" w:hAnsi="Times New Roman"/>
              </w:rPr>
              <w:t xml:space="preserve">Формы      построения      музыки      как      обобщённое      выражение </w:t>
            </w:r>
            <w:proofErr w:type="spellStart"/>
            <w:r w:rsidRPr="00167B20">
              <w:rPr>
                <w:rFonts w:ascii="Times New Roman" w:hAnsi="Times New Roman"/>
              </w:rPr>
              <w:t>художественно­образного</w:t>
            </w:r>
            <w:proofErr w:type="spellEnd"/>
            <w:r w:rsidRPr="00167B20">
              <w:rPr>
                <w:rFonts w:ascii="Times New Roman" w:hAnsi="Times New Roman"/>
              </w:rPr>
              <w:t xml:space="preserve"> содержания  произведений.  Формы  одночастные, двух- и трёхчастные, вариации, рондо и  др. </w:t>
            </w:r>
          </w:p>
          <w:p w:rsidR="004303E6" w:rsidRPr="00167B20" w:rsidRDefault="004303E6" w:rsidP="003A66EB">
            <w:pPr>
              <w:ind w:firstLine="459"/>
              <w:jc w:val="both"/>
              <w:rPr>
                <w:rFonts w:ascii="Times New Roman" w:hAnsi="Times New Roman"/>
              </w:rPr>
            </w:pPr>
            <w:r w:rsidRPr="00167B20">
              <w:rPr>
                <w:rFonts w:ascii="Times New Roman" w:hAnsi="Times New Roman"/>
              </w:rPr>
              <w:t xml:space="preserve">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4303E6" w:rsidRPr="00167B20" w:rsidRDefault="004303E6" w:rsidP="003A66EB">
            <w:pPr>
              <w:ind w:firstLine="459"/>
              <w:jc w:val="both"/>
              <w:rPr>
                <w:rFonts w:ascii="Times New Roman" w:hAnsi="Times New Roman"/>
              </w:rPr>
            </w:pPr>
            <w:r w:rsidRPr="00167B20">
              <w:rPr>
                <w:rFonts w:ascii="Times New Roman" w:hAnsi="Times New Roman"/>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4303E6" w:rsidRPr="00167B20" w:rsidRDefault="004303E6" w:rsidP="003A66EB">
            <w:pPr>
              <w:ind w:firstLine="459"/>
              <w:jc w:val="both"/>
              <w:rPr>
                <w:rFonts w:ascii="Times New Roman" w:hAnsi="Times New Roman"/>
              </w:rPr>
            </w:pPr>
            <w:r w:rsidRPr="00167B20">
              <w:rPr>
                <w:rFonts w:ascii="Times New Roman" w:hAnsi="Times New Roman"/>
              </w:rP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w:t>
            </w:r>
            <w:proofErr w:type="spellStart"/>
            <w:r w:rsidRPr="00167B20">
              <w:rPr>
                <w:rFonts w:ascii="Times New Roman" w:hAnsi="Times New Roman"/>
              </w:rPr>
              <w:t>музыкально­поэтические</w:t>
            </w:r>
            <w:proofErr w:type="spellEnd"/>
            <w:r w:rsidRPr="00167B20">
              <w:rPr>
                <w:rFonts w:ascii="Times New Roman" w:hAnsi="Times New Roman"/>
              </w:rPr>
              <w:t xml:space="preserve">   традиции:   содержание,   образная сфера и музыкальный язык. </w:t>
            </w:r>
          </w:p>
          <w:p w:rsidR="004303E6" w:rsidRPr="00826F66" w:rsidRDefault="004303E6" w:rsidP="004303E6">
            <w:pPr>
              <w:jc w:val="center"/>
              <w:rPr>
                <w:rFonts w:ascii="Times New Roman" w:hAnsi="Times New Roman"/>
                <w:b/>
              </w:rPr>
            </w:pPr>
            <w:r w:rsidRPr="00826F66">
              <w:rPr>
                <w:rFonts w:ascii="Times New Roman" w:hAnsi="Times New Roman"/>
                <w:b/>
              </w:rPr>
              <w:t>Предметные результаты освоения учебного предмета «Музыка»:</w:t>
            </w:r>
          </w:p>
          <w:p w:rsidR="004303E6" w:rsidRPr="00167B20" w:rsidRDefault="004303E6" w:rsidP="004303E6">
            <w:pPr>
              <w:jc w:val="both"/>
              <w:rPr>
                <w:rFonts w:ascii="Times New Roman" w:hAnsi="Times New Roman"/>
              </w:rPr>
            </w:pPr>
            <w:r w:rsidRPr="00167B20">
              <w:rPr>
                <w:rFonts w:ascii="Times New Roman" w:hAnsi="Times New Roman"/>
              </w:rPr>
              <w:t xml:space="preserve">- </w:t>
            </w:r>
            <w:proofErr w:type="spellStart"/>
            <w:r w:rsidRPr="00167B20">
              <w:rPr>
                <w:rFonts w:ascii="Times New Roman" w:hAnsi="Times New Roman"/>
              </w:rPr>
              <w:t>сформированность</w:t>
            </w:r>
            <w:proofErr w:type="spellEnd"/>
            <w:r w:rsidRPr="00167B20">
              <w:rPr>
                <w:rFonts w:ascii="Times New Roman" w:hAnsi="Times New Roman"/>
              </w:rPr>
              <w:t xml:space="preserve"> представлений о роли музыки в жизни человека, в его духовно-нравственном развитии; </w:t>
            </w:r>
          </w:p>
          <w:p w:rsidR="004303E6" w:rsidRPr="00167B20" w:rsidRDefault="004303E6" w:rsidP="004303E6">
            <w:pPr>
              <w:jc w:val="both"/>
              <w:rPr>
                <w:rFonts w:ascii="Times New Roman" w:hAnsi="Times New Roman"/>
              </w:rPr>
            </w:pPr>
            <w:r w:rsidRPr="00167B20">
              <w:rPr>
                <w:rFonts w:ascii="Times New Roman" w:hAnsi="Times New Roman"/>
              </w:rPr>
              <w:t xml:space="preserve">- </w:t>
            </w:r>
            <w:proofErr w:type="spellStart"/>
            <w:r w:rsidRPr="00167B20">
              <w:rPr>
                <w:rFonts w:ascii="Times New Roman" w:hAnsi="Times New Roman"/>
              </w:rPr>
              <w:t>сформированность</w:t>
            </w:r>
            <w:proofErr w:type="spellEnd"/>
            <w:r w:rsidRPr="00167B20">
              <w:rPr>
                <w:rFonts w:ascii="Times New Roman" w:hAnsi="Times New Roman"/>
              </w:rPr>
              <w:t xml:space="preserve"> общих представлений о музыкальной картине мира; </w:t>
            </w:r>
          </w:p>
          <w:p w:rsidR="004303E6" w:rsidRPr="00167B20" w:rsidRDefault="004303E6" w:rsidP="004303E6">
            <w:pPr>
              <w:jc w:val="both"/>
              <w:rPr>
                <w:rFonts w:ascii="Times New Roman" w:hAnsi="Times New Roman"/>
              </w:rPr>
            </w:pPr>
            <w:r w:rsidRPr="00167B20">
              <w:rPr>
                <w:rFonts w:ascii="Times New Roman" w:hAnsi="Times New Roman"/>
              </w:rPr>
              <w:t xml:space="preserve">-  </w:t>
            </w:r>
            <w:proofErr w:type="spellStart"/>
            <w:r w:rsidRPr="00167B20">
              <w:rPr>
                <w:rFonts w:ascii="Times New Roman" w:hAnsi="Times New Roman"/>
              </w:rPr>
              <w:t>сформированность</w:t>
            </w:r>
            <w:proofErr w:type="spellEnd"/>
            <w:r w:rsidRPr="00167B20">
              <w:rPr>
                <w:rFonts w:ascii="Times New Roman" w:hAnsi="Times New Roman"/>
              </w:rPr>
              <w:t xml:space="preserve">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 </w:t>
            </w:r>
          </w:p>
          <w:p w:rsidR="004303E6" w:rsidRPr="00167B20" w:rsidRDefault="004303E6" w:rsidP="004303E6">
            <w:pPr>
              <w:jc w:val="both"/>
              <w:rPr>
                <w:rFonts w:ascii="Times New Roman" w:hAnsi="Times New Roman"/>
              </w:rPr>
            </w:pPr>
            <w:r w:rsidRPr="00167B20">
              <w:rPr>
                <w:rFonts w:ascii="Times New Roman" w:hAnsi="Times New Roman"/>
              </w:rPr>
              <w:t xml:space="preserve"> - </w:t>
            </w:r>
            <w:proofErr w:type="spellStart"/>
            <w:r w:rsidRPr="00167B20">
              <w:rPr>
                <w:rFonts w:ascii="Times New Roman" w:hAnsi="Times New Roman"/>
              </w:rPr>
              <w:t>сформированность</w:t>
            </w:r>
            <w:proofErr w:type="spellEnd"/>
            <w:r w:rsidRPr="00167B20">
              <w:rPr>
                <w:rFonts w:ascii="Times New Roman" w:hAnsi="Times New Roman"/>
              </w:rPr>
              <w:t xml:space="preserve">  устойчивого  интереса  к  музыке  и  к  различным видам музыкально-творческой деятельности (слушание, пение, движения под музыку и др.); </w:t>
            </w:r>
          </w:p>
          <w:p w:rsidR="004303E6" w:rsidRPr="00167B20" w:rsidRDefault="004303E6" w:rsidP="004303E6">
            <w:pPr>
              <w:jc w:val="both"/>
              <w:rPr>
                <w:rFonts w:ascii="Times New Roman" w:hAnsi="Times New Roman"/>
              </w:rPr>
            </w:pPr>
            <w:r w:rsidRPr="00167B20">
              <w:rPr>
                <w:rFonts w:ascii="Times New Roman" w:hAnsi="Times New Roman"/>
              </w:rPr>
              <w:t xml:space="preserve">-  умение   воспринимать   музыку   и   выражать   свое   отношение   к музыкальным произведениям; </w:t>
            </w:r>
          </w:p>
          <w:p w:rsidR="004303E6" w:rsidRPr="00167B20" w:rsidRDefault="004303E6" w:rsidP="004303E6">
            <w:pPr>
              <w:jc w:val="both"/>
              <w:rPr>
                <w:rFonts w:ascii="Times New Roman" w:hAnsi="Times New Roman"/>
              </w:rPr>
            </w:pPr>
            <w:r w:rsidRPr="00167B20">
              <w:rPr>
                <w:rFonts w:ascii="Times New Roman" w:hAnsi="Times New Roman"/>
              </w:rPr>
              <w:t xml:space="preserve">-  умение      воспринимать      и      осознавать      </w:t>
            </w:r>
            <w:proofErr w:type="spellStart"/>
            <w:r w:rsidRPr="00167B20">
              <w:rPr>
                <w:rFonts w:ascii="Times New Roman" w:hAnsi="Times New Roman"/>
              </w:rPr>
              <w:t>темпо-ритмические</w:t>
            </w:r>
            <w:proofErr w:type="spellEnd"/>
            <w:r w:rsidRPr="00167B20">
              <w:rPr>
                <w:rFonts w:ascii="Times New Roman" w:hAnsi="Times New Roman"/>
              </w:rPr>
              <w:t xml:space="preserve">, </w:t>
            </w:r>
            <w:proofErr w:type="spellStart"/>
            <w:r w:rsidRPr="00167B20">
              <w:rPr>
                <w:rFonts w:ascii="Times New Roman" w:hAnsi="Times New Roman"/>
              </w:rPr>
              <w:t>звуковысотные</w:t>
            </w:r>
            <w:proofErr w:type="spellEnd"/>
            <w:r w:rsidRPr="00167B20">
              <w:rPr>
                <w:rFonts w:ascii="Times New Roman" w:hAnsi="Times New Roman"/>
              </w:rPr>
              <w:t xml:space="preserve">, динамические изменения в музыкальных произведениях; </w:t>
            </w:r>
          </w:p>
          <w:p w:rsidR="004303E6" w:rsidRPr="00167B20" w:rsidRDefault="004303E6" w:rsidP="004303E6">
            <w:pPr>
              <w:jc w:val="both"/>
              <w:rPr>
                <w:rFonts w:ascii="Times New Roman" w:hAnsi="Times New Roman"/>
              </w:rPr>
            </w:pPr>
            <w:r w:rsidRPr="00167B20">
              <w:rPr>
                <w:rFonts w:ascii="Times New Roman" w:hAnsi="Times New Roman"/>
              </w:rPr>
              <w:t xml:space="preserve">-   </w:t>
            </w:r>
            <w:proofErr w:type="spellStart"/>
            <w:r w:rsidRPr="00167B20">
              <w:rPr>
                <w:rFonts w:ascii="Times New Roman" w:hAnsi="Times New Roman"/>
              </w:rPr>
              <w:t>сформированность</w:t>
            </w:r>
            <w:proofErr w:type="spellEnd"/>
            <w:r w:rsidRPr="00167B20">
              <w:rPr>
                <w:rFonts w:ascii="Times New Roman" w:hAnsi="Times New Roman"/>
              </w:rPr>
              <w:t xml:space="preserve">   фонационного   дыхания,   правильной   техники </w:t>
            </w:r>
            <w:proofErr w:type="spellStart"/>
            <w:r w:rsidRPr="00167B20">
              <w:rPr>
                <w:rFonts w:ascii="Times New Roman" w:hAnsi="Times New Roman"/>
              </w:rPr>
              <w:t>голосоподачи</w:t>
            </w:r>
            <w:proofErr w:type="spellEnd"/>
            <w:r w:rsidRPr="00167B20">
              <w:rPr>
                <w:rFonts w:ascii="Times New Roman" w:hAnsi="Times New Roman"/>
              </w:rPr>
              <w:t xml:space="preserve">,  умений  произвольно  изменять  акустические  характеристики голоса в диапазоне, заданном музыкальным произведением; </w:t>
            </w:r>
          </w:p>
          <w:p w:rsidR="004303E6" w:rsidRPr="00167B20" w:rsidRDefault="004303E6" w:rsidP="004303E6">
            <w:pPr>
              <w:rPr>
                <w:rFonts w:ascii="Times New Roman" w:hAnsi="Times New Roman"/>
              </w:rPr>
            </w:pPr>
            <w:r w:rsidRPr="00167B20">
              <w:rPr>
                <w:rFonts w:ascii="Times New Roman" w:hAnsi="Times New Roman"/>
              </w:rPr>
              <w:t xml:space="preserve">- умение координировать работу дыхательной и голосовой мускулатуры; </w:t>
            </w:r>
          </w:p>
          <w:p w:rsidR="004303E6" w:rsidRPr="00167B20" w:rsidRDefault="004303E6" w:rsidP="004303E6">
            <w:pPr>
              <w:jc w:val="both"/>
              <w:rPr>
                <w:rFonts w:ascii="Times New Roman" w:hAnsi="Times New Roman"/>
              </w:rPr>
            </w:pPr>
            <w:r w:rsidRPr="00167B20">
              <w:rPr>
                <w:rFonts w:ascii="Times New Roman" w:hAnsi="Times New Roman"/>
              </w:rPr>
              <w:t xml:space="preserve">-  овладение  приемами  пения,   освоение  вокально-хоровых  умений  и навыков (с соблюдением нормативного произношения звуков); </w:t>
            </w:r>
          </w:p>
          <w:p w:rsidR="004303E6" w:rsidRPr="00167B20" w:rsidRDefault="004303E6" w:rsidP="004303E6">
            <w:pPr>
              <w:jc w:val="both"/>
              <w:rPr>
                <w:rFonts w:ascii="Times New Roman" w:hAnsi="Times New Roman"/>
              </w:rPr>
            </w:pPr>
            <w:r w:rsidRPr="00167B20">
              <w:rPr>
                <w:rFonts w:ascii="Times New Roman" w:hAnsi="Times New Roman"/>
              </w:rPr>
              <w:t xml:space="preserve">-  умение  эмоционально  и  осознанно  относиться  к  музыке  </w:t>
            </w:r>
            <w:proofErr w:type="gramStart"/>
            <w:r w:rsidRPr="00167B20">
              <w:rPr>
                <w:rFonts w:ascii="Times New Roman" w:hAnsi="Times New Roman"/>
              </w:rPr>
              <w:t>различных</w:t>
            </w:r>
            <w:proofErr w:type="gramEnd"/>
            <w:r w:rsidRPr="00167B20">
              <w:rPr>
                <w:rFonts w:ascii="Times New Roman" w:hAnsi="Times New Roman"/>
              </w:rPr>
              <w:t xml:space="preserve"> </w:t>
            </w:r>
          </w:p>
          <w:p w:rsidR="004303E6" w:rsidRPr="00167B20" w:rsidRDefault="004303E6" w:rsidP="004303E6">
            <w:pPr>
              <w:jc w:val="both"/>
              <w:rPr>
                <w:rFonts w:ascii="Times New Roman" w:hAnsi="Times New Roman"/>
              </w:rPr>
            </w:pPr>
            <w:r w:rsidRPr="00167B20">
              <w:rPr>
                <w:rFonts w:ascii="Times New Roman" w:hAnsi="Times New Roman"/>
              </w:rPr>
              <w:t xml:space="preserve">направлений (фольклору, религиозной, классической и современной музыке); </w:t>
            </w:r>
          </w:p>
          <w:p w:rsidR="004303E6" w:rsidRPr="00167B20" w:rsidRDefault="004303E6" w:rsidP="004303E6">
            <w:pPr>
              <w:jc w:val="both"/>
              <w:rPr>
                <w:rFonts w:ascii="Times New Roman" w:hAnsi="Times New Roman"/>
              </w:rPr>
            </w:pPr>
            <w:r w:rsidRPr="00167B20">
              <w:rPr>
                <w:rFonts w:ascii="Times New Roman" w:hAnsi="Times New Roman"/>
              </w:rPr>
              <w:t xml:space="preserve">- умение   понимать   содержание,   интонационно-образный   смысл произведений разных жанров и стилей; </w:t>
            </w:r>
          </w:p>
          <w:p w:rsidR="004303E6" w:rsidRPr="00167B20" w:rsidRDefault="004303E6" w:rsidP="004303E6">
            <w:pPr>
              <w:jc w:val="both"/>
              <w:rPr>
                <w:rFonts w:ascii="Times New Roman" w:hAnsi="Times New Roman"/>
              </w:rPr>
            </w:pPr>
            <w:r w:rsidRPr="00167B20">
              <w:rPr>
                <w:rFonts w:ascii="Times New Roman" w:hAnsi="Times New Roman"/>
              </w:rPr>
              <w:t xml:space="preserve">-  овладение способностью музыкального анализа произведений; </w:t>
            </w:r>
          </w:p>
          <w:p w:rsidR="004303E6" w:rsidRPr="00167B20" w:rsidRDefault="004303E6" w:rsidP="004303E6">
            <w:pPr>
              <w:jc w:val="both"/>
              <w:rPr>
                <w:rFonts w:ascii="Times New Roman" w:hAnsi="Times New Roman"/>
              </w:rPr>
            </w:pPr>
            <w:r w:rsidRPr="00167B20">
              <w:rPr>
                <w:rFonts w:ascii="Times New Roman" w:hAnsi="Times New Roman"/>
              </w:rPr>
              <w:t xml:space="preserve">- </w:t>
            </w:r>
            <w:proofErr w:type="spellStart"/>
            <w:r w:rsidRPr="00167B20">
              <w:rPr>
                <w:rFonts w:ascii="Times New Roman" w:hAnsi="Times New Roman"/>
              </w:rPr>
              <w:t>сформированность</w:t>
            </w:r>
            <w:proofErr w:type="spellEnd"/>
            <w:r w:rsidRPr="00167B20">
              <w:rPr>
                <w:rFonts w:ascii="Times New Roman" w:hAnsi="Times New Roman"/>
              </w:rPr>
              <w:t xml:space="preserve"> пространственной ориентировки </w:t>
            </w:r>
            <w:proofErr w:type="gramStart"/>
            <w:r w:rsidRPr="00167B20">
              <w:rPr>
                <w:rFonts w:ascii="Times New Roman" w:hAnsi="Times New Roman"/>
              </w:rPr>
              <w:t>обучающихся</w:t>
            </w:r>
            <w:proofErr w:type="gramEnd"/>
            <w:r w:rsidRPr="00167B20">
              <w:rPr>
                <w:rFonts w:ascii="Times New Roman" w:hAnsi="Times New Roman"/>
              </w:rPr>
              <w:t xml:space="preserve"> при выполнении движения под музыку; </w:t>
            </w:r>
          </w:p>
          <w:p w:rsidR="004303E6" w:rsidRPr="00167B20" w:rsidRDefault="004303E6" w:rsidP="004303E6">
            <w:pPr>
              <w:jc w:val="both"/>
              <w:rPr>
                <w:rFonts w:ascii="Times New Roman" w:hAnsi="Times New Roman"/>
              </w:rPr>
            </w:pPr>
            <w:r w:rsidRPr="00167B20">
              <w:rPr>
                <w:rFonts w:ascii="Times New Roman" w:hAnsi="Times New Roman"/>
              </w:rPr>
              <w:t xml:space="preserve">-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 </w:t>
            </w:r>
          </w:p>
          <w:p w:rsidR="004303E6" w:rsidRPr="00167B20" w:rsidRDefault="004303E6" w:rsidP="004303E6">
            <w:pPr>
              <w:jc w:val="both"/>
              <w:rPr>
                <w:rFonts w:ascii="Times New Roman" w:hAnsi="Times New Roman"/>
              </w:rPr>
            </w:pPr>
            <w:r w:rsidRPr="00167B20">
              <w:rPr>
                <w:rFonts w:ascii="Times New Roman" w:hAnsi="Times New Roman"/>
              </w:rPr>
              <w:t xml:space="preserve">-  освоение   приемов   игры   на   детских   музыкальных   инструментах, умение    сопровождать    мелодию    собственной    </w:t>
            </w:r>
            <w:r w:rsidRPr="00167B20">
              <w:rPr>
                <w:rFonts w:ascii="Times New Roman" w:hAnsi="Times New Roman"/>
              </w:rPr>
              <w:lastRenderedPageBreak/>
              <w:t xml:space="preserve">игрой    на    музыкальных инструментах. </w:t>
            </w:r>
          </w:p>
          <w:p w:rsidR="004303E6" w:rsidRPr="00826F66" w:rsidRDefault="004303E6" w:rsidP="004303E6">
            <w:pPr>
              <w:jc w:val="both"/>
              <w:rPr>
                <w:rFonts w:ascii="Times New Roman" w:hAnsi="Times New Roman"/>
                <w:b/>
                <w:sz w:val="28"/>
                <w:szCs w:val="28"/>
              </w:rPr>
            </w:pPr>
            <w:r w:rsidRPr="00826F66">
              <w:rPr>
                <w:rFonts w:ascii="Times New Roman" w:hAnsi="Times New Roman"/>
                <w:b/>
                <w:sz w:val="28"/>
                <w:szCs w:val="28"/>
              </w:rPr>
              <w:t xml:space="preserve">2.2.8. Изобразительное искусство </w:t>
            </w:r>
          </w:p>
          <w:p w:rsidR="004303E6" w:rsidRPr="00167B20" w:rsidRDefault="00826F66" w:rsidP="003A66EB">
            <w:pPr>
              <w:ind w:firstLine="601"/>
              <w:jc w:val="both"/>
              <w:rPr>
                <w:rFonts w:ascii="Times New Roman" w:hAnsi="Times New Roman"/>
              </w:rPr>
            </w:pPr>
            <w:r>
              <w:rPr>
                <w:rFonts w:ascii="Times New Roman" w:hAnsi="Times New Roman"/>
              </w:rPr>
              <w:t xml:space="preserve">       </w:t>
            </w:r>
            <w:r w:rsidR="004303E6" w:rsidRPr="00167B20">
              <w:rPr>
                <w:rFonts w:ascii="Times New Roman" w:hAnsi="Times New Roman"/>
              </w:rPr>
              <w:t>Основными</w:t>
            </w:r>
            <w:r w:rsidR="004303E6" w:rsidRPr="00826F66">
              <w:rPr>
                <w:rFonts w:ascii="Times New Roman" w:hAnsi="Times New Roman"/>
                <w:b/>
              </w:rPr>
              <w:t xml:space="preserve"> задачами</w:t>
            </w:r>
            <w:r w:rsidR="004303E6" w:rsidRPr="00167B20">
              <w:rPr>
                <w:rFonts w:ascii="Times New Roman" w:hAnsi="Times New Roman"/>
              </w:rPr>
              <w:t xml:space="preserve"> обучения изобразительному искусству являются: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формирование  первоначальных  представлений  о  роли изобразительного   искусства   в   жизни   человека,   его   роли   в   духовно-нравственном развитии человека;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формирование    основ    художественной    культуры,    эстетического отношения   к   миру,   понимания   красоты   как   ценности,   потребности   в художественном творчестве;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 </w:t>
            </w:r>
          </w:p>
          <w:p w:rsidR="004303E6" w:rsidRPr="00167B20" w:rsidRDefault="004303E6" w:rsidP="003A66EB">
            <w:pPr>
              <w:ind w:firstLine="601"/>
              <w:rPr>
                <w:rFonts w:ascii="Times New Roman" w:hAnsi="Times New Roman"/>
              </w:rPr>
            </w:pPr>
            <w:r w:rsidRPr="00167B20">
              <w:rPr>
                <w:rFonts w:ascii="Times New Roman" w:hAnsi="Times New Roman"/>
              </w:rPr>
              <w:t xml:space="preserve">- овладение практическими умениями и навыками в восприятии, анализе и оценке произведений искусства;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овладение  элементарными  практическими  умениями  и  навыками  в различных видах художественной деятельности;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развитие  способностей  к  выражению  в  творческих  работах  своего отношения к окружающему миру;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развитие   изобразительных   способностей,   художественного   вкуса, творческого воображения;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 </w:t>
            </w:r>
          </w:p>
          <w:p w:rsidR="004303E6" w:rsidRPr="00167B20" w:rsidRDefault="004303E6" w:rsidP="003A66EB">
            <w:pPr>
              <w:ind w:firstLine="601"/>
              <w:jc w:val="both"/>
              <w:rPr>
                <w:rFonts w:ascii="Times New Roman" w:hAnsi="Times New Roman"/>
              </w:rPr>
            </w:pPr>
            <w:proofErr w:type="gramStart"/>
            <w:r w:rsidRPr="00167B20">
              <w:rPr>
                <w:rFonts w:ascii="Times New Roman" w:hAnsi="Times New Roman"/>
              </w:rPr>
              <w:t xml:space="preserve">-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 </w:t>
            </w:r>
            <w:proofErr w:type="gramEnd"/>
          </w:p>
          <w:p w:rsidR="004303E6" w:rsidRPr="00167B20" w:rsidRDefault="004303E6" w:rsidP="003A66EB">
            <w:pPr>
              <w:ind w:firstLine="601"/>
              <w:rPr>
                <w:rFonts w:ascii="Times New Roman" w:hAnsi="Times New Roman"/>
              </w:rPr>
            </w:pPr>
            <w:r w:rsidRPr="00167B20">
              <w:rPr>
                <w:rFonts w:ascii="Times New Roman" w:hAnsi="Times New Roman"/>
              </w:rPr>
              <w:t xml:space="preserve">-  коррекция недостатков в развитии мелкой моторики;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развитие     зрительного     восприятия,     оптико-пространственных представлений, конструктивного </w:t>
            </w:r>
            <w:proofErr w:type="spellStart"/>
            <w:r w:rsidRPr="00167B20">
              <w:rPr>
                <w:rFonts w:ascii="Times New Roman" w:hAnsi="Times New Roman"/>
              </w:rPr>
              <w:t>праксиса</w:t>
            </w:r>
            <w:proofErr w:type="spellEnd"/>
            <w:r w:rsidRPr="00167B20">
              <w:rPr>
                <w:rFonts w:ascii="Times New Roman" w:hAnsi="Times New Roman"/>
              </w:rPr>
              <w:t xml:space="preserve">, графических умений и навыков;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усвоение слов, словосочетаний и фраз, на основе которых достигается овладение изобразительной грамотой. </w:t>
            </w:r>
          </w:p>
          <w:p w:rsidR="004303E6" w:rsidRPr="00167B20" w:rsidRDefault="00826F66" w:rsidP="003A66EB">
            <w:pPr>
              <w:ind w:firstLine="601"/>
              <w:jc w:val="both"/>
              <w:rPr>
                <w:rFonts w:ascii="Times New Roman" w:hAnsi="Times New Roman"/>
              </w:rPr>
            </w:pPr>
            <w:r>
              <w:rPr>
                <w:rFonts w:ascii="Times New Roman" w:hAnsi="Times New Roman"/>
              </w:rPr>
              <w:t xml:space="preserve">          </w:t>
            </w:r>
            <w:proofErr w:type="spellStart"/>
            <w:proofErr w:type="gramStart"/>
            <w:r w:rsidR="004303E6" w:rsidRPr="00167B20">
              <w:rPr>
                <w:rFonts w:ascii="Times New Roman" w:hAnsi="Times New Roman"/>
              </w:rPr>
              <w:t>Межпредметные</w:t>
            </w:r>
            <w:proofErr w:type="spellEnd"/>
            <w:r w:rsidR="004303E6" w:rsidRPr="00167B20">
              <w:rPr>
                <w:rFonts w:ascii="Times New Roman" w:hAnsi="Times New Roman"/>
              </w:rPr>
              <w:t xml:space="preserve">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w:t>
            </w:r>
            <w:proofErr w:type="spellStart"/>
            <w:r w:rsidR="004303E6" w:rsidRPr="00167B20">
              <w:rPr>
                <w:rFonts w:ascii="Times New Roman" w:hAnsi="Times New Roman"/>
              </w:rPr>
              <w:t>эмотивной</w:t>
            </w:r>
            <w:proofErr w:type="spellEnd"/>
            <w:r w:rsidR="004303E6" w:rsidRPr="00167B20">
              <w:rPr>
                <w:rFonts w:ascii="Times New Roman" w:hAnsi="Times New Roman"/>
              </w:rPr>
              <w:t xml:space="preserve">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 </w:t>
            </w:r>
            <w:proofErr w:type="gramEnd"/>
          </w:p>
          <w:p w:rsidR="004303E6" w:rsidRPr="00167B20" w:rsidRDefault="00826F66" w:rsidP="003A66EB">
            <w:pPr>
              <w:ind w:firstLine="601"/>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Изучение    содержания    учебного    материала    по    изобразительному искусству   осуществляется   в   процессе   рисования,   лепки   и   выполнения аппликаций. </w:t>
            </w:r>
          </w:p>
          <w:p w:rsidR="004303E6" w:rsidRPr="00167B20" w:rsidRDefault="00826F66" w:rsidP="003A66EB">
            <w:pPr>
              <w:ind w:firstLine="601"/>
              <w:jc w:val="both"/>
              <w:rPr>
                <w:rFonts w:ascii="Times New Roman" w:hAnsi="Times New Roman"/>
              </w:rPr>
            </w:pPr>
            <w:r>
              <w:rPr>
                <w:rFonts w:ascii="Times New Roman" w:hAnsi="Times New Roman"/>
              </w:rPr>
              <w:lastRenderedPageBreak/>
              <w:t xml:space="preserve">         </w:t>
            </w:r>
            <w:r w:rsidR="004303E6" w:rsidRPr="00167B20">
              <w:rPr>
                <w:rFonts w:ascii="Times New Roman" w:hAnsi="Times New Roman"/>
              </w:rPr>
              <w:t xml:space="preserve">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 </w:t>
            </w:r>
          </w:p>
          <w:p w:rsidR="004303E6" w:rsidRPr="00167B20" w:rsidRDefault="00826F66" w:rsidP="003A66EB">
            <w:pPr>
              <w:ind w:firstLine="601"/>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Рисование с натуры способствует формированию </w:t>
            </w:r>
            <w:proofErr w:type="gramStart"/>
            <w:r w:rsidR="004303E6" w:rsidRPr="00167B20">
              <w:rPr>
                <w:rFonts w:ascii="Times New Roman" w:hAnsi="Times New Roman"/>
              </w:rPr>
              <w:t>у</w:t>
            </w:r>
            <w:proofErr w:type="gramEnd"/>
            <w:r w:rsidR="004303E6" w:rsidRPr="00167B20">
              <w:rPr>
                <w:rFonts w:ascii="Times New Roman" w:hAnsi="Times New Roman"/>
              </w:rPr>
              <w:t xml:space="preserve"> </w:t>
            </w:r>
            <w:proofErr w:type="gramStart"/>
            <w:r w:rsidR="004303E6" w:rsidRPr="00167B20">
              <w:rPr>
                <w:rFonts w:ascii="Times New Roman" w:hAnsi="Times New Roman"/>
              </w:rPr>
              <w:t>обучающихся</w:t>
            </w:r>
            <w:proofErr w:type="gramEnd"/>
            <w:r w:rsidR="004303E6" w:rsidRPr="00167B20">
              <w:rPr>
                <w:rFonts w:ascii="Times New Roman" w:hAnsi="Times New Roman"/>
              </w:rPr>
              <w:t xml:space="preserve">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II класса, им посвящается весь урок.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Предметы  для  рисования  с  натуры  в  I  и  II  классах ставятся  перед    </w:t>
            </w:r>
            <w:proofErr w:type="gramStart"/>
            <w:r w:rsidRPr="00167B20">
              <w:rPr>
                <w:rFonts w:ascii="Times New Roman" w:hAnsi="Times New Roman"/>
              </w:rPr>
              <w:t>обучающимися</w:t>
            </w:r>
            <w:proofErr w:type="gramEnd"/>
            <w:r w:rsidRPr="00167B20">
              <w:rPr>
                <w:rFonts w:ascii="Times New Roman" w:hAnsi="Times New Roman"/>
              </w:rPr>
              <w:t xml:space="preserve">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w:t>
            </w:r>
            <w:proofErr w:type="gramStart"/>
            <w:r w:rsidRPr="00167B20">
              <w:rPr>
                <w:rFonts w:ascii="Times New Roman" w:hAnsi="Times New Roman"/>
              </w:rPr>
              <w:t>учитель</w:t>
            </w:r>
            <w:proofErr w:type="gramEnd"/>
            <w:r w:rsidRPr="00167B20">
              <w:rPr>
                <w:rFonts w:ascii="Times New Roman" w:hAnsi="Times New Roman"/>
              </w:rPr>
              <w:t xml:space="preserve">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4303E6" w:rsidRPr="00167B20" w:rsidRDefault="00826F66" w:rsidP="003A66EB">
            <w:pPr>
              <w:ind w:firstLine="601"/>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Со II класса </w:t>
            </w:r>
            <w:proofErr w:type="gramStart"/>
            <w:r w:rsidR="004303E6" w:rsidRPr="00167B20">
              <w:rPr>
                <w:rFonts w:ascii="Times New Roman" w:hAnsi="Times New Roman"/>
              </w:rPr>
              <w:t>обучающихся</w:t>
            </w:r>
            <w:proofErr w:type="gramEnd"/>
            <w:r w:rsidR="004303E6" w:rsidRPr="00167B20">
              <w:rPr>
                <w:rFonts w:ascii="Times New Roman" w:hAnsi="Times New Roman"/>
              </w:rPr>
              <w:t xml:space="preserve">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 </w:t>
            </w:r>
          </w:p>
          <w:p w:rsidR="004303E6" w:rsidRPr="00167B20" w:rsidRDefault="00826F66" w:rsidP="003A66EB">
            <w:pPr>
              <w:ind w:firstLine="601"/>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II классе  </w:t>
            </w:r>
            <w:proofErr w:type="gramStart"/>
            <w:r w:rsidR="004303E6" w:rsidRPr="00167B20">
              <w:rPr>
                <w:rFonts w:ascii="Times New Roman" w:hAnsi="Times New Roman"/>
              </w:rPr>
              <w:t>обучающимся</w:t>
            </w:r>
            <w:proofErr w:type="gramEnd"/>
            <w:r w:rsidR="004303E6" w:rsidRPr="00167B20">
              <w:rPr>
                <w:rFonts w:ascii="Times New Roman" w:hAnsi="Times New Roman"/>
              </w:rPr>
              <w:t xml:space="preserve">  показывают  целесообразность  использования  некоторых вспомогательных линий (осевой линии, линии, обрисовывающей общую форму объекта и т.д.), а с III класса требуют их применения. В   последующих   классах   учебные   задачи   постепенно   усложняются. Обучающиеся должны </w:t>
            </w:r>
            <w:proofErr w:type="gramStart"/>
            <w:r w:rsidR="004303E6" w:rsidRPr="00167B20">
              <w:rPr>
                <w:rFonts w:ascii="Times New Roman" w:hAnsi="Times New Roman"/>
              </w:rPr>
              <w:t>научиться более точно передавать</w:t>
            </w:r>
            <w:proofErr w:type="gramEnd"/>
            <w:r w:rsidR="004303E6" w:rsidRPr="00167B20">
              <w:rPr>
                <w:rFonts w:ascii="Times New Roman" w:hAnsi="Times New Roman"/>
              </w:rPr>
              <w:t xml:space="preserve"> форму изображаемых предметов,  особенности  их  конструкции  и  пропорций,  а  также  соблюдать целесообразную последовательность при выполнении рисунка. </w:t>
            </w:r>
          </w:p>
          <w:p w:rsidR="004303E6" w:rsidRPr="00167B20" w:rsidRDefault="00826F66" w:rsidP="003A66EB">
            <w:pPr>
              <w:ind w:firstLine="601"/>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w:t>
            </w:r>
            <w:proofErr w:type="gramStart"/>
            <w:r w:rsidR="004303E6" w:rsidRPr="00167B20">
              <w:rPr>
                <w:rFonts w:ascii="Times New Roman" w:hAnsi="Times New Roman"/>
              </w:rPr>
              <w:t>В I - II классах  для обучающихся с 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w:t>
            </w:r>
            <w:proofErr w:type="gramEnd"/>
            <w:r w:rsidR="004303E6" w:rsidRPr="00167B20">
              <w:rPr>
                <w:rFonts w:ascii="Times New Roman" w:hAnsi="Times New Roman"/>
              </w:rPr>
              <w:t xml:space="preserve">  В  </w:t>
            </w:r>
            <w:proofErr w:type="gramStart"/>
            <w:r w:rsidR="004303E6" w:rsidRPr="00167B20">
              <w:rPr>
                <w:rFonts w:ascii="Times New Roman" w:hAnsi="Times New Roman"/>
              </w:rPr>
              <w:t>более  старших</w:t>
            </w:r>
            <w:proofErr w:type="gramEnd"/>
            <w:r w:rsidR="004303E6" w:rsidRPr="00167B20">
              <w:rPr>
                <w:rFonts w:ascii="Times New Roman" w:hAnsi="Times New Roman"/>
              </w:rPr>
              <w:t xml:space="preserve">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 </w:t>
            </w:r>
          </w:p>
          <w:p w:rsidR="004303E6" w:rsidRPr="00167B20" w:rsidRDefault="00826F66" w:rsidP="003A66EB">
            <w:pPr>
              <w:ind w:firstLine="601"/>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При  показе  способа  изображения  нового  и  сложного  объекта  в  I  и  II  классах  допускается  поэтапное  </w:t>
            </w:r>
            <w:r w:rsidR="004303E6" w:rsidRPr="00167B20">
              <w:rPr>
                <w:rFonts w:ascii="Times New Roman" w:hAnsi="Times New Roman"/>
              </w:rPr>
              <w:lastRenderedPageBreak/>
              <w:t xml:space="preserve">рисование  совместно  с учителем (обучающийся рисует в альбоме, учитель – на доске).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Рисунки  на  темы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 </w:t>
            </w:r>
          </w:p>
          <w:p w:rsidR="004303E6" w:rsidRPr="00167B20" w:rsidRDefault="00826F66" w:rsidP="003A66EB">
            <w:pPr>
              <w:ind w:firstLine="601"/>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В I  -  II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 </w:t>
            </w:r>
          </w:p>
          <w:p w:rsidR="004303E6" w:rsidRPr="00167B20" w:rsidRDefault="00826F66" w:rsidP="003A66EB">
            <w:pPr>
              <w:ind w:firstLine="601"/>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В III-IV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 </w:t>
            </w:r>
          </w:p>
          <w:p w:rsidR="004303E6" w:rsidRPr="00167B20" w:rsidRDefault="00826F66" w:rsidP="003A66EB">
            <w:pPr>
              <w:ind w:firstLine="601"/>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Ставя перед </w:t>
            </w:r>
            <w:proofErr w:type="gramStart"/>
            <w:r w:rsidR="004303E6" w:rsidRPr="00167B20">
              <w:rPr>
                <w:rFonts w:ascii="Times New Roman" w:hAnsi="Times New Roman"/>
              </w:rPr>
              <w:t>обучающимися</w:t>
            </w:r>
            <w:proofErr w:type="gramEnd"/>
            <w:r w:rsidR="004303E6" w:rsidRPr="00167B20">
              <w:rPr>
                <w:rFonts w:ascii="Times New Roman" w:hAnsi="Times New Roman"/>
              </w:rPr>
              <w:t xml:space="preserve">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 </w:t>
            </w:r>
          </w:p>
          <w:p w:rsidR="004303E6" w:rsidRPr="00167B20" w:rsidRDefault="00826F66" w:rsidP="003A66EB">
            <w:pPr>
              <w:ind w:firstLine="601"/>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 </w:t>
            </w:r>
          </w:p>
          <w:p w:rsidR="004303E6" w:rsidRPr="00167B20" w:rsidRDefault="00826F66" w:rsidP="003A66EB">
            <w:pPr>
              <w:ind w:firstLine="601"/>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В   процессе   рисования   на   темы   осуществляется   </w:t>
            </w:r>
            <w:proofErr w:type="gramStart"/>
            <w:r w:rsidR="004303E6" w:rsidRPr="00167B20">
              <w:rPr>
                <w:rFonts w:ascii="Times New Roman" w:hAnsi="Times New Roman"/>
              </w:rPr>
              <w:t>обучение</w:t>
            </w:r>
            <w:proofErr w:type="gramEnd"/>
            <w:r w:rsidR="004303E6" w:rsidRPr="00167B20">
              <w:rPr>
                <w:rFonts w:ascii="Times New Roman" w:hAnsi="Times New Roman"/>
              </w:rPr>
              <w:t xml:space="preserve">   способам передачи  пространства  (начиная  с  I  (I  дополнительного)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 </w:t>
            </w:r>
          </w:p>
          <w:p w:rsidR="004303E6" w:rsidRPr="00167B20" w:rsidRDefault="00826F66" w:rsidP="003A66EB">
            <w:pPr>
              <w:ind w:firstLine="601"/>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 </w:t>
            </w:r>
          </w:p>
          <w:p w:rsidR="004303E6" w:rsidRPr="00167B20" w:rsidRDefault="00826F66" w:rsidP="003A66EB">
            <w:pPr>
              <w:ind w:firstLine="601"/>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У  обучающихся  I  -  III  классов  предусматривается развитие умения видеть многообразие цветов, различать и составлять сложные оттенки  цветов  посредством  смешения  красок.  В  IV  классе  представления </w:t>
            </w:r>
            <w:proofErr w:type="gramStart"/>
            <w:r w:rsidR="004303E6" w:rsidRPr="00167B20">
              <w:rPr>
                <w:rFonts w:ascii="Times New Roman" w:hAnsi="Times New Roman"/>
              </w:rPr>
              <w:t>обучающихся</w:t>
            </w:r>
            <w:proofErr w:type="gramEnd"/>
            <w:r w:rsidR="004303E6" w:rsidRPr="00167B20">
              <w:rPr>
                <w:rFonts w:ascii="Times New Roman" w:hAnsi="Times New Roman"/>
              </w:rPr>
              <w:t xml:space="preserve"> о цвете расширяются. </w:t>
            </w:r>
          </w:p>
          <w:p w:rsidR="004303E6" w:rsidRPr="00167B20" w:rsidRDefault="00826F66" w:rsidP="003A66EB">
            <w:pPr>
              <w:ind w:firstLine="601"/>
              <w:jc w:val="both"/>
              <w:rPr>
                <w:rFonts w:ascii="Times New Roman" w:hAnsi="Times New Roman"/>
              </w:rPr>
            </w:pPr>
            <w:r>
              <w:rPr>
                <w:rFonts w:ascii="Times New Roman" w:hAnsi="Times New Roman"/>
              </w:rPr>
              <w:t xml:space="preserve">          </w:t>
            </w:r>
            <w:proofErr w:type="gramStart"/>
            <w:r w:rsidR="004303E6" w:rsidRPr="00167B20">
              <w:rPr>
                <w:rFonts w:ascii="Times New Roman" w:hAnsi="Times New Roman"/>
              </w:rPr>
              <w:t xml:space="preserve">Начиная  с    IV  класса,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 </w:t>
            </w:r>
            <w:proofErr w:type="gramEnd"/>
          </w:p>
          <w:p w:rsidR="004303E6" w:rsidRPr="00167B20" w:rsidRDefault="00826F66" w:rsidP="003A66EB">
            <w:pPr>
              <w:ind w:firstLine="601"/>
              <w:jc w:val="both"/>
              <w:rPr>
                <w:rFonts w:ascii="Times New Roman" w:hAnsi="Times New Roman"/>
              </w:rPr>
            </w:pPr>
            <w:r>
              <w:rPr>
                <w:rFonts w:ascii="Times New Roman" w:hAnsi="Times New Roman"/>
              </w:rPr>
              <w:lastRenderedPageBreak/>
              <w:t xml:space="preserve">        </w:t>
            </w:r>
            <w:r w:rsidR="004303E6" w:rsidRPr="00167B20">
              <w:rPr>
                <w:rFonts w:ascii="Times New Roman" w:hAnsi="Times New Roman"/>
              </w:rPr>
              <w:t xml:space="preserve">Декоративное  рисование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 </w:t>
            </w:r>
          </w:p>
          <w:p w:rsidR="004303E6" w:rsidRPr="00167B20" w:rsidRDefault="00826F66" w:rsidP="003A66EB">
            <w:pPr>
              <w:ind w:firstLine="601"/>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 В  процессе   обучения   лепке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 </w:t>
            </w:r>
          </w:p>
          <w:p w:rsidR="004303E6" w:rsidRPr="00167B20" w:rsidRDefault="00826F66" w:rsidP="003A66EB">
            <w:pPr>
              <w:ind w:firstLine="601"/>
              <w:jc w:val="both"/>
              <w:rPr>
                <w:rFonts w:ascii="Times New Roman" w:hAnsi="Times New Roman"/>
              </w:rPr>
            </w:pPr>
            <w:r>
              <w:rPr>
                <w:rFonts w:ascii="Times New Roman" w:hAnsi="Times New Roman"/>
              </w:rPr>
              <w:t xml:space="preserve">        </w:t>
            </w:r>
            <w:proofErr w:type="gramStart"/>
            <w:r w:rsidR="004303E6" w:rsidRPr="00167B20">
              <w:rPr>
                <w:rFonts w:ascii="Times New Roman" w:hAnsi="Times New Roman"/>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w:t>
            </w:r>
            <w:proofErr w:type="spellStart"/>
            <w:r w:rsidR="004303E6" w:rsidRPr="00167B20">
              <w:rPr>
                <w:rFonts w:ascii="Times New Roman" w:hAnsi="Times New Roman"/>
              </w:rPr>
              <w:t>примазывание</w:t>
            </w:r>
            <w:proofErr w:type="spellEnd"/>
            <w:r w:rsidR="004303E6" w:rsidRPr="00167B20">
              <w:rPr>
                <w:rFonts w:ascii="Times New Roman" w:hAnsi="Times New Roman"/>
              </w:rPr>
              <w:t>, вдавливание, насадка на каркас, соединение с помощью жгута, врезание).</w:t>
            </w:r>
            <w:proofErr w:type="gramEnd"/>
            <w:r w:rsidR="004303E6" w:rsidRPr="00167B20">
              <w:rPr>
                <w:rFonts w:ascii="Times New Roman" w:hAnsi="Times New Roman"/>
              </w:rPr>
              <w:t xml:space="preserve">  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 На  занятиях  в  I классе  </w:t>
            </w:r>
            <w:proofErr w:type="gramStart"/>
            <w:r w:rsidR="004303E6" w:rsidRPr="00167B20">
              <w:rPr>
                <w:rFonts w:ascii="Times New Roman" w:hAnsi="Times New Roman"/>
              </w:rPr>
              <w:t>обучающиеся</w:t>
            </w:r>
            <w:proofErr w:type="gramEnd"/>
            <w:r w:rsidR="004303E6" w:rsidRPr="00167B20">
              <w:rPr>
                <w:rFonts w:ascii="Times New Roman" w:hAnsi="Times New Roman"/>
              </w:rPr>
              <w:t xml:space="preserve">  знакомятся  с мягким  материалом (глиной,  пластилином  и  др.).  Они  узнают,  что  объем занимает  место  в  пространстве,  и  его  можно  рассматривать  с  разных  сторон. </w:t>
            </w:r>
          </w:p>
          <w:p w:rsidR="004303E6" w:rsidRPr="00167B20" w:rsidRDefault="00826F66" w:rsidP="003A66EB">
            <w:pPr>
              <w:ind w:firstLine="601"/>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Знакомятся  с  предметной  лепкой.  Учатся  превращать  комочки  пластилина  в изображаемый предмет (лепка с натуры фруктов и овощей, жанр натюрморт). </w:t>
            </w:r>
          </w:p>
          <w:p w:rsidR="004303E6" w:rsidRPr="00167B20" w:rsidRDefault="00826F66" w:rsidP="003A66EB">
            <w:pPr>
              <w:ind w:firstLine="601"/>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Во  II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 </w:t>
            </w:r>
          </w:p>
          <w:p w:rsidR="004303E6" w:rsidRPr="00167B20" w:rsidRDefault="00826F66" w:rsidP="003A66EB">
            <w:pPr>
              <w:ind w:firstLine="601"/>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В III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w:t>
            </w:r>
            <w:r w:rsidR="00826F66">
              <w:rPr>
                <w:rFonts w:ascii="Times New Roman" w:hAnsi="Times New Roman"/>
              </w:rPr>
              <w:t xml:space="preserve">           </w:t>
            </w:r>
            <w:r w:rsidRPr="00167B20">
              <w:rPr>
                <w:rFonts w:ascii="Times New Roman" w:hAnsi="Times New Roman"/>
              </w:rPr>
              <w:t xml:space="preserve">На  уроках  в  IV  классе  значительно  возрастает  коллективная  работа  на уроке (лепка фигуры человека в движении, пропорции тела человека). </w:t>
            </w:r>
          </w:p>
          <w:p w:rsidR="004303E6" w:rsidRPr="00167B20" w:rsidRDefault="00826F66" w:rsidP="003A66EB">
            <w:pPr>
              <w:ind w:firstLine="601"/>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На занятиях аппликацией так же, как и на </w:t>
            </w:r>
            <w:proofErr w:type="gramStart"/>
            <w:r w:rsidR="004303E6" w:rsidRPr="00167B20">
              <w:rPr>
                <w:rFonts w:ascii="Times New Roman" w:hAnsi="Times New Roman"/>
              </w:rPr>
              <w:t>занятиях</w:t>
            </w:r>
            <w:proofErr w:type="gramEnd"/>
            <w:r w:rsidR="004303E6" w:rsidRPr="00167B20">
              <w:rPr>
                <w:rFonts w:ascii="Times New Roman" w:hAnsi="Times New Roman"/>
              </w:rPr>
              <w:t xml:space="preserve"> лепкой у обучающихся развивается способность   изображать   предметы   и   явления   окружающего, выражать свои впечатления и замыслы.  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 </w:t>
            </w:r>
          </w:p>
          <w:p w:rsidR="004303E6" w:rsidRPr="00167B20" w:rsidRDefault="00826F66" w:rsidP="003A66EB">
            <w:pPr>
              <w:ind w:firstLine="601"/>
              <w:jc w:val="both"/>
              <w:rPr>
                <w:rFonts w:ascii="Times New Roman" w:hAnsi="Times New Roman"/>
              </w:rPr>
            </w:pPr>
            <w:r>
              <w:rPr>
                <w:rFonts w:ascii="Times New Roman" w:hAnsi="Times New Roman"/>
              </w:rPr>
              <w:t xml:space="preserve">          </w:t>
            </w:r>
            <w:proofErr w:type="gramStart"/>
            <w:r w:rsidR="004303E6" w:rsidRPr="00167B20">
              <w:rPr>
                <w:rFonts w:ascii="Times New Roman" w:hAnsi="Times New Roman"/>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roofErr w:type="gramEnd"/>
            <w:r w:rsidR="004303E6" w:rsidRPr="00167B20">
              <w:rPr>
                <w:rFonts w:ascii="Times New Roman" w:hAnsi="Times New Roman"/>
              </w:rPr>
              <w:t xml:space="preserve"> Для выполнения  аппликации  необходимо, чтобы обучающиеся овладели техникой  складывания  изображения  из  частей  и  наклеивания  их,  </w:t>
            </w:r>
            <w:r w:rsidR="004303E6" w:rsidRPr="00167B20">
              <w:rPr>
                <w:rFonts w:ascii="Times New Roman" w:hAnsi="Times New Roman"/>
              </w:rPr>
              <w:lastRenderedPageBreak/>
              <w:t xml:space="preserve">владели техникой самостоятельного вырезания формы предметов. </w:t>
            </w:r>
          </w:p>
          <w:p w:rsidR="004303E6" w:rsidRPr="00167B20" w:rsidRDefault="00826F66" w:rsidP="003A66EB">
            <w:pPr>
              <w:ind w:firstLine="601"/>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Занятия     аппликацией    в   I  классе  носят подготовительный  характер.  Формируется  представление  о  различных  видах используемого   материала   и   способов   их   обработки.   Учащихся   обучают различать     и     понимать     особенности     различных     видов     аппликаций.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Отрабатываются    приемы    коллективной    творческой    работы    в    процессе построения геометрического орнамента, оригами, «обратной» аппликации. </w:t>
            </w:r>
          </w:p>
          <w:p w:rsidR="004303E6" w:rsidRPr="00167B20" w:rsidRDefault="00826F66" w:rsidP="003A66EB">
            <w:pPr>
              <w:ind w:firstLine="601"/>
              <w:jc w:val="both"/>
              <w:rPr>
                <w:rFonts w:ascii="Times New Roman" w:hAnsi="Times New Roman"/>
              </w:rPr>
            </w:pPr>
            <w:r>
              <w:rPr>
                <w:rFonts w:ascii="Times New Roman" w:hAnsi="Times New Roman"/>
              </w:rPr>
              <w:t xml:space="preserve">            </w:t>
            </w:r>
            <w:r w:rsidR="004303E6" w:rsidRPr="00167B20">
              <w:rPr>
                <w:rFonts w:ascii="Times New Roman" w:hAnsi="Times New Roman"/>
              </w:rPr>
              <w:t>Во  II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w:t>
            </w:r>
            <w:proofErr w:type="gramStart"/>
            <w:r w:rsidR="004303E6" w:rsidRPr="00167B20">
              <w:rPr>
                <w:rFonts w:ascii="Times New Roman" w:hAnsi="Times New Roman"/>
              </w:rPr>
              <w:t>.</w:t>
            </w:r>
            <w:proofErr w:type="gramEnd"/>
            <w:r w:rsidR="004303E6" w:rsidRPr="00167B20">
              <w:rPr>
                <w:rFonts w:ascii="Times New Roman" w:hAnsi="Times New Roman"/>
              </w:rPr>
              <w:t xml:space="preserve">  </w:t>
            </w:r>
            <w:proofErr w:type="gramStart"/>
            <w:r w:rsidR="004303E6" w:rsidRPr="00167B20">
              <w:rPr>
                <w:rFonts w:ascii="Times New Roman" w:hAnsi="Times New Roman"/>
              </w:rPr>
              <w:t>п</w:t>
            </w:r>
            <w:proofErr w:type="gramEnd"/>
            <w:r w:rsidR="004303E6" w:rsidRPr="00167B20">
              <w:rPr>
                <w:rFonts w:ascii="Times New Roman" w:hAnsi="Times New Roman"/>
              </w:rPr>
              <w:t xml:space="preserve">роводить  анализ самостоятельной и коллективной работы.  </w:t>
            </w:r>
          </w:p>
          <w:p w:rsidR="004303E6" w:rsidRPr="00167B20" w:rsidRDefault="00826F66" w:rsidP="003A66EB">
            <w:pPr>
              <w:ind w:firstLine="601"/>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На  занятиях  в  III  –  IV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 </w:t>
            </w:r>
          </w:p>
          <w:p w:rsidR="004303E6" w:rsidRPr="00167B20" w:rsidRDefault="00826F66" w:rsidP="003A66EB">
            <w:pPr>
              <w:ind w:firstLine="601"/>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 Целенаправленно  проводимая  словарная  работа  обеспечивает  прочное усвоение  </w:t>
            </w:r>
            <w:proofErr w:type="gramStart"/>
            <w:r w:rsidR="004303E6" w:rsidRPr="00167B20">
              <w:rPr>
                <w:rFonts w:ascii="Times New Roman" w:hAnsi="Times New Roman"/>
              </w:rPr>
              <w:t>обучающимися</w:t>
            </w:r>
            <w:proofErr w:type="gramEnd"/>
            <w:r w:rsidR="004303E6" w:rsidRPr="00167B20">
              <w:rPr>
                <w:rFonts w:ascii="Times New Roman" w:hAnsi="Times New Roman"/>
              </w:rPr>
              <w:t xml:space="preserve">  слов,  словосочетаний  и  фраз,  на  основе  которых достигается усвоение изобразительной грамоты. </w:t>
            </w:r>
          </w:p>
          <w:p w:rsidR="004303E6" w:rsidRPr="00167B20" w:rsidRDefault="00826F66" w:rsidP="003A66EB">
            <w:pPr>
              <w:ind w:firstLine="601"/>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 </w:t>
            </w:r>
          </w:p>
          <w:p w:rsidR="004303E6" w:rsidRPr="00167B20" w:rsidRDefault="00826F66" w:rsidP="003A66EB">
            <w:pPr>
              <w:ind w:firstLine="601"/>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Виды художественной деятельности </w:t>
            </w:r>
          </w:p>
          <w:p w:rsidR="004303E6" w:rsidRPr="00167B20" w:rsidRDefault="00826F66" w:rsidP="003A66EB">
            <w:pPr>
              <w:ind w:firstLine="601"/>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004303E6" w:rsidRPr="00167B20">
              <w:rPr>
                <w:rFonts w:ascii="Times New Roman" w:hAnsi="Times New Roman"/>
              </w:rPr>
              <w:t>через</w:t>
            </w:r>
            <w:proofErr w:type="gramEnd"/>
            <w:r w:rsidR="004303E6" w:rsidRPr="00167B20">
              <w:rPr>
                <w:rFonts w:ascii="Times New Roman" w:hAnsi="Times New Roman"/>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w:t>
            </w:r>
          </w:p>
          <w:p w:rsidR="004303E6" w:rsidRPr="00167B20" w:rsidRDefault="00826F66" w:rsidP="003A66EB">
            <w:pPr>
              <w:ind w:firstLine="601"/>
              <w:jc w:val="both"/>
              <w:rPr>
                <w:rFonts w:ascii="Times New Roman" w:hAnsi="Times New Roman"/>
              </w:rPr>
            </w:pPr>
            <w:r>
              <w:rPr>
                <w:rFonts w:ascii="Times New Roman" w:hAnsi="Times New Roman"/>
              </w:rPr>
              <w:t xml:space="preserve">          </w:t>
            </w:r>
            <w:r w:rsidR="004303E6" w:rsidRPr="00167B20">
              <w:rPr>
                <w:rFonts w:ascii="Times New Roman" w:hAnsi="Times New Roman"/>
              </w:rPr>
              <w:t>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004303E6" w:rsidRPr="00167B20">
              <w:rPr>
                <w:rFonts w:ascii="Times New Roman" w:hAnsi="Times New Roman"/>
              </w:rPr>
              <w:t>сств  в  п</w:t>
            </w:r>
            <w:proofErr w:type="gramEnd"/>
            <w:r w:rsidR="004303E6" w:rsidRPr="00167B20">
              <w:rPr>
                <w:rFonts w:ascii="Times New Roman" w:hAnsi="Times New Roman"/>
              </w:rPr>
              <w:t xml:space="preserve">овседневной  жизни  человека,  в  организации  его материального окружения. Рисунок.  </w:t>
            </w:r>
            <w:proofErr w:type="gramStart"/>
            <w:r w:rsidR="004303E6" w:rsidRPr="00167B20">
              <w:rPr>
                <w:rFonts w:ascii="Times New Roman" w:hAnsi="Times New Roman"/>
              </w:rPr>
              <w:t>Материалы  для  рисунка:  карандаш,  ручка,  фломастер,  уголь, пастель, мелки и т.д.</w:t>
            </w:r>
            <w:proofErr w:type="gramEnd"/>
            <w:r w:rsidR="004303E6" w:rsidRPr="00167B20">
              <w:rPr>
                <w:rFonts w:ascii="Times New Roman" w:hAnsi="Times New Roman"/>
              </w:rPr>
              <w:t xml:space="preserve">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4303E6" w:rsidRPr="00167B20" w:rsidRDefault="00826F66" w:rsidP="003A66EB">
            <w:pPr>
              <w:ind w:firstLine="601"/>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Живопись.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 </w:t>
            </w:r>
          </w:p>
          <w:p w:rsidR="004303E6" w:rsidRPr="00167B20" w:rsidRDefault="004303E6" w:rsidP="003A66EB">
            <w:pPr>
              <w:ind w:firstLine="601"/>
              <w:jc w:val="both"/>
              <w:rPr>
                <w:rFonts w:ascii="Times New Roman" w:hAnsi="Times New Roman"/>
              </w:rPr>
            </w:pPr>
            <w:r w:rsidRPr="00167B20">
              <w:rPr>
                <w:rFonts w:ascii="Times New Roman" w:hAnsi="Times New Roman"/>
              </w:rPr>
              <w:lastRenderedPageBreak/>
              <w:t xml:space="preserve">Скульптура. Материалы скульптуры и их роль в создании выразительного образа.   Элементарные   приемы   работы   с   пластическими  </w:t>
            </w:r>
            <w:proofErr w:type="spellStart"/>
            <w:r w:rsidRPr="00167B20">
              <w:rPr>
                <w:rFonts w:ascii="Times New Roman" w:hAnsi="Times New Roman"/>
              </w:rPr>
              <w:t>кульптурными</w:t>
            </w:r>
            <w:proofErr w:type="spellEnd"/>
            <w:r w:rsidRPr="00167B20">
              <w:rPr>
                <w:rFonts w:ascii="Times New Roman" w:hAnsi="Times New Roman"/>
              </w:rPr>
              <w:t xml:space="preserve">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 </w:t>
            </w:r>
          </w:p>
          <w:p w:rsidR="004303E6" w:rsidRPr="00167B20" w:rsidRDefault="00826F66" w:rsidP="003A66EB">
            <w:pPr>
              <w:ind w:firstLine="601"/>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Декоративно-прикладное искусство.   Истоки   декоративно-прикладного искусства  и  его  роль  в  жизни  человека.  </w:t>
            </w:r>
            <w:proofErr w:type="gramStart"/>
            <w:r w:rsidRPr="00167B20">
              <w:rPr>
                <w:rFonts w:ascii="Times New Roman" w:hAnsi="Times New Roman"/>
              </w:rPr>
              <w:t>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w:t>
            </w:r>
            <w:proofErr w:type="gramEnd"/>
            <w:r w:rsidRPr="00167B20">
              <w:rPr>
                <w:rFonts w:ascii="Times New Roman" w:hAnsi="Times New Roman"/>
              </w:rPr>
              <w:t xml:space="preserve">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Азбука искусства (обучение основам художественной грамоты)  Композиция.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w:t>
            </w:r>
            <w:proofErr w:type="gramStart"/>
            <w:r w:rsidRPr="00167B20">
              <w:rPr>
                <w:rFonts w:ascii="Times New Roman" w:hAnsi="Times New Roman"/>
              </w:rPr>
              <w:t>низкое</w:t>
            </w:r>
            <w:proofErr w:type="gramEnd"/>
            <w:r w:rsidRPr="00167B20">
              <w:rPr>
                <w:rFonts w:ascii="Times New Roman" w:hAnsi="Times New Roman"/>
              </w:rPr>
              <w:t xml:space="preserve">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167B20">
              <w:rPr>
                <w:rFonts w:ascii="Times New Roman" w:hAnsi="Times New Roman"/>
              </w:rPr>
              <w:t>цветоведения</w:t>
            </w:r>
            <w:proofErr w:type="spellEnd"/>
            <w:r w:rsidRPr="00167B20">
              <w:rPr>
                <w:rFonts w:ascii="Times New Roman" w:hAnsi="Times New Roman"/>
              </w:rPr>
              <w:t xml:space="preserve">.   Передача   с   помощью   цвета   характера персонажа, его эмоционального состояния. Линия.   </w:t>
            </w:r>
            <w:proofErr w:type="gramStart"/>
            <w:r w:rsidRPr="00167B20">
              <w:rPr>
                <w:rFonts w:ascii="Times New Roman" w:hAnsi="Times New Roman"/>
              </w:rPr>
              <w:t>Многообразие   линий   (тонкие,   толстые,   прямые,   волнистые, плавные,  острые,  закругленные  спиралью,  летящие)  и  их  знаковый  характер.</w:t>
            </w:r>
            <w:proofErr w:type="gramEnd"/>
            <w:r w:rsidRPr="00167B20">
              <w:rPr>
                <w:rFonts w:ascii="Times New Roman" w:hAnsi="Times New Roman"/>
              </w:rPr>
              <w:t xml:space="preserve"> Линия,  штрих,  пятно  и  художественный  образ.  Передача  с  помощью  линии эмоционального состояния природы, человека, животного.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Форма. Разнообразие форм предметного мира и передача их на плоскости и в пространстве. Сходство и контраст форм. Простые геометрические формы.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Природные   формы.   Трансформация   форм.   Влияние   формы   предмета   на представление о его характере. Силуэт. Объем.  Объем  в  пространстве  и  объем  на  плоскости.  Способы  передачи объема. Выразительность объемных композиций.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4303E6" w:rsidRPr="00167B20" w:rsidRDefault="004303E6" w:rsidP="003A66EB">
            <w:pPr>
              <w:ind w:firstLine="601"/>
              <w:rPr>
                <w:rFonts w:ascii="Times New Roman" w:hAnsi="Times New Roman"/>
              </w:rPr>
            </w:pPr>
            <w:r w:rsidRPr="00167B20">
              <w:rPr>
                <w:rFonts w:ascii="Times New Roman" w:hAnsi="Times New Roman"/>
              </w:rPr>
              <w:lastRenderedPageBreak/>
              <w:t xml:space="preserve">Значимые темы искусства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w:t>
            </w:r>
          </w:p>
          <w:p w:rsidR="004303E6" w:rsidRPr="00167B20" w:rsidRDefault="004303E6" w:rsidP="003A66EB">
            <w:pPr>
              <w:ind w:firstLine="601"/>
              <w:jc w:val="both"/>
              <w:rPr>
                <w:rFonts w:ascii="Times New Roman" w:hAnsi="Times New Roman"/>
              </w:rPr>
            </w:pPr>
            <w:r w:rsidRPr="00167B20">
              <w:rPr>
                <w:rFonts w:ascii="Times New Roman" w:hAnsi="Times New Roman"/>
              </w:rPr>
              <w:t>Пейзаж      разных      географических      широт.      Использование      различных художественных  материалов  и  сре</w:t>
            </w:r>
            <w:proofErr w:type="gramStart"/>
            <w:r w:rsidRPr="00167B20">
              <w:rPr>
                <w:rFonts w:ascii="Times New Roman" w:hAnsi="Times New Roman"/>
              </w:rPr>
              <w:t>дств  дл</w:t>
            </w:r>
            <w:proofErr w:type="gramEnd"/>
            <w:r w:rsidRPr="00167B20">
              <w:rPr>
                <w:rFonts w:ascii="Times New Roman" w:hAnsi="Times New Roman"/>
              </w:rPr>
              <w:t xml:space="preserve">я  создания  выразительных  образов природы. Постройки в природе: птичьи гнезда, норы, ульи, панцирь черепахи, домик улитки и т.д.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w:t>
            </w:r>
            <w:proofErr w:type="spellStart"/>
            <w:r w:rsidRPr="00167B20">
              <w:rPr>
                <w:rFonts w:ascii="Times New Roman" w:hAnsi="Times New Roman"/>
              </w:rPr>
              <w:t>Гог</w:t>
            </w:r>
            <w:proofErr w:type="spellEnd"/>
            <w:r w:rsidRPr="00167B20">
              <w:rPr>
                <w:rFonts w:ascii="Times New Roman" w:hAnsi="Times New Roman"/>
              </w:rPr>
              <w:t xml:space="preserve"> и др.)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w:t>
            </w:r>
            <w:proofErr w:type="gramStart"/>
            <w:r w:rsidRPr="00167B20">
              <w:rPr>
                <w:rFonts w:ascii="Times New Roman" w:hAnsi="Times New Roman"/>
              </w:rPr>
              <w:t>-п</w:t>
            </w:r>
            <w:proofErr w:type="gramEnd"/>
            <w:r w:rsidRPr="00167B20">
              <w:rPr>
                <w:rFonts w:ascii="Times New Roman" w:hAnsi="Times New Roman"/>
              </w:rPr>
              <w:t xml:space="preserve">рикладного искусства.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Представление народа о красоте человека (внешней и духовной), </w:t>
            </w:r>
            <w:proofErr w:type="gramStart"/>
            <w:r w:rsidRPr="00167B20">
              <w:rPr>
                <w:rFonts w:ascii="Times New Roman" w:hAnsi="Times New Roman"/>
              </w:rPr>
              <w:t>отраженные</w:t>
            </w:r>
            <w:proofErr w:type="gramEnd"/>
            <w:r w:rsidRPr="00167B20">
              <w:rPr>
                <w:rFonts w:ascii="Times New Roman" w:hAnsi="Times New Roman"/>
              </w:rPr>
              <w:t xml:space="preserve"> в искусстве. Образ защитника Отечества.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w:t>
            </w:r>
            <w:proofErr w:type="gramStart"/>
            <w:r w:rsidRPr="00167B20">
              <w:rPr>
                <w:rFonts w:ascii="Times New Roman" w:hAnsi="Times New Roman"/>
              </w:rPr>
              <w:t xml:space="preserve">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 </w:t>
            </w:r>
            <w:proofErr w:type="gramEnd"/>
          </w:p>
          <w:p w:rsidR="004303E6" w:rsidRPr="00167B20" w:rsidRDefault="004303E6" w:rsidP="003A66EB">
            <w:pPr>
              <w:ind w:firstLine="601"/>
              <w:jc w:val="both"/>
              <w:rPr>
                <w:rFonts w:ascii="Times New Roman" w:hAnsi="Times New Roman"/>
              </w:rPr>
            </w:pPr>
            <w:r w:rsidRPr="00167B20">
              <w:rPr>
                <w:rFonts w:ascii="Times New Roman" w:hAnsi="Times New Roman"/>
              </w:rPr>
              <w:t>Искусство   дарит   людям      красоту.   Искусство   вокруг   нас   сегодня. Использование различных художественных материалов и сре</w:t>
            </w:r>
            <w:proofErr w:type="gramStart"/>
            <w:r w:rsidRPr="00167B20">
              <w:rPr>
                <w:rFonts w:ascii="Times New Roman" w:hAnsi="Times New Roman"/>
              </w:rPr>
              <w:t>дств дл</w:t>
            </w:r>
            <w:proofErr w:type="gramEnd"/>
            <w:r w:rsidRPr="00167B20">
              <w:rPr>
                <w:rFonts w:ascii="Times New Roman" w:hAnsi="Times New Roman"/>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167B20">
              <w:rPr>
                <w:rFonts w:ascii="Times New Roman" w:hAnsi="Times New Roman"/>
              </w:rPr>
              <w:t>сств в п</w:t>
            </w:r>
            <w:proofErr w:type="gramEnd"/>
            <w:r w:rsidRPr="00167B20">
              <w:rPr>
                <w:rFonts w:ascii="Times New Roman" w:hAnsi="Times New Roman"/>
              </w:rPr>
              <w:t xml:space="preserve">овседневной  жизни  человека,  в  организации  его  материального  окружения.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Жанр     натюрморта.     Художественное     конструирование  и     оформление помещений и парков, транспорта и посуды, мебели, одежды, книг и игрушек.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Опыт художественно-творческой деятельности Участие в различных видах изобразительной, декоративно-прикладной и художественно-конструкторской деятельности.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Освоение     основ     рисунка,     живописи,     скульптуры,     декоративно-прикладного  искусства.  Изображение  с  </w:t>
            </w:r>
            <w:r w:rsidRPr="00167B20">
              <w:rPr>
                <w:rFonts w:ascii="Times New Roman" w:hAnsi="Times New Roman"/>
              </w:rPr>
              <w:lastRenderedPageBreak/>
              <w:t xml:space="preserve">натуры,  по  памяти  и  воображению (натюрморт, пейзаж, человек, животные, растения). </w:t>
            </w:r>
          </w:p>
          <w:p w:rsidR="004303E6" w:rsidRPr="00167B20" w:rsidRDefault="004303E6" w:rsidP="003A66EB">
            <w:pPr>
              <w:ind w:firstLine="601"/>
              <w:jc w:val="both"/>
              <w:rPr>
                <w:rFonts w:ascii="Times New Roman" w:hAnsi="Times New Roman"/>
              </w:rPr>
            </w:pPr>
            <w:proofErr w:type="gramStart"/>
            <w:r w:rsidRPr="00167B20">
              <w:rPr>
                <w:rFonts w:ascii="Times New Roman" w:hAnsi="Times New Roman"/>
              </w:rPr>
              <w:t xml:space="preserve">Овладение  основами  художественной  грамоты:  композицией,  формой, ритмом, линией, цветом, объемом, фактурой. </w:t>
            </w:r>
            <w:proofErr w:type="gramEnd"/>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Создание     моделей     бытового     окружения     человека.     Овладение элементарными навыками лепки и </w:t>
            </w:r>
            <w:proofErr w:type="spellStart"/>
            <w:r w:rsidRPr="00167B20">
              <w:rPr>
                <w:rFonts w:ascii="Times New Roman" w:hAnsi="Times New Roman"/>
              </w:rPr>
              <w:t>бумагопластики</w:t>
            </w:r>
            <w:proofErr w:type="spellEnd"/>
            <w:r w:rsidRPr="00167B20">
              <w:rPr>
                <w:rFonts w:ascii="Times New Roman" w:hAnsi="Times New Roman"/>
              </w:rPr>
              <w:t>. Выбор  и     применение     выразительных     сре</w:t>
            </w:r>
            <w:proofErr w:type="gramStart"/>
            <w:r w:rsidRPr="00167B20">
              <w:rPr>
                <w:rFonts w:ascii="Times New Roman" w:hAnsi="Times New Roman"/>
              </w:rPr>
              <w:t>дств     дл</w:t>
            </w:r>
            <w:proofErr w:type="gramEnd"/>
            <w:r w:rsidRPr="00167B20">
              <w:rPr>
                <w:rFonts w:ascii="Times New Roman" w:hAnsi="Times New Roman"/>
              </w:rPr>
              <w:t xml:space="preserve">я     реализации собственного    замысла    в    рисунке,    живописи,    аппликации,    скульптуре, художественном конструировании. </w:t>
            </w:r>
          </w:p>
          <w:p w:rsidR="004303E6" w:rsidRPr="00167B20" w:rsidRDefault="004303E6" w:rsidP="003A66EB">
            <w:pPr>
              <w:ind w:firstLine="601"/>
              <w:jc w:val="both"/>
              <w:rPr>
                <w:rFonts w:ascii="Times New Roman" w:hAnsi="Times New Roman"/>
              </w:rPr>
            </w:pPr>
            <w:proofErr w:type="gramStart"/>
            <w:r w:rsidRPr="00167B20">
              <w:rPr>
                <w:rFonts w:ascii="Times New Roman" w:hAnsi="Times New Roman"/>
              </w:rPr>
              <w:t>Передача   настроения   в   творческой   работе   с   помощью   цвета,   тона, композиции, пространства, линии, штриха, пятна, объема, фактуры материала.</w:t>
            </w:r>
            <w:proofErr w:type="gramEnd"/>
            <w:r w:rsidRPr="00167B20">
              <w:rPr>
                <w:rFonts w:ascii="Times New Roman" w:hAnsi="Times New Roman"/>
              </w:rPr>
              <w:t xml:space="preserve"> </w:t>
            </w:r>
            <w:proofErr w:type="gramStart"/>
            <w:r w:rsidRPr="00167B20">
              <w:rPr>
                <w:rFonts w:ascii="Times New Roman" w:hAnsi="Times New Roman"/>
              </w:rPr>
              <w:t xml:space="preserve">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 </w:t>
            </w:r>
            <w:proofErr w:type="gramEnd"/>
          </w:p>
          <w:p w:rsidR="004303E6" w:rsidRPr="00167B20" w:rsidRDefault="004303E6" w:rsidP="003A66EB">
            <w:pPr>
              <w:ind w:firstLine="601"/>
              <w:jc w:val="both"/>
              <w:rPr>
                <w:rFonts w:ascii="Times New Roman" w:hAnsi="Times New Roman"/>
              </w:rPr>
            </w:pPr>
            <w:r w:rsidRPr="00167B20">
              <w:rPr>
                <w:rFonts w:ascii="Times New Roman" w:hAnsi="Times New Roman"/>
              </w:rPr>
              <w:t>Участие     в     обсуждении     содержания     и     выразительных     сре</w:t>
            </w:r>
            <w:proofErr w:type="gramStart"/>
            <w:r w:rsidRPr="00167B20">
              <w:rPr>
                <w:rFonts w:ascii="Times New Roman" w:hAnsi="Times New Roman"/>
              </w:rPr>
              <w:t>дств пр</w:t>
            </w:r>
            <w:proofErr w:type="gramEnd"/>
            <w:r w:rsidRPr="00167B20">
              <w:rPr>
                <w:rFonts w:ascii="Times New Roman" w:hAnsi="Times New Roman"/>
              </w:rPr>
              <w:t xml:space="preserve">оизведений  изобразительного  искусства,  выражение  своего  отношения  к произведению. </w:t>
            </w:r>
          </w:p>
          <w:p w:rsidR="004303E6" w:rsidRPr="00826F66" w:rsidRDefault="004303E6" w:rsidP="004303E6">
            <w:pPr>
              <w:jc w:val="both"/>
              <w:rPr>
                <w:rFonts w:ascii="Times New Roman" w:hAnsi="Times New Roman"/>
                <w:b/>
              </w:rPr>
            </w:pPr>
            <w:r w:rsidRPr="00826F66">
              <w:rPr>
                <w:rFonts w:ascii="Times New Roman" w:hAnsi="Times New Roman"/>
                <w:b/>
              </w:rPr>
              <w:t xml:space="preserve">Предметные        результаты        освоения        учебного        предмета «Изобразительное искусство»: </w:t>
            </w:r>
          </w:p>
          <w:p w:rsidR="004303E6" w:rsidRPr="00167B20" w:rsidRDefault="004303E6" w:rsidP="004303E6">
            <w:pPr>
              <w:jc w:val="both"/>
              <w:rPr>
                <w:rFonts w:ascii="Times New Roman" w:hAnsi="Times New Roman"/>
              </w:rPr>
            </w:pPr>
            <w:r w:rsidRPr="00167B20">
              <w:rPr>
                <w:rFonts w:ascii="Times New Roman" w:hAnsi="Times New Roman"/>
              </w:rPr>
              <w:t xml:space="preserve">- понимание образной природы изобразительного искусства; </w:t>
            </w:r>
          </w:p>
          <w:p w:rsidR="004303E6" w:rsidRPr="00167B20" w:rsidRDefault="004303E6" w:rsidP="004303E6">
            <w:pPr>
              <w:jc w:val="both"/>
              <w:rPr>
                <w:rFonts w:ascii="Times New Roman" w:hAnsi="Times New Roman"/>
              </w:rPr>
            </w:pPr>
            <w:r w:rsidRPr="00167B20">
              <w:rPr>
                <w:rFonts w:ascii="Times New Roman" w:hAnsi="Times New Roman"/>
              </w:rPr>
              <w:t xml:space="preserve">- представление  о  роли  искусства  в  жизни  и  духовно-нравственном развитии человека; </w:t>
            </w:r>
          </w:p>
          <w:p w:rsidR="004303E6" w:rsidRPr="00167B20" w:rsidRDefault="004303E6" w:rsidP="004303E6">
            <w:pPr>
              <w:jc w:val="both"/>
              <w:rPr>
                <w:rFonts w:ascii="Times New Roman" w:hAnsi="Times New Roman"/>
              </w:rPr>
            </w:pPr>
            <w:r w:rsidRPr="00167B20">
              <w:rPr>
                <w:rFonts w:ascii="Times New Roman" w:hAnsi="Times New Roman"/>
              </w:rPr>
              <w:t xml:space="preserve">- </w:t>
            </w:r>
            <w:proofErr w:type="spellStart"/>
            <w:r w:rsidRPr="00167B20">
              <w:rPr>
                <w:rFonts w:ascii="Times New Roman" w:hAnsi="Times New Roman"/>
              </w:rPr>
              <w:t>сформированность</w:t>
            </w:r>
            <w:proofErr w:type="spellEnd"/>
            <w:r w:rsidRPr="00167B20">
              <w:rPr>
                <w:rFonts w:ascii="Times New Roman" w:hAnsi="Times New Roman"/>
              </w:rPr>
              <w:t xml:space="preserve">  основ  художественной  культуры,  в  том  числе  на материале художественной культуры родного края; </w:t>
            </w:r>
          </w:p>
          <w:p w:rsidR="004303E6" w:rsidRPr="00167B20" w:rsidRDefault="004303E6" w:rsidP="004303E6">
            <w:pPr>
              <w:jc w:val="both"/>
              <w:rPr>
                <w:rFonts w:ascii="Times New Roman" w:hAnsi="Times New Roman"/>
              </w:rPr>
            </w:pPr>
            <w:r w:rsidRPr="00167B20">
              <w:rPr>
                <w:rFonts w:ascii="Times New Roman" w:hAnsi="Times New Roman"/>
              </w:rPr>
              <w:t xml:space="preserve">-  развитие  эстетического  чувства  на  основе  знакомства  с  мировой  и отечественной художественной культурой; </w:t>
            </w:r>
          </w:p>
          <w:p w:rsidR="004303E6" w:rsidRPr="00167B20" w:rsidRDefault="004303E6" w:rsidP="004303E6">
            <w:pPr>
              <w:jc w:val="both"/>
              <w:rPr>
                <w:rFonts w:ascii="Times New Roman" w:hAnsi="Times New Roman"/>
              </w:rPr>
            </w:pPr>
            <w:r w:rsidRPr="00167B20">
              <w:rPr>
                <w:rFonts w:ascii="Times New Roman" w:hAnsi="Times New Roman"/>
              </w:rPr>
              <w:t xml:space="preserve">-  умение   воспринимать,   элементарно   анализировать   и   оценивать произведения искусства; </w:t>
            </w:r>
          </w:p>
          <w:p w:rsidR="004303E6" w:rsidRPr="00167B20" w:rsidRDefault="004303E6" w:rsidP="004303E6">
            <w:pPr>
              <w:rPr>
                <w:rFonts w:ascii="Times New Roman" w:hAnsi="Times New Roman"/>
              </w:rPr>
            </w:pPr>
            <w:r w:rsidRPr="00167B20">
              <w:rPr>
                <w:rFonts w:ascii="Times New Roman" w:hAnsi="Times New Roman"/>
              </w:rPr>
              <w:t xml:space="preserve">-  освоение средств изобразительной деятельности; </w:t>
            </w:r>
          </w:p>
          <w:p w:rsidR="004303E6" w:rsidRPr="00167B20" w:rsidRDefault="004303E6" w:rsidP="004303E6">
            <w:pPr>
              <w:jc w:val="both"/>
              <w:rPr>
                <w:rFonts w:ascii="Times New Roman" w:hAnsi="Times New Roman"/>
              </w:rPr>
            </w:pPr>
            <w:r w:rsidRPr="00167B20">
              <w:rPr>
                <w:rFonts w:ascii="Times New Roman" w:hAnsi="Times New Roman"/>
              </w:rPr>
              <w:t xml:space="preserve">-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 </w:t>
            </w:r>
          </w:p>
          <w:p w:rsidR="004303E6" w:rsidRPr="00167B20" w:rsidRDefault="004303E6" w:rsidP="004303E6">
            <w:pPr>
              <w:jc w:val="both"/>
              <w:rPr>
                <w:rFonts w:ascii="Times New Roman" w:hAnsi="Times New Roman"/>
              </w:rPr>
            </w:pPr>
            <w:r w:rsidRPr="00167B20">
              <w:rPr>
                <w:rFonts w:ascii="Times New Roman" w:hAnsi="Times New Roman"/>
              </w:rPr>
              <w:t xml:space="preserve">- способность   к   совместной   и   самостоятельной   изобразительной деятельности; </w:t>
            </w:r>
          </w:p>
          <w:p w:rsidR="004303E6" w:rsidRPr="00167B20" w:rsidRDefault="004303E6" w:rsidP="004303E6">
            <w:pPr>
              <w:jc w:val="both"/>
              <w:rPr>
                <w:rFonts w:ascii="Times New Roman" w:hAnsi="Times New Roman"/>
              </w:rPr>
            </w:pPr>
            <w:r w:rsidRPr="00167B20">
              <w:rPr>
                <w:rFonts w:ascii="Times New Roman" w:hAnsi="Times New Roman"/>
              </w:rPr>
              <w:t xml:space="preserve">- умение осуществлять эстетическую оценку явлений природы, событий окружающего мира; </w:t>
            </w:r>
          </w:p>
          <w:p w:rsidR="004303E6" w:rsidRPr="00167B20" w:rsidRDefault="004303E6" w:rsidP="004303E6">
            <w:pPr>
              <w:jc w:val="both"/>
              <w:rPr>
                <w:rFonts w:ascii="Times New Roman" w:hAnsi="Times New Roman"/>
              </w:rPr>
            </w:pPr>
            <w:r w:rsidRPr="00167B20">
              <w:rPr>
                <w:rFonts w:ascii="Times New Roman" w:hAnsi="Times New Roman"/>
              </w:rPr>
              <w:t xml:space="preserve"> -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 </w:t>
            </w:r>
          </w:p>
          <w:p w:rsidR="004303E6" w:rsidRPr="00167B20" w:rsidRDefault="004303E6" w:rsidP="004303E6">
            <w:pPr>
              <w:jc w:val="both"/>
              <w:rPr>
                <w:rFonts w:ascii="Times New Roman" w:hAnsi="Times New Roman"/>
              </w:rPr>
            </w:pPr>
            <w:r w:rsidRPr="00167B20">
              <w:rPr>
                <w:rFonts w:ascii="Times New Roman" w:hAnsi="Times New Roman"/>
              </w:rPr>
              <w:t xml:space="preserve">- применение   художественных   умений,   знаний   и   представлений   в процессе выполнения художественно-творческих работ; </w:t>
            </w:r>
          </w:p>
          <w:p w:rsidR="004303E6" w:rsidRPr="00167B20" w:rsidRDefault="004303E6" w:rsidP="004303E6">
            <w:pPr>
              <w:jc w:val="both"/>
              <w:rPr>
                <w:rFonts w:ascii="Times New Roman" w:hAnsi="Times New Roman"/>
              </w:rPr>
            </w:pPr>
            <w:r w:rsidRPr="00167B20">
              <w:rPr>
                <w:rFonts w:ascii="Times New Roman" w:hAnsi="Times New Roman"/>
              </w:rPr>
              <w:t xml:space="preserve">- способность  использовать  в  художественно-творческой  деятельности различные художественные материалы и художественные техники; </w:t>
            </w:r>
          </w:p>
          <w:p w:rsidR="004303E6" w:rsidRPr="00167B20" w:rsidRDefault="004303E6" w:rsidP="004303E6">
            <w:pPr>
              <w:jc w:val="both"/>
              <w:rPr>
                <w:rFonts w:ascii="Times New Roman" w:hAnsi="Times New Roman"/>
              </w:rPr>
            </w:pPr>
            <w:r w:rsidRPr="00167B20">
              <w:rPr>
                <w:rFonts w:ascii="Times New Roman" w:hAnsi="Times New Roman"/>
              </w:rPr>
              <w:t xml:space="preserve">- способность  передавать  в  художественно-творческой  деятельности характер,  эмоциональные  состояния  и  свое  отношение  к  природе,  человеку, обществу; </w:t>
            </w:r>
          </w:p>
          <w:p w:rsidR="004303E6" w:rsidRPr="00167B20" w:rsidRDefault="004303E6" w:rsidP="004303E6">
            <w:pPr>
              <w:jc w:val="both"/>
              <w:rPr>
                <w:rFonts w:ascii="Times New Roman" w:hAnsi="Times New Roman"/>
              </w:rPr>
            </w:pPr>
            <w:r w:rsidRPr="00167B20">
              <w:rPr>
                <w:rFonts w:ascii="Times New Roman" w:hAnsi="Times New Roman"/>
              </w:rPr>
              <w:t xml:space="preserve">-   овладение   навыком   изображения   многофигурных   композиций   на значимые жизненные темы; </w:t>
            </w:r>
          </w:p>
          <w:p w:rsidR="004303E6" w:rsidRPr="00167B20" w:rsidRDefault="004303E6" w:rsidP="004303E6">
            <w:pPr>
              <w:jc w:val="both"/>
              <w:rPr>
                <w:rFonts w:ascii="Times New Roman" w:hAnsi="Times New Roman"/>
              </w:rPr>
            </w:pPr>
            <w:r w:rsidRPr="00167B20">
              <w:rPr>
                <w:rFonts w:ascii="Times New Roman" w:hAnsi="Times New Roman"/>
              </w:rPr>
              <w:t xml:space="preserve">-  умение  компоновать  на  плоскости  листа  и  в  объеме  задуманный художественный образ; </w:t>
            </w:r>
          </w:p>
          <w:p w:rsidR="004303E6" w:rsidRPr="00167B20" w:rsidRDefault="004303E6" w:rsidP="004303E6">
            <w:pPr>
              <w:jc w:val="both"/>
              <w:rPr>
                <w:rFonts w:ascii="Times New Roman" w:hAnsi="Times New Roman"/>
              </w:rPr>
            </w:pPr>
            <w:r w:rsidRPr="00167B20">
              <w:rPr>
                <w:rFonts w:ascii="Times New Roman" w:hAnsi="Times New Roman"/>
              </w:rPr>
              <w:t xml:space="preserve">-     умение          определять     замысел     изображения,     словесно     его формулировать, следовать ему в процессе работы; </w:t>
            </w:r>
          </w:p>
          <w:p w:rsidR="004303E6" w:rsidRPr="00167B20" w:rsidRDefault="004303E6" w:rsidP="004303E6">
            <w:pPr>
              <w:jc w:val="both"/>
              <w:rPr>
                <w:rFonts w:ascii="Times New Roman" w:hAnsi="Times New Roman"/>
              </w:rPr>
            </w:pPr>
            <w:r w:rsidRPr="00167B20">
              <w:rPr>
                <w:rFonts w:ascii="Times New Roman" w:hAnsi="Times New Roman"/>
              </w:rPr>
              <w:t xml:space="preserve">-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 </w:t>
            </w:r>
          </w:p>
          <w:p w:rsidR="004303E6" w:rsidRPr="00167B20" w:rsidRDefault="004303E6" w:rsidP="004303E6">
            <w:pPr>
              <w:jc w:val="both"/>
              <w:rPr>
                <w:rFonts w:ascii="Times New Roman" w:hAnsi="Times New Roman"/>
              </w:rPr>
            </w:pPr>
            <w:r w:rsidRPr="00167B20">
              <w:rPr>
                <w:rFonts w:ascii="Times New Roman" w:hAnsi="Times New Roman"/>
              </w:rPr>
              <w:t xml:space="preserve">- </w:t>
            </w:r>
            <w:proofErr w:type="spellStart"/>
            <w:r w:rsidRPr="00167B20">
              <w:rPr>
                <w:rFonts w:ascii="Times New Roman" w:hAnsi="Times New Roman"/>
              </w:rPr>
              <w:t>сформированность</w:t>
            </w:r>
            <w:proofErr w:type="spellEnd"/>
            <w:r w:rsidRPr="00167B20">
              <w:rPr>
                <w:rFonts w:ascii="Times New Roman" w:hAnsi="Times New Roman"/>
              </w:rPr>
              <w:t xml:space="preserve"> зрительного восприятия, оптико-пространственных представлений, конструктивного </w:t>
            </w:r>
            <w:proofErr w:type="spellStart"/>
            <w:r w:rsidRPr="00167B20">
              <w:rPr>
                <w:rFonts w:ascii="Times New Roman" w:hAnsi="Times New Roman"/>
              </w:rPr>
              <w:t>праксиса</w:t>
            </w:r>
            <w:proofErr w:type="spellEnd"/>
            <w:r w:rsidRPr="00167B20">
              <w:rPr>
                <w:rFonts w:ascii="Times New Roman" w:hAnsi="Times New Roman"/>
              </w:rPr>
              <w:t xml:space="preserve">, </w:t>
            </w:r>
            <w:r w:rsidRPr="00167B20">
              <w:rPr>
                <w:rFonts w:ascii="Times New Roman" w:hAnsi="Times New Roman"/>
              </w:rPr>
              <w:lastRenderedPageBreak/>
              <w:t xml:space="preserve">графических умений и навыков; </w:t>
            </w:r>
          </w:p>
          <w:p w:rsidR="004303E6" w:rsidRPr="00167B20" w:rsidRDefault="004303E6" w:rsidP="004303E6">
            <w:pPr>
              <w:jc w:val="both"/>
              <w:rPr>
                <w:rFonts w:ascii="Times New Roman" w:hAnsi="Times New Roman"/>
              </w:rPr>
            </w:pPr>
            <w:r w:rsidRPr="00167B20">
              <w:rPr>
                <w:rFonts w:ascii="Times New Roman" w:hAnsi="Times New Roman"/>
              </w:rPr>
              <w:t xml:space="preserve">- умение проводить сравнение, </w:t>
            </w:r>
            <w:proofErr w:type="spellStart"/>
            <w:r w:rsidRPr="00167B20">
              <w:rPr>
                <w:rFonts w:ascii="Times New Roman" w:hAnsi="Times New Roman"/>
              </w:rPr>
              <w:t>сериацию</w:t>
            </w:r>
            <w:proofErr w:type="spellEnd"/>
            <w:r w:rsidRPr="00167B20">
              <w:rPr>
                <w:rFonts w:ascii="Times New Roman" w:hAnsi="Times New Roman"/>
              </w:rPr>
              <w:t xml:space="preserve"> и классификацию по заданным критериям; </w:t>
            </w:r>
          </w:p>
          <w:p w:rsidR="004303E6" w:rsidRPr="00167B20" w:rsidRDefault="004303E6" w:rsidP="004303E6">
            <w:pPr>
              <w:jc w:val="both"/>
              <w:rPr>
                <w:rFonts w:ascii="Times New Roman" w:hAnsi="Times New Roman"/>
              </w:rPr>
            </w:pPr>
            <w:r w:rsidRPr="00167B20">
              <w:rPr>
                <w:rFonts w:ascii="Times New Roman" w:hAnsi="Times New Roman"/>
              </w:rPr>
              <w:t xml:space="preserve">- умение  строить  высказывания    в  форме  суждений  об  объекте,  его строении, свойствах и связях; </w:t>
            </w:r>
          </w:p>
          <w:p w:rsidR="004303E6" w:rsidRPr="00167B20" w:rsidRDefault="004303E6" w:rsidP="004303E6">
            <w:pPr>
              <w:jc w:val="both"/>
              <w:rPr>
                <w:rFonts w:ascii="Times New Roman" w:hAnsi="Times New Roman"/>
              </w:rPr>
            </w:pPr>
            <w:r w:rsidRPr="00167B20">
              <w:rPr>
                <w:rFonts w:ascii="Times New Roman" w:hAnsi="Times New Roman"/>
              </w:rPr>
              <w:t xml:space="preserve">-  умение     использовать     речь     для     регуляции     изобразительной деятельности; </w:t>
            </w:r>
          </w:p>
          <w:p w:rsidR="004303E6" w:rsidRPr="00167B20" w:rsidRDefault="004303E6" w:rsidP="004303E6">
            <w:pPr>
              <w:jc w:val="both"/>
              <w:rPr>
                <w:rFonts w:ascii="Times New Roman" w:hAnsi="Times New Roman"/>
              </w:rPr>
            </w:pPr>
            <w:r w:rsidRPr="00167B20">
              <w:rPr>
                <w:rFonts w:ascii="Times New Roman" w:hAnsi="Times New Roman"/>
              </w:rPr>
              <w:t xml:space="preserve">- 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 </w:t>
            </w:r>
          </w:p>
          <w:p w:rsidR="004303E6" w:rsidRPr="00167B20" w:rsidRDefault="004303E6" w:rsidP="004303E6">
            <w:pPr>
              <w:jc w:val="both"/>
              <w:rPr>
                <w:rFonts w:ascii="Times New Roman" w:hAnsi="Times New Roman"/>
              </w:rPr>
            </w:pPr>
            <w:r w:rsidRPr="00167B20">
              <w:rPr>
                <w:rFonts w:ascii="Times New Roman" w:hAnsi="Times New Roman"/>
              </w:rPr>
              <w:t xml:space="preserve">- знание правил техники безопасности. </w:t>
            </w:r>
          </w:p>
          <w:p w:rsidR="004303E6" w:rsidRPr="00826F66" w:rsidRDefault="004303E6" w:rsidP="004303E6">
            <w:pPr>
              <w:jc w:val="both"/>
              <w:rPr>
                <w:rFonts w:ascii="Times New Roman" w:hAnsi="Times New Roman"/>
                <w:b/>
                <w:sz w:val="28"/>
                <w:szCs w:val="28"/>
              </w:rPr>
            </w:pPr>
            <w:r w:rsidRPr="00826F66">
              <w:rPr>
                <w:rFonts w:ascii="Times New Roman" w:hAnsi="Times New Roman"/>
                <w:b/>
                <w:sz w:val="28"/>
                <w:szCs w:val="28"/>
              </w:rPr>
              <w:t xml:space="preserve">2.2.9. Физическая культура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Важнейшим требованием к программе по физической культуре   является обеспечение      дифференцированного      и      индивидуального      подхода   обучающимся с 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 </w:t>
            </w:r>
          </w:p>
          <w:p w:rsidR="004303E6" w:rsidRPr="00167B20" w:rsidRDefault="00826F66" w:rsidP="003A66EB">
            <w:pPr>
              <w:ind w:firstLine="601"/>
              <w:jc w:val="both"/>
              <w:rPr>
                <w:rFonts w:ascii="Times New Roman" w:hAnsi="Times New Roman"/>
              </w:rPr>
            </w:pPr>
            <w:r>
              <w:rPr>
                <w:rFonts w:ascii="Times New Roman" w:hAnsi="Times New Roman"/>
              </w:rPr>
              <w:t xml:space="preserve">          </w:t>
            </w:r>
            <w:r w:rsidR="004303E6" w:rsidRPr="00167B20">
              <w:rPr>
                <w:rFonts w:ascii="Times New Roman" w:hAnsi="Times New Roman"/>
              </w:rPr>
              <w:t xml:space="preserve">Основными    </w:t>
            </w:r>
            <w:r w:rsidR="004303E6" w:rsidRPr="00826F66">
              <w:rPr>
                <w:rFonts w:ascii="Times New Roman" w:hAnsi="Times New Roman"/>
                <w:b/>
              </w:rPr>
              <w:t xml:space="preserve">задачами </w:t>
            </w:r>
            <w:r w:rsidR="004303E6" w:rsidRPr="00167B20">
              <w:rPr>
                <w:rFonts w:ascii="Times New Roman" w:hAnsi="Times New Roman"/>
              </w:rPr>
              <w:t xml:space="preserve">   программы    по    физической    культуре    для </w:t>
            </w:r>
            <w:proofErr w:type="gramStart"/>
            <w:r w:rsidR="004303E6" w:rsidRPr="00167B20">
              <w:rPr>
                <w:rFonts w:ascii="Times New Roman" w:hAnsi="Times New Roman"/>
              </w:rPr>
              <w:t>обучающихся</w:t>
            </w:r>
            <w:proofErr w:type="gramEnd"/>
            <w:r w:rsidR="004303E6" w:rsidRPr="00167B20">
              <w:rPr>
                <w:rFonts w:ascii="Times New Roman" w:hAnsi="Times New Roman"/>
              </w:rPr>
              <w:t xml:space="preserve"> с НР являются: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формирование   начальных   представлений   о   значении   физической культуры для укрепления здоровья человека;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укрепление  здоровья  </w:t>
            </w:r>
            <w:proofErr w:type="gramStart"/>
            <w:r w:rsidRPr="00167B20">
              <w:rPr>
                <w:rFonts w:ascii="Times New Roman" w:hAnsi="Times New Roman"/>
              </w:rPr>
              <w:t>обучающихся</w:t>
            </w:r>
            <w:proofErr w:type="gramEnd"/>
            <w:r w:rsidRPr="00167B20">
              <w:rPr>
                <w:rFonts w:ascii="Times New Roman" w:hAnsi="Times New Roman"/>
              </w:rPr>
              <w:t xml:space="preserve">,  улучшение  осанки,  профилактика плоскостопия,   выработка   устойчивости,   приспособленности   организма   к неблагоприятным условиям внешней среды;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содействие гармоничному физическому развитию;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повышение физической и умственной работоспособности;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овладение школой движения;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развитие координационных и кондиционных способностей; </w:t>
            </w:r>
          </w:p>
          <w:p w:rsidR="004303E6" w:rsidRPr="00167B20" w:rsidRDefault="004303E6" w:rsidP="003A66EB">
            <w:pPr>
              <w:ind w:firstLine="601"/>
              <w:rPr>
                <w:rFonts w:ascii="Times New Roman" w:hAnsi="Times New Roman"/>
              </w:rPr>
            </w:pPr>
            <w:r w:rsidRPr="00167B20">
              <w:rPr>
                <w:rFonts w:ascii="Times New Roman" w:hAnsi="Times New Roman"/>
              </w:rPr>
              <w:t xml:space="preserve">-   формирование   знаний   о   личной   гигиене,   режиме   дня,   влиянии физических    упражнений    на    состояние    здоровья,    работоспособности    и двигательных способностей;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выработка представлений об основных видах спорта;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воспитание  дисциплинированности,  доброжелательного  отношения  к одноклассникам, умения взаимодействовать с ними в процессе занятий;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воспитание  нравственных  и  волевых  качеств,  развитие  психических процессов и свойств личности. </w:t>
            </w:r>
          </w:p>
          <w:p w:rsidR="004303E6" w:rsidRPr="00167B20" w:rsidRDefault="004303E6" w:rsidP="003A66EB">
            <w:pPr>
              <w:ind w:firstLine="601"/>
              <w:jc w:val="both"/>
              <w:rPr>
                <w:rFonts w:ascii="Times New Roman" w:hAnsi="Times New Roman"/>
              </w:rPr>
            </w:pPr>
            <w:proofErr w:type="gramStart"/>
            <w:r w:rsidRPr="00167B20">
              <w:rPr>
                <w:rFonts w:ascii="Times New Roman" w:hAnsi="Times New Roman"/>
              </w:rPr>
              <w:t xml:space="preserve">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здоровый образ жизни; с коррекционным курсом «Логопедическая ритмика», способствуя выработке координированных, точных и  полных  по  объему  движений,  синхронизированных  с  темпом  и  ритмом музыки. </w:t>
            </w:r>
            <w:proofErr w:type="gramEnd"/>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Правильное физическое воспитание - необходимое условие нормального развития  всего  организма.  Благодаря  </w:t>
            </w:r>
            <w:r w:rsidRPr="00167B20">
              <w:rPr>
                <w:rFonts w:ascii="Times New Roman" w:hAnsi="Times New Roman"/>
              </w:rPr>
              <w:lastRenderedPageBreak/>
              <w:t xml:space="preserve">двигательной  активности  обеспечивается развитие  </w:t>
            </w:r>
            <w:proofErr w:type="spellStart"/>
            <w:proofErr w:type="gramStart"/>
            <w:r w:rsidRPr="00167B20">
              <w:rPr>
                <w:rFonts w:ascii="Times New Roman" w:hAnsi="Times New Roman"/>
              </w:rPr>
              <w:t>сердечно-сосудистой</w:t>
            </w:r>
            <w:proofErr w:type="spellEnd"/>
            <w:proofErr w:type="gramEnd"/>
            <w:r w:rsidRPr="00167B20">
              <w:rPr>
                <w:rFonts w:ascii="Times New Roman" w:hAnsi="Times New Roman"/>
              </w:rPr>
              <w:t xml:space="preserve">  системы  и  органов  дыхания,  улучшается  обмен веществ, повышается общий тонус жизнедеятельности.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 </w:t>
            </w:r>
          </w:p>
          <w:p w:rsidR="004303E6" w:rsidRPr="00167B20" w:rsidRDefault="004303E6" w:rsidP="003A66EB">
            <w:pPr>
              <w:ind w:firstLine="601"/>
              <w:jc w:val="both"/>
              <w:rPr>
                <w:rFonts w:ascii="Times New Roman" w:hAnsi="Times New Roman"/>
              </w:rPr>
            </w:pPr>
            <w:proofErr w:type="gramStart"/>
            <w:r w:rsidRPr="00167B20">
              <w:rPr>
                <w:rFonts w:ascii="Times New Roman" w:hAnsi="Times New Roman"/>
              </w:rPr>
              <w:t xml:space="preserve">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 </w:t>
            </w:r>
            <w:proofErr w:type="gramEnd"/>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Развитие   движений   рук   обучающихся   с   НР   обеспечивают   повышение работоспособности   головного   мозга,   способствуют   успешности   владения различными видами деятельности: письмом, рисованием, трудом и пр.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  </w:t>
            </w:r>
          </w:p>
          <w:p w:rsidR="004303E6" w:rsidRPr="00167B20" w:rsidRDefault="004303E6" w:rsidP="003A66EB">
            <w:pPr>
              <w:ind w:firstLine="601"/>
              <w:rPr>
                <w:rFonts w:ascii="Times New Roman" w:hAnsi="Times New Roman"/>
              </w:rPr>
            </w:pPr>
            <w:r w:rsidRPr="00167B20">
              <w:rPr>
                <w:rFonts w:ascii="Times New Roman" w:hAnsi="Times New Roman"/>
              </w:rPr>
              <w:t xml:space="preserve">Знания о физической культуре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Из   истории   развития   физической   культуры.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Физическая  нагрузка  и  её  влияние  на  повышение  частоты  сердечных сокращений.    Овладение    правильной    </w:t>
            </w:r>
            <w:r w:rsidRPr="00167B20">
              <w:rPr>
                <w:rFonts w:ascii="Times New Roman" w:hAnsi="Times New Roman"/>
              </w:rPr>
              <w:lastRenderedPageBreak/>
              <w:t xml:space="preserve">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Способы физкультурной деятельности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Самостоятельные  игры  и  развлечения.  Организация  и  проведение подвижных игр (на спортивных площадках и в спортивных залах).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Физическое совершенствование </w:t>
            </w:r>
          </w:p>
          <w:p w:rsidR="004303E6" w:rsidRPr="00167B20" w:rsidRDefault="004303E6" w:rsidP="003A66EB">
            <w:pPr>
              <w:ind w:firstLine="601"/>
              <w:jc w:val="both"/>
              <w:rPr>
                <w:rFonts w:ascii="Times New Roman" w:hAnsi="Times New Roman"/>
              </w:rPr>
            </w:pPr>
            <w:proofErr w:type="spellStart"/>
            <w:proofErr w:type="gramStart"/>
            <w:r w:rsidRPr="00167B20">
              <w:rPr>
                <w:rFonts w:ascii="Times New Roman" w:hAnsi="Times New Roman"/>
              </w:rPr>
              <w:t>Физкультурно­оздоровительная</w:t>
            </w:r>
            <w:proofErr w:type="spellEnd"/>
            <w:proofErr w:type="gramEnd"/>
            <w:r w:rsidRPr="00167B20">
              <w:rPr>
                <w:rFonts w:ascii="Times New Roman" w:hAnsi="Times New Roman"/>
              </w:rPr>
              <w:t xml:space="preserve"> деятельность. Комплексы физических упражнений для утренней зарядки, физкультминуток, занятий по профилактике и коррекции нарушений осанки.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Комплексы упражнений на развитие физических качеств.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Комплексы дыхательных упражнений. Гимнастика для глаз.  </w:t>
            </w:r>
          </w:p>
          <w:p w:rsidR="004303E6" w:rsidRPr="00167B20" w:rsidRDefault="004303E6" w:rsidP="003A66EB">
            <w:pPr>
              <w:ind w:firstLine="601"/>
              <w:jc w:val="both"/>
              <w:rPr>
                <w:rFonts w:ascii="Times New Roman" w:hAnsi="Times New Roman"/>
              </w:rPr>
            </w:pPr>
            <w:proofErr w:type="spellStart"/>
            <w:r w:rsidRPr="00167B20">
              <w:rPr>
                <w:rFonts w:ascii="Times New Roman" w:hAnsi="Times New Roman"/>
              </w:rPr>
              <w:t>Спортивно­оздоровительная</w:t>
            </w:r>
            <w:proofErr w:type="spellEnd"/>
            <w:r w:rsidRPr="00167B20">
              <w:rPr>
                <w:rFonts w:ascii="Times New Roman" w:hAnsi="Times New Roman"/>
              </w:rPr>
              <w:t xml:space="preserve">  деятельность.  Гимнастика.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Организующие  команды  и  приёмы.  Строевые  действия  в  шеренге  и  колонне; выполнение строевых команд.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167B20">
              <w:rPr>
                <w:rFonts w:ascii="Times New Roman" w:hAnsi="Times New Roman"/>
              </w:rPr>
              <w:t>перелезания</w:t>
            </w:r>
            <w:proofErr w:type="spellEnd"/>
            <w:r w:rsidRPr="00167B20">
              <w:rPr>
                <w:rFonts w:ascii="Times New Roman" w:hAnsi="Times New Roman"/>
              </w:rPr>
              <w:t xml:space="preserve">, </w:t>
            </w:r>
            <w:proofErr w:type="spellStart"/>
            <w:r w:rsidRPr="00167B20">
              <w:rPr>
                <w:rFonts w:ascii="Times New Roman" w:hAnsi="Times New Roman"/>
              </w:rPr>
              <w:t>переползания</w:t>
            </w:r>
            <w:proofErr w:type="spellEnd"/>
            <w:r w:rsidRPr="00167B20">
              <w:rPr>
                <w:rFonts w:ascii="Times New Roman" w:hAnsi="Times New Roman"/>
              </w:rPr>
              <w:t xml:space="preserve">, передвижение по  наклонной  гимнастической  скамейке,  акробатические  упражнения,  висы, танцевальные упражнения. 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Прыжковые  упражнения:  на  одной  ноге  и  двух  ногах  на  месте  и  с продвижением; в длину и высоту; спрыгивание и запрыгивание.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Броски: большого мяча (1 кг) на дальность разными способами.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Метание: малого мяча в вертикальную цель и на дальность.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Лыжные  гонки.  Передвижение  на  лыжах;  повороты;  спуски;  подъёмы; торможение.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Плавание. Подводящие упражнения: вхождение в воду; передвижение по дну бассейна;  упражнения на всплывание, лежание и скольжение; упражнения на  согласованность  работы  рук  и  ног.  </w:t>
            </w:r>
            <w:proofErr w:type="spellStart"/>
            <w:r w:rsidRPr="00167B20">
              <w:rPr>
                <w:rFonts w:ascii="Times New Roman" w:hAnsi="Times New Roman"/>
              </w:rPr>
              <w:t>Проплывание</w:t>
            </w:r>
            <w:proofErr w:type="spellEnd"/>
            <w:r w:rsidRPr="00167B20">
              <w:rPr>
                <w:rFonts w:ascii="Times New Roman" w:hAnsi="Times New Roman"/>
              </w:rPr>
              <w:t xml:space="preserve">  произвольным  способом учебных дистанций.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На   материале   лёгкой   атлетики:   прыжки,   бег,   метания   и   броски; упражнения на координацию, выносливость и быстроту. На  материале  лыжной  подготовки:  эстафеты  в  передвижении  на  лыжах, упражнения на выносливость и </w:t>
            </w:r>
            <w:r w:rsidRPr="00167B20">
              <w:rPr>
                <w:rFonts w:ascii="Times New Roman" w:hAnsi="Times New Roman"/>
              </w:rPr>
              <w:lastRenderedPageBreak/>
              <w:t xml:space="preserve">координацию.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На материале спортивных игр: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Футбол:  удар  по  неподвижному  и  катящемуся  мячу;  остановка  мяча; ведение мяча; подвижные игры на материале футбола.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Баскетбол:  специальные  передвижения  без  мяча;  ведение  мяча;  броски мяча в корзину; подвижные игры на материале баскетбола.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Волейбол:  подбрасывание  мяча;  подача  мяча;  приём  и  передача  мяча; подвижные игры на материале волейбола.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Подвижные игры разных народов. </w:t>
            </w:r>
          </w:p>
          <w:p w:rsidR="004303E6" w:rsidRPr="00167B20" w:rsidRDefault="004303E6" w:rsidP="003A66EB">
            <w:pPr>
              <w:ind w:firstLine="601"/>
              <w:jc w:val="both"/>
              <w:rPr>
                <w:rFonts w:ascii="Times New Roman" w:hAnsi="Times New Roman"/>
              </w:rPr>
            </w:pPr>
            <w:proofErr w:type="spellStart"/>
            <w:r w:rsidRPr="00167B20">
              <w:rPr>
                <w:rFonts w:ascii="Times New Roman" w:hAnsi="Times New Roman"/>
              </w:rPr>
              <w:t>Общеразвивающие</w:t>
            </w:r>
            <w:proofErr w:type="spellEnd"/>
            <w:r w:rsidRPr="00167B20">
              <w:rPr>
                <w:rFonts w:ascii="Times New Roman" w:hAnsi="Times New Roman"/>
              </w:rPr>
              <w:t xml:space="preserve"> упражнения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На материале гимнастики с основами акробатики Развитие      гибкости:      широкие      стойки      на      ногах;      ходьба с включением широкого шага, глубоких выпадов, в приседе, </w:t>
            </w:r>
            <w:proofErr w:type="gramStart"/>
            <w:r w:rsidRPr="00167B20">
              <w:rPr>
                <w:rFonts w:ascii="Times New Roman" w:hAnsi="Times New Roman"/>
              </w:rPr>
              <w:t>со</w:t>
            </w:r>
            <w:proofErr w:type="gramEnd"/>
            <w:r w:rsidRPr="00167B20">
              <w:rPr>
                <w:rFonts w:ascii="Times New Roman" w:hAnsi="Times New Roman"/>
              </w:rPr>
              <w:t xml:space="preserve"> взмахом ногами; наклоны  вперёд,  назад,  в  сторону  в  стойках  на  ногах,  в  </w:t>
            </w:r>
            <w:proofErr w:type="spellStart"/>
            <w:r w:rsidRPr="00167B20">
              <w:rPr>
                <w:rFonts w:ascii="Times New Roman" w:hAnsi="Times New Roman"/>
              </w:rPr>
              <w:t>седах</w:t>
            </w:r>
            <w:proofErr w:type="spellEnd"/>
            <w:r w:rsidRPr="00167B20">
              <w:rPr>
                <w:rFonts w:ascii="Times New Roman" w:hAnsi="Times New Roman"/>
              </w:rPr>
              <w:t xml:space="preserve">;  выпады  и </w:t>
            </w:r>
            <w:proofErr w:type="spellStart"/>
            <w:r w:rsidRPr="00167B20">
              <w:rPr>
                <w:rFonts w:ascii="Times New Roman" w:hAnsi="Times New Roman"/>
              </w:rPr>
              <w:t>полушпагаты</w:t>
            </w:r>
            <w:proofErr w:type="spellEnd"/>
            <w:r w:rsidRPr="00167B20">
              <w:rPr>
                <w:rFonts w:ascii="Times New Roman" w:hAnsi="Times New Roman"/>
              </w:rPr>
              <w:t xml:space="preserve">   на   месте;   «</w:t>
            </w:r>
            <w:proofErr w:type="spellStart"/>
            <w:r w:rsidRPr="00167B20">
              <w:rPr>
                <w:rFonts w:ascii="Times New Roman" w:hAnsi="Times New Roman"/>
              </w:rPr>
              <w:t>выкруты</w:t>
            </w:r>
            <w:proofErr w:type="spellEnd"/>
            <w:r w:rsidRPr="00167B20">
              <w:rPr>
                <w:rFonts w:ascii="Times New Roman" w:hAnsi="Times New Roman"/>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167B20">
              <w:rPr>
                <w:rFonts w:ascii="Times New Roman" w:hAnsi="Times New Roman"/>
              </w:rPr>
              <w:t>прогибание</w:t>
            </w:r>
            <w:proofErr w:type="spellEnd"/>
            <w:r w:rsidRPr="00167B20">
              <w:rPr>
                <w:rFonts w:ascii="Times New Roman" w:hAnsi="Times New Roman"/>
              </w:rPr>
              <w:t xml:space="preserve"> туловища (в стойках и </w:t>
            </w:r>
            <w:proofErr w:type="spellStart"/>
            <w:r w:rsidRPr="00167B20">
              <w:rPr>
                <w:rFonts w:ascii="Times New Roman" w:hAnsi="Times New Roman"/>
              </w:rPr>
              <w:t>седах</w:t>
            </w:r>
            <w:proofErr w:type="spellEnd"/>
            <w:r w:rsidRPr="00167B20">
              <w:rPr>
                <w:rFonts w:ascii="Times New Roman" w:hAnsi="Times New Roman"/>
              </w:rPr>
              <w:t xml:space="preserve">); индивидуальные комплексы по развитию гибкости. </w:t>
            </w:r>
          </w:p>
          <w:p w:rsidR="004303E6" w:rsidRPr="00167B20" w:rsidRDefault="004303E6" w:rsidP="003A66EB">
            <w:pPr>
              <w:ind w:firstLine="601"/>
              <w:jc w:val="both"/>
              <w:rPr>
                <w:rFonts w:ascii="Times New Roman" w:hAnsi="Times New Roman"/>
              </w:rPr>
            </w:pPr>
            <w:proofErr w:type="gramStart"/>
            <w:r w:rsidRPr="00167B20">
              <w:rPr>
                <w:rFonts w:ascii="Times New Roman" w:hAnsi="Times New Roman"/>
              </w:rPr>
              <w:t xml:space="preserve">Развитие координации: 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roofErr w:type="gramEnd"/>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p>
          <w:p w:rsidR="004303E6" w:rsidRPr="00167B20" w:rsidRDefault="004303E6" w:rsidP="003A66EB">
            <w:pPr>
              <w:ind w:firstLine="601"/>
              <w:jc w:val="both"/>
              <w:rPr>
                <w:rFonts w:ascii="Times New Roman" w:hAnsi="Times New Roman"/>
              </w:rPr>
            </w:pPr>
            <w:proofErr w:type="gramStart"/>
            <w:r w:rsidRPr="00167B20">
              <w:rPr>
                <w:rFonts w:ascii="Times New Roman" w:hAnsi="Times New Roman"/>
              </w:rPr>
              <w:t>Развитие силовых способностей: динамические упражнения с переменой опоры  на  руки  и  ноги,  упражнения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w:t>
            </w:r>
            <w:proofErr w:type="gramEnd"/>
            <w:r w:rsidRPr="00167B20">
              <w:rPr>
                <w:rFonts w:ascii="Times New Roman" w:hAnsi="Times New Roman"/>
              </w:rPr>
              <w:t xml:space="preserve"> </w:t>
            </w:r>
            <w:proofErr w:type="gramStart"/>
            <w:r w:rsidRPr="00167B20">
              <w:rPr>
                <w:rFonts w:ascii="Times New Roman" w:hAnsi="Times New Roman"/>
              </w:rPr>
              <w:t>отжимание</w:t>
            </w:r>
            <w:proofErr w:type="gramEnd"/>
            <w:r w:rsidRPr="00167B20">
              <w:rPr>
                <w:rFonts w:ascii="Times New Roman" w:hAnsi="Times New Roman"/>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w:t>
            </w:r>
            <w:proofErr w:type="spellStart"/>
            <w:r w:rsidRPr="00167B20">
              <w:rPr>
                <w:rFonts w:ascii="Times New Roman" w:hAnsi="Times New Roman"/>
              </w:rPr>
              <w:t>вверх-вперёд</w:t>
            </w:r>
            <w:proofErr w:type="spellEnd"/>
            <w:r w:rsidRPr="00167B20">
              <w:rPr>
                <w:rFonts w:ascii="Times New Roman" w:hAnsi="Times New Roman"/>
              </w:rPr>
              <w:t xml:space="preserve"> толчком одной ногой и двумя ногами о гимнастический мостик; переноска партнёра в парах.</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На материале лёгкой атлетики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Развитие    координации:    бег    с    изменяющимся    направлением    по ограниченной   опоре;   </w:t>
            </w:r>
            <w:proofErr w:type="spellStart"/>
            <w:r w:rsidRPr="00167B20">
              <w:rPr>
                <w:rFonts w:ascii="Times New Roman" w:hAnsi="Times New Roman"/>
              </w:rPr>
              <w:t>пробегание</w:t>
            </w:r>
            <w:proofErr w:type="spellEnd"/>
            <w:r w:rsidRPr="00167B20">
              <w:rPr>
                <w:rFonts w:ascii="Times New Roman" w:hAnsi="Times New Roman"/>
              </w:rPr>
              <w:t xml:space="preserve">   коротких   отрезков   из   разных   исходных положений;  прыжки  через  скакалку  на  месте  на  одной  ноге  и  двух  ногах поочерёдно.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w:t>
            </w:r>
            <w:r w:rsidRPr="00167B20">
              <w:rPr>
                <w:rFonts w:ascii="Times New Roman" w:hAnsi="Times New Roman"/>
              </w:rPr>
              <w:lastRenderedPageBreak/>
              <w:t xml:space="preserve">теннисного  мяча  в  максимальном  темпе,  из  разных  исходных  положений,    с поворотами.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На материале лыжных гонок </w:t>
            </w:r>
          </w:p>
          <w:p w:rsidR="004303E6" w:rsidRPr="00167B20" w:rsidRDefault="004303E6" w:rsidP="003A66EB">
            <w:pPr>
              <w:ind w:firstLine="601"/>
              <w:jc w:val="both"/>
              <w:rPr>
                <w:rFonts w:ascii="Times New Roman" w:hAnsi="Times New Roman"/>
              </w:rPr>
            </w:pPr>
            <w:proofErr w:type="gramStart"/>
            <w:r w:rsidRPr="00167B20">
              <w:rPr>
                <w:rFonts w:ascii="Times New Roman" w:hAnsi="Times New Roman"/>
              </w:rPr>
              <w:t xml:space="preserve">Развитие координации: перенос тяжести тела с лыжи на лыжу (на месте, в движении,   прыжком   с   опорой   на   палки);   комплексы   </w:t>
            </w:r>
            <w:proofErr w:type="spellStart"/>
            <w:r w:rsidRPr="00167B20">
              <w:rPr>
                <w:rFonts w:ascii="Times New Roman" w:hAnsi="Times New Roman"/>
              </w:rPr>
              <w:t>общеразвивающих</w:t>
            </w:r>
            <w:proofErr w:type="spellEnd"/>
            <w:r w:rsidRPr="00167B20">
              <w:rPr>
                <w:rFonts w:ascii="Times New Roman" w:hAnsi="Times New Roman"/>
              </w:rPr>
              <w:t xml:space="preserve"> упражнений  с  изменением  поз  тела,  стоя  на  лыжах;  скольжение  на  правой (левой) ноге после </w:t>
            </w:r>
            <w:proofErr w:type="spellStart"/>
            <w:r w:rsidRPr="00167B20">
              <w:rPr>
                <w:rFonts w:ascii="Times New Roman" w:hAnsi="Times New Roman"/>
              </w:rPr>
              <w:t>двух­трёх</w:t>
            </w:r>
            <w:proofErr w:type="spellEnd"/>
            <w:r w:rsidRPr="00167B20">
              <w:rPr>
                <w:rFonts w:ascii="Times New Roman" w:hAnsi="Times New Roman"/>
              </w:rPr>
              <w:t xml:space="preserve"> шагов; спуск с горы с изменяющимися стойками на лыжах; подбирание предметов во время спуска в низкой стойке. </w:t>
            </w:r>
            <w:proofErr w:type="gramEnd"/>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На материале плавания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Развитие  выносливости:  повторное  </w:t>
            </w:r>
            <w:proofErr w:type="spellStart"/>
            <w:r w:rsidRPr="00167B20">
              <w:rPr>
                <w:rFonts w:ascii="Times New Roman" w:hAnsi="Times New Roman"/>
              </w:rPr>
              <w:t>проплывание</w:t>
            </w:r>
            <w:proofErr w:type="spellEnd"/>
            <w:r w:rsidRPr="00167B20">
              <w:rPr>
                <w:rFonts w:ascii="Times New Roman" w:hAnsi="Times New Roman"/>
              </w:rPr>
              <w:t xml:space="preserve">  отрезков  на  ногах, держась  за  доску;  повторное  скольжение  на  груди  с  задержкой  дыхания; повторное </w:t>
            </w:r>
            <w:proofErr w:type="spellStart"/>
            <w:r w:rsidRPr="00167B20">
              <w:rPr>
                <w:rFonts w:ascii="Times New Roman" w:hAnsi="Times New Roman"/>
              </w:rPr>
              <w:t>проплывание</w:t>
            </w:r>
            <w:proofErr w:type="spellEnd"/>
            <w:r w:rsidRPr="00167B20">
              <w:rPr>
                <w:rFonts w:ascii="Times New Roman" w:hAnsi="Times New Roman"/>
              </w:rPr>
              <w:t xml:space="preserve"> отрезков одним из способов плавания. </w:t>
            </w:r>
          </w:p>
          <w:p w:rsidR="004303E6" w:rsidRPr="00826F66" w:rsidRDefault="004303E6" w:rsidP="004303E6">
            <w:pPr>
              <w:jc w:val="center"/>
              <w:rPr>
                <w:rFonts w:ascii="Times New Roman" w:hAnsi="Times New Roman"/>
                <w:b/>
              </w:rPr>
            </w:pPr>
            <w:r w:rsidRPr="00826F66">
              <w:rPr>
                <w:rFonts w:ascii="Times New Roman" w:hAnsi="Times New Roman"/>
                <w:b/>
              </w:rPr>
              <w:t xml:space="preserve">Предметные  результаты  освоения  учебного  предмета </w:t>
            </w:r>
          </w:p>
          <w:p w:rsidR="004303E6" w:rsidRPr="00826F66" w:rsidRDefault="004303E6" w:rsidP="004303E6">
            <w:pPr>
              <w:jc w:val="center"/>
              <w:rPr>
                <w:rFonts w:ascii="Times New Roman" w:hAnsi="Times New Roman"/>
                <w:b/>
              </w:rPr>
            </w:pPr>
            <w:r w:rsidRPr="00826F66">
              <w:rPr>
                <w:rFonts w:ascii="Times New Roman" w:hAnsi="Times New Roman"/>
                <w:b/>
              </w:rPr>
              <w:t xml:space="preserve"> «Физическая культура»:</w:t>
            </w:r>
          </w:p>
          <w:p w:rsidR="004303E6" w:rsidRPr="00167B20" w:rsidRDefault="004303E6" w:rsidP="004303E6">
            <w:pPr>
              <w:jc w:val="both"/>
              <w:rPr>
                <w:rFonts w:ascii="Times New Roman" w:hAnsi="Times New Roman"/>
              </w:rPr>
            </w:pPr>
            <w:r w:rsidRPr="00167B20">
              <w:rPr>
                <w:rFonts w:ascii="Times New Roman" w:hAnsi="Times New Roman"/>
              </w:rPr>
              <w:t xml:space="preserve">-  </w:t>
            </w:r>
            <w:proofErr w:type="spellStart"/>
            <w:r w:rsidRPr="00167B20">
              <w:rPr>
                <w:rFonts w:ascii="Times New Roman" w:hAnsi="Times New Roman"/>
              </w:rPr>
              <w:t>сформированность</w:t>
            </w:r>
            <w:proofErr w:type="spellEnd"/>
            <w:r w:rsidRPr="00167B20">
              <w:rPr>
                <w:rFonts w:ascii="Times New Roman" w:hAnsi="Times New Roman"/>
              </w:rPr>
              <w:t xml:space="preserve">    первоначальных    представлений    о    значении </w:t>
            </w:r>
          </w:p>
          <w:p w:rsidR="004303E6" w:rsidRPr="00167B20" w:rsidRDefault="004303E6" w:rsidP="004303E6">
            <w:pPr>
              <w:jc w:val="both"/>
              <w:rPr>
                <w:rFonts w:ascii="Times New Roman" w:hAnsi="Times New Roman"/>
              </w:rPr>
            </w:pPr>
            <w:r w:rsidRPr="00167B20">
              <w:rPr>
                <w:rFonts w:ascii="Times New Roman" w:hAnsi="Times New Roman"/>
              </w:rPr>
              <w:t xml:space="preserve">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4303E6" w:rsidRPr="00167B20" w:rsidRDefault="004303E6" w:rsidP="004303E6">
            <w:pPr>
              <w:jc w:val="both"/>
              <w:rPr>
                <w:rFonts w:ascii="Times New Roman" w:hAnsi="Times New Roman"/>
              </w:rPr>
            </w:pPr>
            <w:r w:rsidRPr="00167B20">
              <w:rPr>
                <w:rFonts w:ascii="Times New Roman" w:hAnsi="Times New Roman"/>
              </w:rPr>
              <w:t xml:space="preserve">- </w:t>
            </w:r>
            <w:proofErr w:type="spellStart"/>
            <w:r w:rsidRPr="00167B20">
              <w:rPr>
                <w:rFonts w:ascii="Times New Roman" w:hAnsi="Times New Roman"/>
              </w:rPr>
              <w:t>сформированность</w:t>
            </w:r>
            <w:proofErr w:type="spellEnd"/>
            <w:r w:rsidRPr="00167B20">
              <w:rPr>
                <w:rFonts w:ascii="Times New Roman" w:hAnsi="Times New Roman"/>
              </w:rPr>
              <w:t xml:space="preserve">   представлений   о   собственном   теле,   о   своих физических возможностях и ограничениях; </w:t>
            </w:r>
          </w:p>
          <w:p w:rsidR="004303E6" w:rsidRPr="00167B20" w:rsidRDefault="004303E6" w:rsidP="004303E6">
            <w:pPr>
              <w:jc w:val="both"/>
              <w:rPr>
                <w:rFonts w:ascii="Times New Roman" w:hAnsi="Times New Roman"/>
              </w:rPr>
            </w:pPr>
            <w:r w:rsidRPr="00167B20">
              <w:rPr>
                <w:rFonts w:ascii="Times New Roman" w:hAnsi="Times New Roman"/>
              </w:rPr>
              <w:t xml:space="preserve">-  умение  устанавливать  связь  телесного  самочувствия  с  физической нагрузкой  (усталость  и  болевые  ощущения  в  мышцах  после  физических упражнений); </w:t>
            </w:r>
          </w:p>
          <w:p w:rsidR="004303E6" w:rsidRPr="00167B20" w:rsidRDefault="004303E6" w:rsidP="004303E6">
            <w:pPr>
              <w:jc w:val="both"/>
              <w:rPr>
                <w:rFonts w:ascii="Times New Roman" w:hAnsi="Times New Roman"/>
              </w:rPr>
            </w:pPr>
            <w:r w:rsidRPr="00167B20">
              <w:rPr>
                <w:rFonts w:ascii="Times New Roman" w:hAnsi="Times New Roman"/>
              </w:rPr>
              <w:t xml:space="preserve">-   развитие    общей    моторики    в    соответствии    с    физическими возможностями; </w:t>
            </w:r>
          </w:p>
          <w:p w:rsidR="004303E6" w:rsidRPr="00167B20" w:rsidRDefault="004303E6" w:rsidP="004303E6">
            <w:pPr>
              <w:jc w:val="both"/>
              <w:rPr>
                <w:rFonts w:ascii="Times New Roman" w:hAnsi="Times New Roman"/>
              </w:rPr>
            </w:pPr>
            <w:r w:rsidRPr="00167B20">
              <w:rPr>
                <w:rFonts w:ascii="Times New Roman" w:hAnsi="Times New Roman"/>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4303E6" w:rsidRPr="00167B20" w:rsidRDefault="004303E6" w:rsidP="004303E6">
            <w:pPr>
              <w:jc w:val="both"/>
              <w:rPr>
                <w:rFonts w:ascii="Times New Roman" w:hAnsi="Times New Roman"/>
              </w:rPr>
            </w:pPr>
            <w:r w:rsidRPr="00167B20">
              <w:rPr>
                <w:rFonts w:ascii="Times New Roman" w:hAnsi="Times New Roman"/>
              </w:rPr>
              <w:t xml:space="preserve">-  ориентация  в  понятиях  «режим  дня»  и  «здоровый  образ  жизни», понимание роли и значении режима дня в сохранении и укреплении здоровья; </w:t>
            </w:r>
          </w:p>
          <w:p w:rsidR="004303E6" w:rsidRPr="00167B20" w:rsidRDefault="004303E6" w:rsidP="004303E6">
            <w:pPr>
              <w:jc w:val="both"/>
              <w:rPr>
                <w:rFonts w:ascii="Times New Roman" w:hAnsi="Times New Roman"/>
              </w:rPr>
            </w:pPr>
            <w:proofErr w:type="gramStart"/>
            <w:r w:rsidRPr="00167B20">
              <w:rPr>
                <w:rFonts w:ascii="Times New Roman" w:hAnsi="Times New Roman"/>
              </w:rPr>
              <w:t xml:space="preserve">-    умение      организовывать      собственную      </w:t>
            </w:r>
            <w:proofErr w:type="spellStart"/>
            <w:r w:rsidRPr="00167B20">
              <w:rPr>
                <w:rFonts w:ascii="Times New Roman" w:hAnsi="Times New Roman"/>
              </w:rPr>
              <w:t>здоровьесберегающую</w:t>
            </w:r>
            <w:proofErr w:type="spellEnd"/>
            <w:r w:rsidRPr="00167B20">
              <w:rPr>
                <w:rFonts w:ascii="Times New Roman" w:hAnsi="Times New Roman"/>
              </w:rPr>
              <w:t xml:space="preserve"> жизнедеятельность    (режим    дня,    утренняя    зарядка,    оздоровительные </w:t>
            </w:r>
            <w:proofErr w:type="gramEnd"/>
          </w:p>
          <w:p w:rsidR="004303E6" w:rsidRPr="00167B20" w:rsidRDefault="004303E6" w:rsidP="004303E6">
            <w:pPr>
              <w:jc w:val="both"/>
              <w:rPr>
                <w:rFonts w:ascii="Times New Roman" w:hAnsi="Times New Roman"/>
              </w:rPr>
            </w:pPr>
            <w:r w:rsidRPr="00167B20">
              <w:rPr>
                <w:rFonts w:ascii="Times New Roman" w:hAnsi="Times New Roman"/>
              </w:rPr>
              <w:t xml:space="preserve">мероприятия, подвижные игры и т.д.); </w:t>
            </w:r>
          </w:p>
          <w:p w:rsidR="004303E6" w:rsidRPr="00167B20" w:rsidRDefault="004303E6" w:rsidP="004303E6">
            <w:pPr>
              <w:jc w:val="both"/>
              <w:rPr>
                <w:rFonts w:ascii="Times New Roman" w:hAnsi="Times New Roman"/>
              </w:rPr>
            </w:pPr>
            <w:r w:rsidRPr="00167B20">
              <w:rPr>
                <w:rFonts w:ascii="Times New Roman" w:hAnsi="Times New Roman"/>
              </w:rPr>
              <w:t xml:space="preserve">- знание и умение соблюдать правила личной гигиены; </w:t>
            </w:r>
          </w:p>
          <w:p w:rsidR="004303E6" w:rsidRPr="00167B20" w:rsidRDefault="004303E6" w:rsidP="004303E6">
            <w:pPr>
              <w:jc w:val="both"/>
              <w:rPr>
                <w:rFonts w:ascii="Times New Roman" w:hAnsi="Times New Roman"/>
              </w:rPr>
            </w:pPr>
            <w:r w:rsidRPr="00167B20">
              <w:rPr>
                <w:rFonts w:ascii="Times New Roman" w:hAnsi="Times New Roman"/>
              </w:rPr>
              <w:t xml:space="preserve">- 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 </w:t>
            </w:r>
          </w:p>
          <w:p w:rsidR="004303E6" w:rsidRPr="00167B20" w:rsidRDefault="004303E6" w:rsidP="004303E6">
            <w:pPr>
              <w:jc w:val="both"/>
              <w:rPr>
                <w:rFonts w:ascii="Times New Roman" w:hAnsi="Times New Roman"/>
              </w:rPr>
            </w:pPr>
            <w:r w:rsidRPr="00167B20">
              <w:rPr>
                <w:rFonts w:ascii="Times New Roman" w:hAnsi="Times New Roman"/>
              </w:rPr>
              <w:t xml:space="preserve">- </w:t>
            </w:r>
            <w:proofErr w:type="spellStart"/>
            <w:r w:rsidRPr="00167B20">
              <w:rPr>
                <w:rFonts w:ascii="Times New Roman" w:hAnsi="Times New Roman"/>
              </w:rPr>
              <w:t>сформированность</w:t>
            </w:r>
            <w:proofErr w:type="spellEnd"/>
            <w:r w:rsidRPr="00167B20">
              <w:rPr>
                <w:rFonts w:ascii="Times New Roman" w:hAnsi="Times New Roman"/>
              </w:rPr>
              <w:t xml:space="preserve">  навыка  систематического  наблюдения  за  своим физическим состоянием; </w:t>
            </w:r>
          </w:p>
          <w:p w:rsidR="004303E6" w:rsidRPr="00167B20" w:rsidRDefault="004303E6" w:rsidP="004303E6">
            <w:pPr>
              <w:jc w:val="both"/>
              <w:rPr>
                <w:rFonts w:ascii="Times New Roman" w:hAnsi="Times New Roman"/>
              </w:rPr>
            </w:pPr>
            <w:r w:rsidRPr="00167B20">
              <w:rPr>
                <w:rFonts w:ascii="Times New Roman" w:hAnsi="Times New Roman"/>
              </w:rPr>
              <w:t xml:space="preserve">-  развитие основных физических качеств; </w:t>
            </w:r>
          </w:p>
          <w:p w:rsidR="004303E6" w:rsidRPr="00167B20" w:rsidRDefault="004303E6" w:rsidP="004303E6">
            <w:pPr>
              <w:jc w:val="both"/>
              <w:rPr>
                <w:rFonts w:ascii="Times New Roman" w:hAnsi="Times New Roman"/>
              </w:rPr>
            </w:pPr>
            <w:r w:rsidRPr="00167B20">
              <w:rPr>
                <w:rFonts w:ascii="Times New Roman" w:hAnsi="Times New Roman"/>
              </w:rPr>
              <w:lastRenderedPageBreak/>
              <w:t xml:space="preserve">-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 </w:t>
            </w:r>
          </w:p>
          <w:p w:rsidR="004303E6" w:rsidRPr="00167B20" w:rsidRDefault="004303E6" w:rsidP="004303E6">
            <w:pPr>
              <w:jc w:val="both"/>
              <w:rPr>
                <w:rFonts w:ascii="Times New Roman" w:hAnsi="Times New Roman"/>
              </w:rPr>
            </w:pPr>
            <w:r w:rsidRPr="00167B20">
              <w:rPr>
                <w:rFonts w:ascii="Times New Roman" w:hAnsi="Times New Roman"/>
              </w:rPr>
              <w:t xml:space="preserve">-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 </w:t>
            </w:r>
          </w:p>
          <w:p w:rsidR="004303E6" w:rsidRPr="00167B20" w:rsidRDefault="004303E6" w:rsidP="004303E6">
            <w:pPr>
              <w:jc w:val="both"/>
              <w:rPr>
                <w:rFonts w:ascii="Times New Roman" w:hAnsi="Times New Roman"/>
              </w:rPr>
            </w:pPr>
            <w:r w:rsidRPr="00167B20">
              <w:rPr>
                <w:rFonts w:ascii="Times New Roman" w:hAnsi="Times New Roman"/>
              </w:rPr>
              <w:t xml:space="preserve">- выполнение тестовых нормативов по физической подготовке. </w:t>
            </w:r>
          </w:p>
          <w:p w:rsidR="004303E6" w:rsidRPr="003A66EB" w:rsidRDefault="004303E6" w:rsidP="004303E6">
            <w:pPr>
              <w:jc w:val="both"/>
              <w:rPr>
                <w:rFonts w:ascii="Times New Roman" w:hAnsi="Times New Roman"/>
                <w:b/>
                <w:sz w:val="28"/>
                <w:szCs w:val="28"/>
              </w:rPr>
            </w:pPr>
            <w:r w:rsidRPr="003A66EB">
              <w:rPr>
                <w:rFonts w:ascii="Times New Roman" w:hAnsi="Times New Roman"/>
                <w:b/>
                <w:sz w:val="28"/>
                <w:szCs w:val="28"/>
              </w:rPr>
              <w:t>2.2.10. Технология.</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Программа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w:t>
            </w:r>
            <w:proofErr w:type="spellStart"/>
            <w:r w:rsidRPr="00167B20">
              <w:rPr>
                <w:rFonts w:ascii="Times New Roman" w:hAnsi="Times New Roman"/>
              </w:rPr>
              <w:t>общетрудовых</w:t>
            </w:r>
            <w:proofErr w:type="spellEnd"/>
            <w:r w:rsidRPr="00167B20">
              <w:rPr>
                <w:rFonts w:ascii="Times New Roman" w:hAnsi="Times New Roman"/>
              </w:rPr>
              <w:t xml:space="preserve"> и специальных знаний  и  умений  обучающихся  по  преобразованию  различных  материалов  в материальные продукты.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Программа   разработана   в   соответствии   с   требованиями   </w:t>
            </w:r>
            <w:proofErr w:type="spellStart"/>
            <w:r w:rsidRPr="00167B20">
              <w:rPr>
                <w:rFonts w:ascii="Times New Roman" w:hAnsi="Times New Roman"/>
              </w:rPr>
              <w:t>личностно-деятельностного</w:t>
            </w:r>
            <w:proofErr w:type="spellEnd"/>
            <w:r w:rsidRPr="00167B20">
              <w:rPr>
                <w:rFonts w:ascii="Times New Roman" w:hAnsi="Times New Roman"/>
              </w:rPr>
              <w:t xml:space="preserve"> подхода  к   трудовому    обучению,    ориентирована    на формирование  у  обучающихся  с  НР  общих  учебных  умений  и  навыков  в различных видах умственной, практической и речевой деятельности.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Задачами программы являются: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формирование   картины   материальной   и   духовной   культуры   как продукта творческой предметно-преобразующей деятельности человека;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w:t>
            </w:r>
            <w:proofErr w:type="gramStart"/>
            <w:r w:rsidRPr="00167B20">
              <w:rPr>
                <w:rFonts w:ascii="Times New Roman" w:hAnsi="Times New Roman"/>
              </w:rPr>
              <w:t>близким</w:t>
            </w:r>
            <w:proofErr w:type="gramEnd"/>
            <w:r w:rsidRPr="00167B20">
              <w:rPr>
                <w:rFonts w:ascii="Times New Roman" w:hAnsi="Times New Roman"/>
              </w:rPr>
              <w:t xml:space="preserve">;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инструментами и материалами;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овладение  первоначальными  умениями  поиска,  передачи,  хранения, преобразования информации в процессе работы с компьютером;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коррекция и развитие психических процессов, мелкой моторики, речи.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 преподаванию труда. В программе учтены необходимые </w:t>
            </w:r>
            <w:proofErr w:type="spellStart"/>
            <w:r w:rsidRPr="00167B20">
              <w:rPr>
                <w:rFonts w:ascii="Times New Roman" w:hAnsi="Times New Roman"/>
              </w:rPr>
              <w:t>межпредметные</w:t>
            </w:r>
            <w:proofErr w:type="spellEnd"/>
            <w:r w:rsidRPr="00167B20">
              <w:rPr>
                <w:rFonts w:ascii="Times New Roman" w:hAnsi="Times New Roman"/>
              </w:rPr>
              <w:t xml:space="preserve"> связи и преемственность содержания трудового обучения на его различных ступенях.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Учебный  предмет  «Технология»  обеспечивает  интеграцию  в  образовательном процессе  различных  структурных  </w:t>
            </w:r>
            <w:r w:rsidRPr="00167B20">
              <w:rPr>
                <w:rFonts w:ascii="Times New Roman" w:hAnsi="Times New Roman"/>
              </w:rPr>
              <w:lastRenderedPageBreak/>
              <w:t xml:space="preserve">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На  уроках  труда  закрепляются  речевые  навыки  и  умения,  которые обучающиеся  с  НР  получают  на  уроках    Русского  языка,  Литературного чтения,  на  коррекционных  курсах  Произношение,  Развитие  речи.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  и  знать  основные  качества материалов, из которых изготавливают изделия.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Учитель,   выполняя   действия,   характеризуя   материалы   и   раскрывая последовательность  выполнения  работы,  знакомит  обучающихся  со  словами, обозначающими  материалы,  их  признаки,  с  названиями  действий,  которые производятся    во    время    изготовления    изделий.    На    начальных    этапах обучающиеся  изготавливают  различные  изделия  совместно  с  учителем.  При этом    учитель    сопровождает    работу    направляющими    и    уточняющими  инструкциями.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Последовательность   трудовых   операций   при   изготовлении   изделий служит планом в построении связного рассказа о проделанной работе.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Реализуя  </w:t>
            </w:r>
            <w:proofErr w:type="spellStart"/>
            <w:r w:rsidRPr="00167B20">
              <w:rPr>
                <w:rFonts w:ascii="Times New Roman" w:hAnsi="Times New Roman"/>
              </w:rPr>
              <w:t>межпредметные</w:t>
            </w:r>
            <w:proofErr w:type="spellEnd"/>
            <w:r w:rsidRPr="00167B20">
              <w:rPr>
                <w:rFonts w:ascii="Times New Roman" w:hAnsi="Times New Roman"/>
              </w:rPr>
              <w:t xml:space="preserve">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В  основе  курса  лежит  целостный    образ  окружающего  мира,  который преломляется через результат творческой деятельности  </w:t>
            </w:r>
            <w:proofErr w:type="gramStart"/>
            <w:r w:rsidRPr="00167B20">
              <w:rPr>
                <w:rFonts w:ascii="Times New Roman" w:hAnsi="Times New Roman"/>
              </w:rPr>
              <w:t>обучающихся</w:t>
            </w:r>
            <w:proofErr w:type="gramEnd"/>
            <w:r w:rsidRPr="00167B20">
              <w:rPr>
                <w:rFonts w:ascii="Times New Roman" w:hAnsi="Times New Roman"/>
              </w:rPr>
              <w:t xml:space="preserve">.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Программа  включает  информацию  о  видах  и  свойствах  определенных материалов,   средствах   и   технологических   способах   их   обработки   и   др.; информацию,   направленную   на   достижение   определенных   дидактических целей.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Учебный   предмет  «Технология»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  усвоение    обучающимися основ политехнических знаний и умений: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w:t>
            </w:r>
            <w:proofErr w:type="spellStart"/>
            <w:r w:rsidRPr="00167B20">
              <w:rPr>
                <w:rFonts w:ascii="Times New Roman" w:hAnsi="Times New Roman"/>
              </w:rPr>
              <w:t>общетрудовые</w:t>
            </w:r>
            <w:proofErr w:type="spellEnd"/>
            <w:r w:rsidRPr="00167B20">
              <w:rPr>
                <w:rFonts w:ascii="Times New Roman" w:hAnsi="Times New Roman"/>
              </w:rPr>
              <w:t xml:space="preserve">  знания,  умения  и  способы  деятельности  (рассмотрение разнообразных видов профессиональной  деятельности,  </w:t>
            </w:r>
            <w:proofErr w:type="spellStart"/>
            <w:r w:rsidRPr="00167B20">
              <w:rPr>
                <w:rFonts w:ascii="Times New Roman" w:hAnsi="Times New Roman"/>
              </w:rPr>
              <w:t>профориентационная</w:t>
            </w:r>
            <w:proofErr w:type="spellEnd"/>
            <w:r w:rsidRPr="00167B20">
              <w:rPr>
                <w:rFonts w:ascii="Times New Roman" w:hAnsi="Times New Roman"/>
              </w:rPr>
              <w:t xml:space="preserve"> работа, домашний труд).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изготовление изделий  из бумаги и картона (поздравительная открытка, мозаика, </w:t>
            </w:r>
            <w:proofErr w:type="spellStart"/>
            <w:r w:rsidRPr="00167B20">
              <w:rPr>
                <w:rFonts w:ascii="Times New Roman" w:hAnsi="Times New Roman"/>
              </w:rPr>
              <w:t>квилинг</w:t>
            </w:r>
            <w:proofErr w:type="spellEnd"/>
            <w:r w:rsidRPr="00167B20">
              <w:rPr>
                <w:rFonts w:ascii="Times New Roman" w:hAnsi="Times New Roman"/>
              </w:rPr>
              <w:t xml:space="preserve">, сувениры).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изготовление  изделий  из  природного  материала  (аппликация  из  семян, сувениры, герои сказок).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изготовление    изделий    из    текстильных    материалов    (вышивка, </w:t>
            </w:r>
            <w:proofErr w:type="spellStart"/>
            <w:r w:rsidRPr="00167B20">
              <w:rPr>
                <w:rFonts w:ascii="Times New Roman" w:hAnsi="Times New Roman"/>
              </w:rPr>
              <w:t>ниткография</w:t>
            </w:r>
            <w:proofErr w:type="spellEnd"/>
            <w:r w:rsidRPr="00167B20">
              <w:rPr>
                <w:rFonts w:ascii="Times New Roman" w:hAnsi="Times New Roman"/>
              </w:rPr>
              <w:t xml:space="preserve">, тряпичная кукла).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работа с различными материалами (проволока, поролон, фольга и т.д.).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сборка  моделей  и  макетов  из  деталей  конструктора  (макет  домика (объемный), бумажное зодчество (на плоскости), макет русского костюма).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В  программу  учебного  предмета  «Технология»  входят  следующие  разделы: «Общекультурные  и  </w:t>
            </w:r>
            <w:proofErr w:type="spellStart"/>
            <w:r w:rsidRPr="00167B20">
              <w:rPr>
                <w:rFonts w:ascii="Times New Roman" w:hAnsi="Times New Roman"/>
              </w:rPr>
              <w:t>общетрудовые</w:t>
            </w:r>
            <w:proofErr w:type="spellEnd"/>
            <w:r w:rsidRPr="00167B20">
              <w:rPr>
                <w:rFonts w:ascii="Times New Roman" w:hAnsi="Times New Roman"/>
              </w:rPr>
              <w:t xml:space="preserve">    компетенции.  Основы  культуры  труда»; «Технология    ручной    обработки    материалов.    Элементы   графической грамоты»;   «Конструирование   и   моделирование»;   «Практика   работы   на компьютере». </w:t>
            </w:r>
          </w:p>
          <w:p w:rsidR="004303E6" w:rsidRPr="00167B20" w:rsidRDefault="004303E6" w:rsidP="003A66EB">
            <w:pPr>
              <w:ind w:firstLine="601"/>
              <w:jc w:val="both"/>
              <w:rPr>
                <w:rFonts w:ascii="Times New Roman" w:hAnsi="Times New Roman"/>
              </w:rPr>
            </w:pPr>
            <w:r w:rsidRPr="00167B20">
              <w:rPr>
                <w:rFonts w:ascii="Times New Roman" w:hAnsi="Times New Roman"/>
              </w:rPr>
              <w:lastRenderedPageBreak/>
              <w:t xml:space="preserve">Общекультурные  и  </w:t>
            </w:r>
            <w:proofErr w:type="spellStart"/>
            <w:r w:rsidRPr="00167B20">
              <w:rPr>
                <w:rFonts w:ascii="Times New Roman" w:hAnsi="Times New Roman"/>
              </w:rPr>
              <w:t>общетрудовые</w:t>
            </w:r>
            <w:proofErr w:type="spellEnd"/>
            <w:r w:rsidRPr="00167B20">
              <w:rPr>
                <w:rFonts w:ascii="Times New Roman" w:hAnsi="Times New Roman"/>
              </w:rPr>
              <w:t xml:space="preserve">  компетенции.  Основы  культуры труда 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w:t>
            </w:r>
            <w:proofErr w:type="spellStart"/>
            <w:r w:rsidRPr="00167B20">
              <w:rPr>
                <w:rFonts w:ascii="Times New Roman" w:hAnsi="Times New Roman"/>
              </w:rPr>
              <w:t>декоративно­прикладного</w:t>
            </w:r>
            <w:proofErr w:type="spellEnd"/>
            <w:r w:rsidRPr="00167B20">
              <w:rPr>
                <w:rFonts w:ascii="Times New Roman" w:hAnsi="Times New Roman"/>
              </w:rPr>
              <w:t xml:space="preserve">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167B20">
              <w:rPr>
                <w:rFonts w:ascii="Times New Roman" w:hAnsi="Times New Roman"/>
              </w:rPr>
              <w:t>индивидуальные проекты</w:t>
            </w:r>
            <w:proofErr w:type="gramEnd"/>
            <w:r w:rsidRPr="00167B20">
              <w:rPr>
                <w:rFonts w:ascii="Times New Roman" w:hAnsi="Times New Roman"/>
              </w:rPr>
              <w:t xml:space="preserve">. Культура межличностных отношений в совместной деятельности.    </w:t>
            </w:r>
            <w:proofErr w:type="gramStart"/>
            <w:r w:rsidRPr="00167B20">
              <w:rPr>
                <w:rFonts w:ascii="Times New Roman" w:hAnsi="Times New Roman"/>
              </w:rPr>
              <w:t xml:space="preserve">Результат    проектной    деятельности —    изделия,    услуги (например, помощь ветеранам, пенсионерам, инвалидам), праздники и  т.п. </w:t>
            </w:r>
            <w:proofErr w:type="gramEnd"/>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Технология ручной обработки материалов.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Элементы графической грамоты.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Подготовка   материалов   к   работе   (знание   названий   используемых материалов).  Экономное  расходование  материалов.  Выбор  материалов  по  их </w:t>
            </w:r>
            <w:proofErr w:type="spellStart"/>
            <w:r w:rsidRPr="00167B20">
              <w:rPr>
                <w:rFonts w:ascii="Times New Roman" w:hAnsi="Times New Roman"/>
              </w:rPr>
              <w:t>декоративно­художественным</w:t>
            </w:r>
            <w:proofErr w:type="spellEnd"/>
            <w:r w:rsidRPr="00167B20">
              <w:rPr>
                <w:rFonts w:ascii="Times New Roman" w:hAnsi="Times New Roman"/>
              </w:rPr>
              <w:t xml:space="preserve">  и  конструктивным  свойствам,  использование соответствующих    способов    обработки    материалов    в    зависимости  от назначения изделия.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В начальной школе могут использоваться любые доступные в обработке </w:t>
            </w:r>
            <w:proofErr w:type="gramStart"/>
            <w:r w:rsidRPr="00167B20">
              <w:rPr>
                <w:rFonts w:ascii="Times New Roman" w:hAnsi="Times New Roman"/>
              </w:rPr>
              <w:t>обучающимся</w:t>
            </w:r>
            <w:proofErr w:type="gramEnd"/>
            <w:r w:rsidRPr="00167B20">
              <w:rPr>
                <w:rFonts w:ascii="Times New Roman" w:hAnsi="Times New Roman"/>
              </w:rPr>
              <w:t xml:space="preserve"> экологически безопасные материалы (природные, бумажные, текстильные, синтетические и  др.), материалы, используемые в </w:t>
            </w:r>
            <w:proofErr w:type="spellStart"/>
            <w:r w:rsidRPr="00167B20">
              <w:rPr>
                <w:rFonts w:ascii="Times New Roman" w:hAnsi="Times New Roman"/>
              </w:rPr>
              <w:t>декоративно­прикладном</w:t>
            </w:r>
            <w:proofErr w:type="spellEnd"/>
            <w:r w:rsidRPr="00167B20">
              <w:rPr>
                <w:rFonts w:ascii="Times New Roman" w:hAnsi="Times New Roman"/>
              </w:rPr>
              <w:t xml:space="preserve"> творчестве региона, в котором проживают обучающиеся.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
          <w:p w:rsidR="004303E6" w:rsidRPr="00167B20" w:rsidRDefault="004303E6" w:rsidP="003A66EB">
            <w:pPr>
              <w:ind w:firstLine="601"/>
              <w:jc w:val="both"/>
              <w:rPr>
                <w:rFonts w:ascii="Times New Roman" w:hAnsi="Times New Roman"/>
              </w:rPr>
            </w:pPr>
            <w:proofErr w:type="gramStart"/>
            <w:r w:rsidRPr="00167B20">
              <w:rPr>
                <w:rFonts w:ascii="Times New Roman" w:hAnsi="Times New Roman"/>
              </w:rPr>
              <w:lastRenderedPageBreak/>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w:t>
            </w:r>
            <w:proofErr w:type="gramEnd"/>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167B20">
              <w:rPr>
                <w:rFonts w:ascii="Times New Roman" w:hAnsi="Times New Roman"/>
              </w:rPr>
              <w:t>Назначение  линий  чертежа (контур, линия надреза, сгиба, размерная, осевая, центровая, разрыва).</w:t>
            </w:r>
            <w:proofErr w:type="gramEnd"/>
            <w:r w:rsidRPr="00167B20">
              <w:rPr>
                <w:rFonts w:ascii="Times New Roman" w:hAnsi="Times New Roman"/>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4303E6" w:rsidRPr="00167B20" w:rsidRDefault="004303E6" w:rsidP="003A66EB">
            <w:pPr>
              <w:ind w:firstLine="601"/>
              <w:rPr>
                <w:rFonts w:ascii="Times New Roman" w:hAnsi="Times New Roman"/>
              </w:rPr>
            </w:pPr>
            <w:r w:rsidRPr="00167B20">
              <w:rPr>
                <w:rFonts w:ascii="Times New Roman" w:hAnsi="Times New Roman"/>
              </w:rPr>
              <w:t xml:space="preserve">Конструирование и моделирование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название).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4303E6" w:rsidRPr="00167B20" w:rsidRDefault="004303E6" w:rsidP="003A66EB">
            <w:pPr>
              <w:ind w:firstLine="601"/>
              <w:jc w:val="both"/>
              <w:rPr>
                <w:rFonts w:ascii="Times New Roman" w:hAnsi="Times New Roman"/>
              </w:rPr>
            </w:pPr>
            <w:r w:rsidRPr="00167B20">
              <w:rPr>
                <w:rFonts w:ascii="Times New Roman" w:hAnsi="Times New Roman"/>
              </w:rPr>
              <w:t>Конструирование  и  моделирование  изделий  из  различных  материалов по  образцу,  рисунку,  простейшему  чертежу  или  эскизу  и  по  заданным условиям (</w:t>
            </w:r>
            <w:proofErr w:type="spellStart"/>
            <w:proofErr w:type="gramStart"/>
            <w:r w:rsidRPr="00167B20">
              <w:rPr>
                <w:rFonts w:ascii="Times New Roman" w:hAnsi="Times New Roman"/>
              </w:rPr>
              <w:t>технико­технологическим</w:t>
            </w:r>
            <w:proofErr w:type="spellEnd"/>
            <w:proofErr w:type="gramEnd"/>
            <w:r w:rsidRPr="00167B20">
              <w:rPr>
                <w:rFonts w:ascii="Times New Roman" w:hAnsi="Times New Roman"/>
              </w:rPr>
              <w:t xml:space="preserve">, функциональным, </w:t>
            </w:r>
            <w:proofErr w:type="spellStart"/>
            <w:r w:rsidRPr="00167B20">
              <w:rPr>
                <w:rFonts w:ascii="Times New Roman" w:hAnsi="Times New Roman"/>
              </w:rPr>
              <w:t>декоративно­художественным</w:t>
            </w:r>
            <w:proofErr w:type="spellEnd"/>
            <w:r w:rsidRPr="00167B20">
              <w:rPr>
                <w:rFonts w:ascii="Times New Roman" w:hAnsi="Times New Roman"/>
              </w:rPr>
              <w:t xml:space="preserve">  и  пр.).  Конструирование  и  моделирование  на </w:t>
            </w:r>
            <w:proofErr w:type="spellStart"/>
            <w:r w:rsidRPr="00167B20">
              <w:rPr>
                <w:rFonts w:ascii="Times New Roman" w:hAnsi="Times New Roman"/>
              </w:rPr>
              <w:t>омпьютере</w:t>
            </w:r>
            <w:proofErr w:type="spellEnd"/>
            <w:r w:rsidRPr="00167B20">
              <w:rPr>
                <w:rFonts w:ascii="Times New Roman" w:hAnsi="Times New Roman"/>
              </w:rPr>
              <w:t xml:space="preserve"> и в интерактивном конструкторе.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Практика работы на компьютере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Информация,  её  отбор,  анализ  и  систематизация.  Способы  получения, хранения, переработки информации.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w:t>
            </w:r>
          </w:p>
          <w:p w:rsidR="004303E6" w:rsidRPr="00167B20" w:rsidRDefault="004303E6" w:rsidP="003A66EB">
            <w:pPr>
              <w:ind w:firstLine="601"/>
              <w:jc w:val="both"/>
              <w:rPr>
                <w:rFonts w:ascii="Times New Roman" w:hAnsi="Times New Roman"/>
              </w:rPr>
            </w:pPr>
            <w:proofErr w:type="gramStart"/>
            <w:r w:rsidRPr="00167B20">
              <w:rPr>
                <w:rFonts w:ascii="Times New Roman" w:hAnsi="Times New Roman"/>
              </w:rPr>
              <w:t>Работа   с   простыми   информационными   объектами   (текст,   таблица, схема,  рисунок):  преобразование,  создание,  сохранение,  удаление.</w:t>
            </w:r>
            <w:proofErr w:type="gramEnd"/>
            <w:r w:rsidRPr="00167B20">
              <w:rPr>
                <w:rFonts w:ascii="Times New Roman" w:hAnsi="Times New Roman"/>
              </w:rPr>
              <w:t xml:space="preserve">  Создание небольшого  текста  по  интересной  </w:t>
            </w:r>
            <w:proofErr w:type="gramStart"/>
            <w:r w:rsidRPr="00167B20">
              <w:rPr>
                <w:rFonts w:ascii="Times New Roman" w:hAnsi="Times New Roman"/>
              </w:rPr>
              <w:t>обучающимся</w:t>
            </w:r>
            <w:proofErr w:type="gramEnd"/>
            <w:r w:rsidRPr="00167B20">
              <w:rPr>
                <w:rFonts w:ascii="Times New Roman" w:hAnsi="Times New Roman"/>
              </w:rPr>
              <w:t xml:space="preserve">  тематике.  Вывод  текста  на принтер.  Использование  рисунков из ресурса компьютера, программ </w:t>
            </w:r>
            <w:proofErr w:type="spellStart"/>
            <w:r w:rsidRPr="00167B20">
              <w:rPr>
                <w:rFonts w:ascii="Times New Roman" w:hAnsi="Times New Roman"/>
              </w:rPr>
              <w:t>Word</w:t>
            </w:r>
            <w:proofErr w:type="spellEnd"/>
            <w:r w:rsidRPr="00167B20">
              <w:rPr>
                <w:rFonts w:ascii="Times New Roman" w:hAnsi="Times New Roman"/>
              </w:rPr>
              <w:t xml:space="preserve"> и </w:t>
            </w:r>
            <w:proofErr w:type="spellStart"/>
            <w:r w:rsidRPr="00167B20">
              <w:rPr>
                <w:rFonts w:ascii="Times New Roman" w:hAnsi="Times New Roman"/>
              </w:rPr>
              <w:t>Power</w:t>
            </w:r>
            <w:proofErr w:type="spellEnd"/>
            <w:r w:rsidRPr="00167B20">
              <w:rPr>
                <w:rFonts w:ascii="Times New Roman" w:hAnsi="Times New Roman"/>
              </w:rPr>
              <w:t xml:space="preserve"> </w:t>
            </w:r>
            <w:proofErr w:type="spellStart"/>
            <w:r w:rsidRPr="00167B20">
              <w:rPr>
                <w:rFonts w:ascii="Times New Roman" w:hAnsi="Times New Roman"/>
              </w:rPr>
              <w:t>Point</w:t>
            </w:r>
            <w:proofErr w:type="spellEnd"/>
            <w:r w:rsidRPr="00167B20">
              <w:rPr>
                <w:rFonts w:ascii="Times New Roman" w:hAnsi="Times New Roman"/>
              </w:rPr>
              <w:t xml:space="preserve">. </w:t>
            </w:r>
          </w:p>
          <w:p w:rsidR="004303E6" w:rsidRPr="003A66EB" w:rsidRDefault="004303E6" w:rsidP="003A66EB">
            <w:pPr>
              <w:ind w:firstLine="601"/>
              <w:jc w:val="both"/>
              <w:rPr>
                <w:rFonts w:ascii="Times New Roman" w:hAnsi="Times New Roman"/>
                <w:b/>
              </w:rPr>
            </w:pPr>
            <w:r w:rsidRPr="003A66EB">
              <w:rPr>
                <w:rFonts w:ascii="Times New Roman" w:hAnsi="Times New Roman"/>
                <w:b/>
              </w:rPr>
              <w:t xml:space="preserve">Предметные результаты освоения учебного предмета «Технология»: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4303E6" w:rsidRPr="00167B20" w:rsidRDefault="004303E6" w:rsidP="003A66EB">
            <w:pPr>
              <w:ind w:firstLine="601"/>
              <w:rPr>
                <w:rFonts w:ascii="Times New Roman" w:hAnsi="Times New Roman"/>
              </w:rPr>
            </w:pPr>
            <w:r w:rsidRPr="00167B20">
              <w:rPr>
                <w:rFonts w:ascii="Times New Roman" w:hAnsi="Times New Roman"/>
              </w:rPr>
              <w:t xml:space="preserve">-  получение  первоначальных  представлений  о  материальной  культуре как продукте предметно-преобразующей деятельности человека; </w:t>
            </w:r>
          </w:p>
          <w:p w:rsidR="004303E6" w:rsidRPr="00167B20" w:rsidRDefault="004303E6" w:rsidP="003A66EB">
            <w:pPr>
              <w:ind w:firstLine="601"/>
              <w:jc w:val="both"/>
              <w:rPr>
                <w:rFonts w:ascii="Times New Roman" w:hAnsi="Times New Roman"/>
              </w:rPr>
            </w:pPr>
            <w:r w:rsidRPr="00167B20">
              <w:rPr>
                <w:rFonts w:ascii="Times New Roman" w:hAnsi="Times New Roman"/>
              </w:rPr>
              <w:lastRenderedPageBreak/>
              <w:t xml:space="preserve">-  знания  о  назначении  и  правилах  использования  ручного  инструмента для обработки бумаги, картона, ткани и пр.;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умение  определять  и  соблюдать  последовательность  технологических операций при изготовлении изделия;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овладение основными технологическими приемами ручной обработки материалов;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умение   подбирать   материалы   и   инструменты,   способы   трудовой деятельности в зависимости от цели;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умение  изготавливать  изделия  из  доступных  материалов,  модели несложных    объектов    из    деталей    конструктора    по    образцу,    эскизу, собственному замыслу;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усвоение правил техники безопасности;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овладение    навыками    совместной    продуктивной    деятельности, сотрудничества, взаимопомощи, планирования, коммуникации;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обогащение   лексикона   словами,   обозначающими   материалы,   их признаки, действия, производимые во время изготовления изделия;  </w:t>
            </w:r>
          </w:p>
          <w:p w:rsidR="004303E6" w:rsidRPr="00167B20" w:rsidRDefault="004303E6" w:rsidP="003A66EB">
            <w:pPr>
              <w:ind w:firstLine="601"/>
              <w:jc w:val="both"/>
              <w:rPr>
                <w:rFonts w:ascii="Times New Roman" w:hAnsi="Times New Roman"/>
              </w:rPr>
            </w:pPr>
            <w:r w:rsidRPr="00167B20">
              <w:rPr>
                <w:rFonts w:ascii="Times New Roman" w:hAnsi="Times New Roman"/>
              </w:rPr>
              <w:t xml:space="preserve">-  овладение  умением  составлять  план  связного  рассказа  о  проделанной работе  на  основе  последовательности  трудовых  операций  при  изготовлении изделия; </w:t>
            </w:r>
          </w:p>
          <w:p w:rsidR="00680D16" w:rsidRPr="004F672F" w:rsidRDefault="004303E6" w:rsidP="003A66EB">
            <w:pPr>
              <w:ind w:firstLine="601"/>
              <w:jc w:val="both"/>
              <w:rPr>
                <w:rFonts w:ascii="Times New Roman" w:hAnsi="Times New Roman"/>
              </w:rPr>
            </w:pPr>
            <w:r w:rsidRPr="00167B20">
              <w:rPr>
                <w:rFonts w:ascii="Times New Roman" w:hAnsi="Times New Roman"/>
              </w:rPr>
              <w:t xml:space="preserve">-  овладение  простыми  умениями  работы  с  компьютером    и компьютерными программами. </w:t>
            </w:r>
          </w:p>
        </w:tc>
      </w:tr>
      <w:tr w:rsidR="00C10710" w:rsidRPr="004F672F" w:rsidTr="00D25F21">
        <w:tc>
          <w:tcPr>
            <w:tcW w:w="2552" w:type="dxa"/>
            <w:shd w:val="clear" w:color="auto" w:fill="auto"/>
          </w:tcPr>
          <w:p w:rsidR="00C10710" w:rsidRPr="003A66EB" w:rsidRDefault="00C10710" w:rsidP="00821916">
            <w:pPr>
              <w:rPr>
                <w:rFonts w:ascii="Times New Roman" w:hAnsi="Times New Roman"/>
                <w:b/>
              </w:rPr>
            </w:pPr>
            <w:r w:rsidRPr="003A66EB">
              <w:rPr>
                <w:rFonts w:ascii="Times New Roman" w:hAnsi="Times New Roman"/>
                <w:b/>
              </w:rPr>
              <w:lastRenderedPageBreak/>
              <w:t>2.3. Программа духовно-нравственного развития</w:t>
            </w:r>
            <w:r w:rsidRPr="003A66EB">
              <w:rPr>
                <w:rFonts w:ascii="Times New Roman" w:hAnsi="Times New Roman"/>
                <w:b/>
              </w:rPr>
              <w:tab/>
            </w:r>
          </w:p>
          <w:p w:rsidR="00C10710" w:rsidRPr="004F672F" w:rsidRDefault="00C10710" w:rsidP="00821916">
            <w:pPr>
              <w:jc w:val="center"/>
              <w:rPr>
                <w:rFonts w:ascii="Times New Roman" w:hAnsi="Times New Roman"/>
                <w:b/>
              </w:rPr>
            </w:pPr>
          </w:p>
        </w:tc>
        <w:tc>
          <w:tcPr>
            <w:tcW w:w="13183" w:type="dxa"/>
            <w:shd w:val="clear" w:color="auto" w:fill="auto"/>
          </w:tcPr>
          <w:p w:rsidR="004F672F" w:rsidRDefault="00821916" w:rsidP="003A66EB">
            <w:pPr>
              <w:shd w:val="clear" w:color="auto" w:fill="FFFFFF"/>
              <w:autoSpaceDE w:val="0"/>
              <w:jc w:val="center"/>
              <w:rPr>
                <w:rFonts w:ascii="Times New Roman" w:eastAsia="Times New Roman" w:hAnsi="Times New Roman"/>
                <w:b/>
                <w:bCs/>
                <w:iCs/>
                <w:spacing w:val="-8"/>
                <w:w w:val="103"/>
              </w:rPr>
            </w:pPr>
            <w:r w:rsidRPr="004F672F">
              <w:rPr>
                <w:rFonts w:ascii="Times New Roman" w:eastAsia="Times New Roman" w:hAnsi="Times New Roman"/>
                <w:b/>
                <w:bCs/>
                <w:iCs/>
                <w:spacing w:val="-8"/>
                <w:w w:val="103"/>
              </w:rPr>
              <w:t>Программа духовно-нравственного развития, воспитания учащихся</w:t>
            </w:r>
          </w:p>
          <w:p w:rsidR="00821916" w:rsidRPr="004F672F" w:rsidRDefault="00821916" w:rsidP="003A66EB">
            <w:pPr>
              <w:shd w:val="clear" w:color="auto" w:fill="FFFFFF"/>
              <w:autoSpaceDE w:val="0"/>
              <w:ind w:left="-15" w:firstLine="15"/>
              <w:jc w:val="center"/>
              <w:rPr>
                <w:rFonts w:ascii="Times New Roman" w:eastAsia="Times New Roman" w:hAnsi="Times New Roman"/>
                <w:b/>
                <w:bCs/>
                <w:iCs/>
                <w:spacing w:val="-8"/>
                <w:w w:val="103"/>
              </w:rPr>
            </w:pPr>
            <w:r w:rsidRPr="004F672F">
              <w:rPr>
                <w:rFonts w:ascii="Times New Roman" w:eastAsia="Times New Roman" w:hAnsi="Times New Roman"/>
                <w:b/>
                <w:bCs/>
                <w:iCs/>
                <w:spacing w:val="-8"/>
                <w:w w:val="103"/>
              </w:rPr>
              <w:t>на уровне начального общего образования детей с ТНР</w:t>
            </w:r>
          </w:p>
          <w:p w:rsidR="00821916" w:rsidRPr="004F672F" w:rsidRDefault="00821916" w:rsidP="00821916">
            <w:pPr>
              <w:shd w:val="clear" w:color="auto" w:fill="FFFFFF"/>
              <w:ind w:firstLine="567"/>
              <w:jc w:val="both"/>
              <w:rPr>
                <w:rFonts w:ascii="Times New Roman" w:hAnsi="Times New Roman"/>
              </w:rPr>
            </w:pPr>
            <w:bookmarkStart w:id="18" w:name="bookmark0"/>
            <w:r w:rsidRPr="004F672F">
              <w:rPr>
                <w:rFonts w:ascii="Times New Roman" w:hAnsi="Times New Roman"/>
              </w:rPr>
              <w:t xml:space="preserve">Программа  духовно-нравственного развития и </w:t>
            </w:r>
            <w:proofErr w:type="gramStart"/>
            <w:r w:rsidRPr="004F672F">
              <w:rPr>
                <w:rFonts w:ascii="Times New Roman" w:hAnsi="Times New Roman"/>
              </w:rPr>
              <w:t>воспитания</w:t>
            </w:r>
            <w:proofErr w:type="gramEnd"/>
            <w:r w:rsidRPr="004F672F">
              <w:rPr>
                <w:rFonts w:ascii="Times New Roman" w:hAnsi="Times New Roman"/>
              </w:rPr>
              <w:t xml:space="preserve"> у</w:t>
            </w:r>
            <w:r w:rsidRPr="004F672F">
              <w:rPr>
                <w:rFonts w:ascii="Times New Roman" w:hAnsi="Times New Roman"/>
              </w:rPr>
              <w:softHyphen/>
              <w:t>чащихся</w:t>
            </w:r>
            <w:r w:rsidRPr="004F672F">
              <w:rPr>
                <w:rFonts w:ascii="Times New Roman" w:hAnsi="Times New Roman"/>
                <w:w w:val="91"/>
              </w:rPr>
              <w:t xml:space="preserve"> уровня </w:t>
            </w:r>
            <w:r w:rsidRPr="004F672F">
              <w:rPr>
                <w:rFonts w:ascii="Times New Roman" w:hAnsi="Times New Roman"/>
              </w:rPr>
              <w:t>начального общего образования  (далее Программа) представляет собой ком</w:t>
            </w:r>
            <w:r w:rsidRPr="004F672F">
              <w:rPr>
                <w:rFonts w:ascii="Times New Roman" w:hAnsi="Times New Roman"/>
              </w:rPr>
              <w:softHyphen/>
              <w:t>плексную программу формирования знаний, установок, лич</w:t>
            </w:r>
            <w:r w:rsidRPr="004F672F">
              <w:rPr>
                <w:rFonts w:ascii="Times New Roman" w:hAnsi="Times New Roman"/>
              </w:rPr>
              <w:softHyphen/>
              <w:t>ностных ориентиров и норм поведения, направленную  на    воспитание  и развитие высоконравственного, творческого, компетентного гражданина России.</w:t>
            </w:r>
          </w:p>
          <w:p w:rsidR="00821916" w:rsidRPr="003A66EB" w:rsidRDefault="00821916" w:rsidP="00821916">
            <w:pPr>
              <w:shd w:val="clear" w:color="auto" w:fill="FFFFFF"/>
              <w:ind w:firstLine="567"/>
              <w:jc w:val="both"/>
              <w:rPr>
                <w:rFonts w:ascii="Times New Roman" w:hAnsi="Times New Roman"/>
                <w:b/>
                <w:bCs/>
              </w:rPr>
            </w:pPr>
            <w:r w:rsidRPr="003A66EB">
              <w:rPr>
                <w:rFonts w:ascii="Times New Roman" w:hAnsi="Times New Roman"/>
                <w:b/>
                <w:bCs/>
              </w:rPr>
              <w:t>Цель и задачи духовно-нравственного</w:t>
            </w:r>
            <w:bookmarkStart w:id="19" w:name="bookmark1"/>
            <w:bookmarkEnd w:id="18"/>
            <w:r w:rsidRPr="003A66EB">
              <w:rPr>
                <w:rFonts w:ascii="Times New Roman" w:hAnsi="Times New Roman"/>
                <w:b/>
                <w:bCs/>
              </w:rPr>
              <w:t xml:space="preserve">  развития и воспитания учащихся начальной </w:t>
            </w:r>
            <w:bookmarkEnd w:id="19"/>
            <w:r w:rsidRPr="003A66EB">
              <w:rPr>
                <w:rFonts w:ascii="Times New Roman" w:hAnsi="Times New Roman"/>
                <w:b/>
                <w:bCs/>
              </w:rPr>
              <w:t>школы</w:t>
            </w:r>
          </w:p>
          <w:p w:rsidR="00821916" w:rsidRPr="004F672F" w:rsidRDefault="00821916" w:rsidP="00821916">
            <w:pPr>
              <w:shd w:val="clear" w:color="auto" w:fill="FFFFFF"/>
              <w:ind w:firstLine="567"/>
              <w:jc w:val="both"/>
              <w:rPr>
                <w:rFonts w:ascii="Times New Roman" w:hAnsi="Times New Roman"/>
              </w:rPr>
            </w:pPr>
            <w:r w:rsidRPr="003A66EB">
              <w:rPr>
                <w:rFonts w:ascii="Times New Roman" w:hAnsi="Times New Roman"/>
                <w:b/>
              </w:rPr>
              <w:t>Целью</w:t>
            </w:r>
            <w:r w:rsidRPr="004F672F">
              <w:rPr>
                <w:rFonts w:ascii="Times New Roman" w:hAnsi="Times New Roman"/>
              </w:rPr>
              <w:t xml:space="preserve"> духовно-нравственного развития и </w:t>
            </w:r>
            <w:proofErr w:type="gramStart"/>
            <w:r w:rsidRPr="004F672F">
              <w:rPr>
                <w:rFonts w:ascii="Times New Roman" w:hAnsi="Times New Roman"/>
              </w:rPr>
              <w:t>воспитания</w:t>
            </w:r>
            <w:proofErr w:type="gramEnd"/>
            <w:r w:rsidRPr="004F672F">
              <w:rPr>
                <w:rFonts w:ascii="Times New Roman" w:hAnsi="Times New Roman"/>
              </w:rPr>
              <w:t xml:space="preserve"> у</w:t>
            </w:r>
            <w:r w:rsidRPr="004F672F">
              <w:rPr>
                <w:rFonts w:ascii="Times New Roman" w:hAnsi="Times New Roman"/>
              </w:rPr>
              <w:softHyphen/>
              <w:t>чащихся начальной школы явля</w:t>
            </w:r>
            <w:r w:rsidRPr="004F672F">
              <w:rPr>
                <w:rFonts w:ascii="Times New Roman" w:hAnsi="Times New Roman"/>
              </w:rPr>
              <w:softHyphen/>
              <w:t>ется социально-педагогическая поддержка становления и раз</w:t>
            </w:r>
            <w:r w:rsidRPr="004F672F">
              <w:rPr>
                <w:rFonts w:ascii="Times New Roman" w:hAnsi="Times New Roman"/>
              </w:rPr>
              <w:softHyphen/>
              <w:t>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w:t>
            </w:r>
            <w:r w:rsidRPr="004F672F">
              <w:rPr>
                <w:rFonts w:ascii="Times New Roman" w:hAnsi="Times New Roman"/>
              </w:rPr>
              <w:softHyphen/>
              <w:t>ных традициях многонационального народа Российской Фе</w:t>
            </w:r>
            <w:r w:rsidRPr="004F672F">
              <w:rPr>
                <w:rFonts w:ascii="Times New Roman" w:hAnsi="Times New Roman"/>
              </w:rPr>
              <w:softHyphen/>
              <w:t>дерации.</w:t>
            </w:r>
          </w:p>
          <w:p w:rsidR="00821916" w:rsidRPr="004F672F" w:rsidRDefault="00821916" w:rsidP="00821916">
            <w:pPr>
              <w:shd w:val="clear" w:color="auto" w:fill="FFFFFF"/>
              <w:ind w:firstLine="567"/>
              <w:jc w:val="both"/>
              <w:rPr>
                <w:rFonts w:ascii="Times New Roman" w:hAnsi="Times New Roman"/>
              </w:rPr>
            </w:pPr>
            <w:r w:rsidRPr="003A66EB">
              <w:rPr>
                <w:rFonts w:ascii="Times New Roman" w:hAnsi="Times New Roman"/>
                <w:b/>
              </w:rPr>
              <w:t>Задачи</w:t>
            </w:r>
            <w:r w:rsidRPr="004F672F">
              <w:rPr>
                <w:rFonts w:ascii="Times New Roman" w:hAnsi="Times New Roman"/>
              </w:rPr>
              <w:t xml:space="preserve"> духовно-нравственного развития и воспитания у</w:t>
            </w:r>
            <w:r w:rsidRPr="004F672F">
              <w:rPr>
                <w:rFonts w:ascii="Times New Roman" w:hAnsi="Times New Roman"/>
              </w:rPr>
              <w:softHyphen/>
              <w:t>чащихся начальной школы:</w:t>
            </w:r>
          </w:p>
          <w:p w:rsidR="00821916" w:rsidRPr="004F672F" w:rsidRDefault="00821916" w:rsidP="00821916">
            <w:pPr>
              <w:shd w:val="clear" w:color="auto" w:fill="FFFFFF"/>
              <w:jc w:val="both"/>
              <w:rPr>
                <w:rFonts w:ascii="Times New Roman" w:hAnsi="Times New Roman"/>
                <w:iCs/>
              </w:rPr>
            </w:pPr>
            <w:r w:rsidRPr="004F672F">
              <w:rPr>
                <w:rFonts w:ascii="Times New Roman" w:hAnsi="Times New Roman"/>
                <w:iCs/>
              </w:rPr>
              <w:t>в области формирования личностной культуры:</w:t>
            </w:r>
          </w:p>
          <w:p w:rsidR="00821916" w:rsidRPr="004F672F" w:rsidRDefault="00821916" w:rsidP="00821916">
            <w:pPr>
              <w:shd w:val="clear" w:color="auto" w:fill="FFFFFF"/>
              <w:jc w:val="both"/>
              <w:rPr>
                <w:rFonts w:ascii="Times New Roman" w:hAnsi="Times New Roman"/>
              </w:rPr>
            </w:pPr>
            <w:r w:rsidRPr="004F672F">
              <w:rPr>
                <w:rFonts w:ascii="Times New Roman" w:hAnsi="Times New Roman"/>
                <w:iCs/>
              </w:rPr>
              <w:t xml:space="preserve">• </w:t>
            </w:r>
            <w:r w:rsidRPr="004F672F">
              <w:rPr>
                <w:rFonts w:ascii="Times New Roman" w:hAnsi="Times New Roman"/>
              </w:rPr>
              <w:t xml:space="preserve">формирование способности к духовному развитию, реализации творческого потенциала в учебно-игровой, социально ориентированной деятельности </w:t>
            </w:r>
            <w:r w:rsidRPr="004F672F">
              <w:rPr>
                <w:rFonts w:ascii="Times New Roman" w:hAnsi="Times New Roman"/>
                <w:iCs/>
              </w:rPr>
              <w:t xml:space="preserve"> на </w:t>
            </w:r>
            <w:r w:rsidRPr="004F672F">
              <w:rPr>
                <w:rFonts w:ascii="Times New Roman" w:hAnsi="Times New Roman"/>
              </w:rPr>
              <w:t>основе нравственных установок и моральных норм, не</w:t>
            </w:r>
            <w:r w:rsidRPr="004F672F">
              <w:rPr>
                <w:rFonts w:ascii="Times New Roman" w:hAnsi="Times New Roman"/>
              </w:rPr>
              <w:softHyphen/>
              <w:t>прерывного образования, самовоспитания и универсальной;</w:t>
            </w:r>
          </w:p>
          <w:p w:rsidR="00821916" w:rsidRPr="004F672F" w:rsidRDefault="00821916" w:rsidP="00821916">
            <w:pPr>
              <w:shd w:val="clear" w:color="auto" w:fill="FFFFFF"/>
              <w:jc w:val="both"/>
              <w:rPr>
                <w:rFonts w:ascii="Times New Roman" w:hAnsi="Times New Roman"/>
              </w:rPr>
            </w:pPr>
            <w:r w:rsidRPr="004F672F">
              <w:rPr>
                <w:rFonts w:ascii="Times New Roman" w:hAnsi="Times New Roman"/>
              </w:rPr>
              <w:lastRenderedPageBreak/>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21916" w:rsidRPr="004F672F" w:rsidRDefault="00821916" w:rsidP="00821916">
            <w:pPr>
              <w:shd w:val="clear" w:color="auto" w:fill="FFFFFF"/>
              <w:jc w:val="both"/>
              <w:rPr>
                <w:rFonts w:ascii="Times New Roman" w:hAnsi="Times New Roman"/>
              </w:rPr>
            </w:pPr>
            <w:r w:rsidRPr="004F672F">
              <w:rPr>
                <w:rFonts w:ascii="Times New Roman" w:hAnsi="Times New Roman"/>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21916" w:rsidRPr="004F672F" w:rsidRDefault="00821916" w:rsidP="00821916">
            <w:pPr>
              <w:shd w:val="clear" w:color="auto" w:fill="FFFFFF"/>
              <w:jc w:val="both"/>
              <w:rPr>
                <w:rFonts w:ascii="Times New Roman" w:hAnsi="Times New Roman"/>
              </w:rPr>
            </w:pPr>
            <w:r w:rsidRPr="004F672F">
              <w:rPr>
                <w:rFonts w:ascii="Times New Roman" w:hAnsi="Times New Roman"/>
              </w:rPr>
              <w:t>• формирование нравственного смысла учения;</w:t>
            </w:r>
          </w:p>
          <w:p w:rsidR="00821916" w:rsidRPr="004F672F" w:rsidRDefault="00821916" w:rsidP="00821916">
            <w:pPr>
              <w:shd w:val="clear" w:color="auto" w:fill="FFFFFF"/>
              <w:jc w:val="both"/>
              <w:rPr>
                <w:rFonts w:ascii="Times New Roman" w:hAnsi="Times New Roman"/>
              </w:rPr>
            </w:pPr>
            <w:r w:rsidRPr="004F672F">
              <w:rPr>
                <w:rFonts w:ascii="Times New Roman" w:hAnsi="Times New Roman"/>
              </w:rPr>
              <w:t>• формирование основ морали — осознанной учащимся необходимости определённого поведения, обусловленного принятыми в обществе представлениями о добре и зле, долж</w:t>
            </w:r>
            <w:r w:rsidRPr="004F672F">
              <w:rPr>
                <w:rFonts w:ascii="Times New Roman" w:hAnsi="Times New Roman"/>
              </w:rPr>
              <w:softHyphen/>
              <w:t>ном и недопустимом, укрепление у учащегося позитивной нравственной самооценки, самоуважения и жизненного опти</w:t>
            </w:r>
            <w:r w:rsidRPr="004F672F">
              <w:rPr>
                <w:rFonts w:ascii="Times New Roman" w:hAnsi="Times New Roman"/>
              </w:rPr>
              <w:softHyphen/>
              <w:t>мизма;</w:t>
            </w:r>
          </w:p>
          <w:p w:rsidR="00821916" w:rsidRPr="004F672F" w:rsidRDefault="00821916" w:rsidP="00821916">
            <w:pPr>
              <w:shd w:val="clear" w:color="auto" w:fill="FFFFFF"/>
              <w:jc w:val="both"/>
              <w:rPr>
                <w:rFonts w:ascii="Times New Roman" w:hAnsi="Times New Roman"/>
              </w:rPr>
            </w:pPr>
            <w:r w:rsidRPr="004F672F">
              <w:rPr>
                <w:rFonts w:ascii="Times New Roman" w:hAnsi="Times New Roman"/>
              </w:rPr>
              <w:t>• принятие учащимся базовых национальных ценнос</w:t>
            </w:r>
            <w:r w:rsidRPr="004F672F">
              <w:rPr>
                <w:rFonts w:ascii="Times New Roman" w:hAnsi="Times New Roman"/>
              </w:rPr>
              <w:softHyphen/>
              <w:t>тей, национальных и этнических духовных традиций;</w:t>
            </w:r>
          </w:p>
          <w:p w:rsidR="00821916" w:rsidRPr="004F672F" w:rsidRDefault="00821916" w:rsidP="00821916">
            <w:pPr>
              <w:shd w:val="clear" w:color="auto" w:fill="FFFFFF"/>
              <w:jc w:val="both"/>
              <w:rPr>
                <w:rFonts w:ascii="Times New Roman" w:hAnsi="Times New Roman"/>
              </w:rPr>
            </w:pPr>
            <w:r w:rsidRPr="004F672F">
              <w:rPr>
                <w:rFonts w:ascii="Times New Roman" w:hAnsi="Times New Roman"/>
              </w:rPr>
              <w:t>• формирование эстетических потребностей, ценностей и чувств;</w:t>
            </w:r>
          </w:p>
          <w:p w:rsidR="00821916" w:rsidRPr="004F672F" w:rsidRDefault="00821916" w:rsidP="00821916">
            <w:pPr>
              <w:shd w:val="clear" w:color="auto" w:fill="FFFFFF"/>
              <w:jc w:val="both"/>
              <w:rPr>
                <w:rFonts w:ascii="Times New Roman" w:hAnsi="Times New Roman"/>
              </w:rPr>
            </w:pPr>
            <w:r w:rsidRPr="004F672F">
              <w:rPr>
                <w:rFonts w:ascii="Times New Roman" w:hAnsi="Times New Roman"/>
              </w:rPr>
              <w:t>• формирование способности открыто выражать и отстаи</w:t>
            </w:r>
            <w:r w:rsidRPr="004F672F">
              <w:rPr>
                <w:rFonts w:ascii="Times New Roman" w:hAnsi="Times New Roman"/>
              </w:rPr>
              <w:softHyphen/>
              <w:t>вать свою нравственно оправданную позицию, проявлять кри</w:t>
            </w:r>
            <w:r w:rsidRPr="004F672F">
              <w:rPr>
                <w:rFonts w:ascii="Times New Roman" w:hAnsi="Times New Roman"/>
              </w:rPr>
              <w:softHyphen/>
              <w:t>тичность к собственным намерениям, мыслям и поступкам;</w:t>
            </w:r>
          </w:p>
          <w:p w:rsidR="00821916" w:rsidRPr="004F672F" w:rsidRDefault="00821916" w:rsidP="00821916">
            <w:pPr>
              <w:shd w:val="clear" w:color="auto" w:fill="FFFFFF"/>
              <w:jc w:val="both"/>
              <w:rPr>
                <w:rFonts w:ascii="Times New Roman" w:hAnsi="Times New Roman"/>
              </w:rPr>
            </w:pPr>
            <w:r w:rsidRPr="004F672F">
              <w:rPr>
                <w:rFonts w:ascii="Times New Roman" w:hAnsi="Times New Roman"/>
              </w:rPr>
              <w:t>• формирование способности к самостоятельным поступ</w:t>
            </w:r>
            <w:r w:rsidRPr="004F672F">
              <w:rPr>
                <w:rFonts w:ascii="Times New Roman" w:hAnsi="Times New Roman"/>
              </w:rPr>
              <w:softHyphen/>
              <w:t>кам и действиям, совершаемым на основе морального выбо</w:t>
            </w:r>
            <w:r w:rsidRPr="004F672F">
              <w:rPr>
                <w:rFonts w:ascii="Times New Roman" w:hAnsi="Times New Roman"/>
              </w:rPr>
              <w:softHyphen/>
              <w:t>ра, к принятию ответственности за их результаты;</w:t>
            </w:r>
          </w:p>
          <w:p w:rsidR="00821916" w:rsidRPr="004F672F" w:rsidRDefault="00821916" w:rsidP="00821916">
            <w:pPr>
              <w:shd w:val="clear" w:color="auto" w:fill="FFFFFF"/>
              <w:jc w:val="both"/>
              <w:rPr>
                <w:rFonts w:ascii="Times New Roman" w:hAnsi="Times New Roman"/>
              </w:rPr>
            </w:pPr>
            <w:r w:rsidRPr="004F672F">
              <w:rPr>
                <w:rFonts w:ascii="Times New Roman" w:hAnsi="Times New Roman"/>
              </w:rPr>
              <w:t>• развитие трудолюбия, способности к преодолению труд</w:t>
            </w:r>
            <w:r w:rsidRPr="004F672F">
              <w:rPr>
                <w:rFonts w:ascii="Times New Roman" w:hAnsi="Times New Roman"/>
              </w:rPr>
              <w:softHyphen/>
              <w:t>ностей, целеустремлённости и настойчивости в достижении результата.</w:t>
            </w:r>
          </w:p>
          <w:p w:rsidR="00821916" w:rsidRPr="004F672F" w:rsidRDefault="00821916" w:rsidP="00821916">
            <w:pPr>
              <w:shd w:val="clear" w:color="auto" w:fill="FFFFFF"/>
              <w:jc w:val="both"/>
              <w:rPr>
                <w:rFonts w:ascii="Times New Roman" w:hAnsi="Times New Roman"/>
                <w:iCs/>
              </w:rPr>
            </w:pPr>
            <w:r w:rsidRPr="004F672F">
              <w:rPr>
                <w:rFonts w:ascii="Times New Roman" w:hAnsi="Times New Roman"/>
                <w:iCs/>
              </w:rPr>
              <w:t>В области формирования социальной культуры:</w:t>
            </w:r>
          </w:p>
          <w:p w:rsidR="00821916" w:rsidRPr="004F672F" w:rsidRDefault="00821916" w:rsidP="00821916">
            <w:pPr>
              <w:shd w:val="clear" w:color="auto" w:fill="FFFFFF"/>
              <w:jc w:val="both"/>
              <w:rPr>
                <w:rFonts w:ascii="Times New Roman" w:hAnsi="Times New Roman"/>
              </w:rPr>
            </w:pPr>
            <w:r w:rsidRPr="004F672F">
              <w:rPr>
                <w:rFonts w:ascii="Times New Roman" w:hAnsi="Times New Roman"/>
                <w:iCs/>
              </w:rPr>
              <w:t xml:space="preserve">• </w:t>
            </w:r>
            <w:r w:rsidRPr="004F672F">
              <w:rPr>
                <w:rFonts w:ascii="Times New Roman" w:hAnsi="Times New Roman"/>
              </w:rPr>
              <w:t>формирование основ российской гражданской идентич</w:t>
            </w:r>
            <w:r w:rsidRPr="004F672F">
              <w:rPr>
                <w:rFonts w:ascii="Times New Roman" w:hAnsi="Times New Roman"/>
              </w:rPr>
              <w:softHyphen/>
              <w:t>ности;</w:t>
            </w:r>
          </w:p>
          <w:p w:rsidR="00821916" w:rsidRPr="004F672F" w:rsidRDefault="00821916" w:rsidP="00821916">
            <w:pPr>
              <w:shd w:val="clear" w:color="auto" w:fill="FFFFFF"/>
              <w:jc w:val="both"/>
              <w:rPr>
                <w:rFonts w:ascii="Times New Roman" w:hAnsi="Times New Roman"/>
              </w:rPr>
            </w:pPr>
            <w:r w:rsidRPr="004F672F">
              <w:rPr>
                <w:rFonts w:ascii="Times New Roman" w:hAnsi="Times New Roman"/>
              </w:rPr>
              <w:t>• пробуждение веры в Россию, свой народ, чувства лич</w:t>
            </w:r>
            <w:r w:rsidRPr="004F672F">
              <w:rPr>
                <w:rFonts w:ascii="Times New Roman" w:hAnsi="Times New Roman"/>
              </w:rPr>
              <w:softHyphen/>
              <w:t>ной ответственности за Отечество;</w:t>
            </w:r>
          </w:p>
          <w:p w:rsidR="00821916" w:rsidRPr="004F672F" w:rsidRDefault="00821916" w:rsidP="00821916">
            <w:pPr>
              <w:shd w:val="clear" w:color="auto" w:fill="FFFFFF"/>
              <w:jc w:val="both"/>
              <w:rPr>
                <w:rFonts w:ascii="Times New Roman" w:hAnsi="Times New Roman"/>
              </w:rPr>
            </w:pPr>
            <w:r w:rsidRPr="004F672F">
              <w:rPr>
                <w:rFonts w:ascii="Times New Roman" w:hAnsi="Times New Roman"/>
              </w:rPr>
              <w:t>• воспитание ценностного отношения к своему нацио</w:t>
            </w:r>
            <w:r w:rsidRPr="004F672F">
              <w:rPr>
                <w:rFonts w:ascii="Times New Roman" w:hAnsi="Times New Roman"/>
              </w:rPr>
              <w:softHyphen/>
              <w:t>нальному языку и культуре;</w:t>
            </w:r>
          </w:p>
          <w:p w:rsidR="00821916" w:rsidRPr="004F672F" w:rsidRDefault="00821916" w:rsidP="00821916">
            <w:pPr>
              <w:shd w:val="clear" w:color="auto" w:fill="FFFFFF"/>
              <w:jc w:val="both"/>
              <w:rPr>
                <w:rFonts w:ascii="Times New Roman" w:hAnsi="Times New Roman"/>
              </w:rPr>
            </w:pPr>
            <w:r w:rsidRPr="004F672F">
              <w:rPr>
                <w:rFonts w:ascii="Times New Roman" w:hAnsi="Times New Roman"/>
              </w:rPr>
              <w:t>• формирование патриотизма и гражданской солидарности;</w:t>
            </w:r>
          </w:p>
          <w:p w:rsidR="00821916" w:rsidRPr="004F672F" w:rsidRDefault="00821916" w:rsidP="00821916">
            <w:pPr>
              <w:shd w:val="clear" w:color="auto" w:fill="FFFFFF"/>
              <w:jc w:val="both"/>
              <w:rPr>
                <w:rFonts w:ascii="Times New Roman" w:hAnsi="Times New Roman"/>
              </w:rPr>
            </w:pPr>
            <w:r w:rsidRPr="004F672F">
              <w:rPr>
                <w:rFonts w:ascii="Times New Roman" w:hAnsi="Times New Roman"/>
              </w:rPr>
              <w:t>• развитие навыков организации и осуществления сотруд</w:t>
            </w:r>
            <w:r w:rsidRPr="004F672F">
              <w:rPr>
                <w:rFonts w:ascii="Times New Roman" w:hAnsi="Times New Roman"/>
              </w:rPr>
              <w:softHyphen/>
              <w:t>ничества с педагогами, сверстниками, родителями, старшими детьми в решении общих проблем;</w:t>
            </w:r>
          </w:p>
          <w:p w:rsidR="00821916" w:rsidRPr="004F672F" w:rsidRDefault="00821916" w:rsidP="00821916">
            <w:pPr>
              <w:shd w:val="clear" w:color="auto" w:fill="FFFFFF"/>
              <w:jc w:val="both"/>
              <w:rPr>
                <w:rFonts w:ascii="Times New Roman" w:hAnsi="Times New Roman"/>
              </w:rPr>
            </w:pPr>
            <w:r w:rsidRPr="004F672F">
              <w:rPr>
                <w:rFonts w:ascii="Times New Roman" w:hAnsi="Times New Roman"/>
              </w:rPr>
              <w:t>• укрепление доверия к другим людям;</w:t>
            </w:r>
          </w:p>
          <w:p w:rsidR="00821916" w:rsidRPr="004F672F" w:rsidRDefault="00821916" w:rsidP="00821916">
            <w:pPr>
              <w:shd w:val="clear" w:color="auto" w:fill="FFFFFF"/>
              <w:jc w:val="both"/>
              <w:rPr>
                <w:rFonts w:ascii="Times New Roman" w:hAnsi="Times New Roman"/>
              </w:rPr>
            </w:pPr>
            <w:r w:rsidRPr="004F672F">
              <w:rPr>
                <w:rFonts w:ascii="Times New Roman" w:hAnsi="Times New Roman"/>
              </w:rPr>
              <w:t>• развитие доброжелательности и эмоциональной отзыв</w:t>
            </w:r>
            <w:r w:rsidRPr="004F672F">
              <w:rPr>
                <w:rFonts w:ascii="Times New Roman" w:hAnsi="Times New Roman"/>
              </w:rPr>
              <w:softHyphen/>
              <w:t>чивости, понимания других людей и сопереживания им;</w:t>
            </w:r>
          </w:p>
          <w:p w:rsidR="00821916" w:rsidRPr="004F672F" w:rsidRDefault="00821916" w:rsidP="00821916">
            <w:pPr>
              <w:shd w:val="clear" w:color="auto" w:fill="FFFFFF"/>
              <w:jc w:val="both"/>
              <w:rPr>
                <w:rFonts w:ascii="Times New Roman" w:hAnsi="Times New Roman"/>
              </w:rPr>
            </w:pPr>
            <w:r w:rsidRPr="004F672F">
              <w:rPr>
                <w:rFonts w:ascii="Times New Roman" w:hAnsi="Times New Roman"/>
              </w:rPr>
              <w:t xml:space="preserve">• становление </w:t>
            </w:r>
            <w:proofErr w:type="gramStart"/>
            <w:r w:rsidRPr="004F672F">
              <w:rPr>
                <w:rFonts w:ascii="Times New Roman" w:hAnsi="Times New Roman"/>
              </w:rPr>
              <w:t>гуманистических</w:t>
            </w:r>
            <w:proofErr w:type="gramEnd"/>
            <w:r w:rsidRPr="004F672F">
              <w:rPr>
                <w:rFonts w:ascii="Times New Roman" w:hAnsi="Times New Roman"/>
              </w:rPr>
              <w:t xml:space="preserve"> и демократических ценно</w:t>
            </w:r>
            <w:r w:rsidRPr="004F672F">
              <w:rPr>
                <w:rFonts w:ascii="Times New Roman" w:hAnsi="Times New Roman"/>
              </w:rPr>
              <w:softHyphen/>
              <w:t>стных ориентации;</w:t>
            </w:r>
          </w:p>
          <w:p w:rsidR="00821916" w:rsidRPr="004F672F" w:rsidRDefault="00821916" w:rsidP="00821916">
            <w:pPr>
              <w:shd w:val="clear" w:color="auto" w:fill="FFFFFF"/>
              <w:jc w:val="both"/>
              <w:rPr>
                <w:rFonts w:ascii="Times New Roman" w:hAnsi="Times New Roman"/>
              </w:rPr>
            </w:pPr>
            <w:r w:rsidRPr="004F672F">
              <w:rPr>
                <w:rFonts w:ascii="Times New Roman" w:hAnsi="Times New Roman"/>
              </w:rPr>
              <w:t>• формирование осознанного и уважительного отношения к традиционным российским религиям и религиозным орга</w:t>
            </w:r>
            <w:r w:rsidRPr="004F672F">
              <w:rPr>
                <w:rFonts w:ascii="Times New Roman" w:hAnsi="Times New Roman"/>
              </w:rPr>
              <w:softHyphen/>
              <w:t>низациям, к вере и религиозным убеждениям;</w:t>
            </w:r>
          </w:p>
          <w:p w:rsidR="00821916" w:rsidRPr="004F672F" w:rsidRDefault="00821916" w:rsidP="00821916">
            <w:pPr>
              <w:shd w:val="clear" w:color="auto" w:fill="FFFFFF"/>
              <w:jc w:val="both"/>
              <w:rPr>
                <w:rFonts w:ascii="Times New Roman" w:hAnsi="Times New Roman"/>
              </w:rPr>
            </w:pPr>
            <w:r w:rsidRPr="004F672F">
              <w:rPr>
                <w:rFonts w:ascii="Times New Roman" w:hAnsi="Times New Roman"/>
              </w:rPr>
              <w:t>• формирование толерантности и основ культуры межэт</w:t>
            </w:r>
            <w:r w:rsidRPr="004F672F">
              <w:rPr>
                <w:rFonts w:ascii="Times New Roman" w:hAnsi="Times New Roman"/>
              </w:rPr>
              <w:softHyphen/>
              <w:t>нического общения, уважения к языку, культурным, религи</w:t>
            </w:r>
            <w:r w:rsidRPr="004F672F">
              <w:rPr>
                <w:rFonts w:ascii="Times New Roman" w:hAnsi="Times New Roman"/>
              </w:rPr>
              <w:softHyphen/>
              <w:t>озным традициям, истории и образу жизни представителей народов России.</w:t>
            </w:r>
          </w:p>
          <w:p w:rsidR="00821916" w:rsidRPr="004F672F" w:rsidRDefault="00821916" w:rsidP="00821916">
            <w:pPr>
              <w:shd w:val="clear" w:color="auto" w:fill="FFFFFF"/>
              <w:jc w:val="both"/>
              <w:rPr>
                <w:rFonts w:ascii="Times New Roman" w:hAnsi="Times New Roman"/>
                <w:iCs/>
              </w:rPr>
            </w:pPr>
            <w:r w:rsidRPr="004F672F">
              <w:rPr>
                <w:rFonts w:ascii="Times New Roman" w:hAnsi="Times New Roman"/>
                <w:iCs/>
              </w:rPr>
              <w:t>В области формирования семейной культуры:</w:t>
            </w:r>
          </w:p>
          <w:p w:rsidR="00821916" w:rsidRPr="004F672F" w:rsidRDefault="00821916" w:rsidP="00821916">
            <w:pPr>
              <w:shd w:val="clear" w:color="auto" w:fill="FFFFFF"/>
              <w:jc w:val="both"/>
              <w:rPr>
                <w:rFonts w:ascii="Times New Roman" w:hAnsi="Times New Roman"/>
              </w:rPr>
            </w:pPr>
            <w:r w:rsidRPr="004F672F">
              <w:rPr>
                <w:rFonts w:ascii="Times New Roman" w:hAnsi="Times New Roman"/>
                <w:iCs/>
              </w:rPr>
              <w:t xml:space="preserve">• </w:t>
            </w:r>
            <w:r w:rsidRPr="004F672F">
              <w:rPr>
                <w:rFonts w:ascii="Times New Roman" w:hAnsi="Times New Roman"/>
              </w:rPr>
              <w:t>формирование отношения к семье как основе россий</w:t>
            </w:r>
            <w:r w:rsidRPr="004F672F">
              <w:rPr>
                <w:rFonts w:ascii="Times New Roman" w:hAnsi="Times New Roman"/>
              </w:rPr>
              <w:softHyphen/>
              <w:t>ского общества;</w:t>
            </w:r>
          </w:p>
          <w:p w:rsidR="00821916" w:rsidRPr="004F672F" w:rsidRDefault="00821916" w:rsidP="00821916">
            <w:pPr>
              <w:shd w:val="clear" w:color="auto" w:fill="FFFFFF"/>
              <w:jc w:val="both"/>
              <w:rPr>
                <w:rFonts w:ascii="Times New Roman" w:hAnsi="Times New Roman"/>
              </w:rPr>
            </w:pPr>
            <w:r w:rsidRPr="004F672F">
              <w:rPr>
                <w:rFonts w:ascii="Times New Roman" w:hAnsi="Times New Roman"/>
              </w:rPr>
              <w:t>• формирование у учащегося уважительного отноше</w:t>
            </w:r>
            <w:r w:rsidRPr="004F672F">
              <w:rPr>
                <w:rFonts w:ascii="Times New Roman" w:hAnsi="Times New Roman"/>
              </w:rPr>
              <w:softHyphen/>
              <w:t>ния к родителям, осознанного, заботливого отношения к старшим и младшим;</w:t>
            </w:r>
          </w:p>
          <w:p w:rsidR="00821916" w:rsidRPr="004F672F" w:rsidRDefault="00821916" w:rsidP="00821916">
            <w:pPr>
              <w:shd w:val="clear" w:color="auto" w:fill="FFFFFF"/>
              <w:jc w:val="both"/>
              <w:rPr>
                <w:rFonts w:ascii="Times New Roman" w:hAnsi="Times New Roman"/>
              </w:rPr>
            </w:pPr>
            <w:r w:rsidRPr="004F672F">
              <w:rPr>
                <w:rFonts w:ascii="Times New Roman" w:hAnsi="Times New Roman"/>
              </w:rPr>
              <w:t xml:space="preserve">• формирование представления о семейных ценностях, тендерных семейных ролях и уважения к ним; </w:t>
            </w:r>
          </w:p>
          <w:p w:rsidR="00821916" w:rsidRPr="004F672F" w:rsidRDefault="00821916" w:rsidP="00821916">
            <w:pPr>
              <w:shd w:val="clear" w:color="auto" w:fill="FFFFFF"/>
              <w:jc w:val="both"/>
              <w:rPr>
                <w:rFonts w:ascii="Times New Roman" w:hAnsi="Times New Roman"/>
              </w:rPr>
            </w:pPr>
            <w:r w:rsidRPr="004F672F">
              <w:rPr>
                <w:rFonts w:ascii="Times New Roman" w:hAnsi="Times New Roman"/>
              </w:rPr>
              <w:lastRenderedPageBreak/>
              <w:t>• знакомство учащегося с культурно-историческими и этническими традициями российской семьи.</w:t>
            </w:r>
          </w:p>
          <w:p w:rsidR="00821916" w:rsidRPr="004F672F" w:rsidRDefault="00821916" w:rsidP="00821916">
            <w:pPr>
              <w:tabs>
                <w:tab w:val="left" w:pos="568"/>
              </w:tabs>
              <w:ind w:firstLine="567"/>
              <w:jc w:val="both"/>
              <w:rPr>
                <w:rFonts w:ascii="Times New Roman" w:hAnsi="Times New Roman"/>
              </w:rPr>
            </w:pPr>
            <w:r w:rsidRPr="004F672F">
              <w:rPr>
                <w:rFonts w:ascii="Times New Roman" w:hAnsi="Times New Roman"/>
              </w:rPr>
              <w:t>Основные направления, ценностные установки  и содержание духовно- нравственного развития и воспитания учащихся</w:t>
            </w:r>
          </w:p>
          <w:tbl>
            <w:tblPr>
              <w:tblW w:w="12503" w:type="dxa"/>
              <w:tblLayout w:type="fixed"/>
              <w:tblLook w:val="0000"/>
            </w:tblPr>
            <w:tblGrid>
              <w:gridCol w:w="3431"/>
              <w:gridCol w:w="4394"/>
              <w:gridCol w:w="4678"/>
            </w:tblGrid>
            <w:tr w:rsidR="00821916" w:rsidRPr="004F672F" w:rsidTr="003A66EB">
              <w:tc>
                <w:tcPr>
                  <w:tcW w:w="3431" w:type="dxa"/>
                  <w:tcBorders>
                    <w:top w:val="single" w:sz="4" w:space="0" w:color="000000"/>
                    <w:left w:val="single" w:sz="4" w:space="0" w:color="000000"/>
                    <w:bottom w:val="single" w:sz="4" w:space="0" w:color="000000"/>
                  </w:tcBorders>
                  <w:shd w:val="clear" w:color="auto" w:fill="auto"/>
                </w:tcPr>
                <w:p w:rsidR="00821916" w:rsidRPr="003A66EB" w:rsidRDefault="00821916" w:rsidP="00821916">
                  <w:pPr>
                    <w:snapToGrid w:val="0"/>
                    <w:ind w:firstLine="709"/>
                    <w:jc w:val="both"/>
                    <w:rPr>
                      <w:rFonts w:ascii="Times New Roman" w:hAnsi="Times New Roman"/>
                      <w:b/>
                    </w:rPr>
                  </w:pPr>
                  <w:r w:rsidRPr="003A66EB">
                    <w:rPr>
                      <w:rFonts w:ascii="Times New Roman" w:hAnsi="Times New Roman"/>
                      <w:b/>
                    </w:rPr>
                    <w:t>Направления, ценности</w:t>
                  </w:r>
                </w:p>
              </w:tc>
              <w:tc>
                <w:tcPr>
                  <w:tcW w:w="4394" w:type="dxa"/>
                  <w:tcBorders>
                    <w:top w:val="single" w:sz="4" w:space="0" w:color="000000"/>
                    <w:left w:val="single" w:sz="4" w:space="0" w:color="000000"/>
                    <w:bottom w:val="single" w:sz="4" w:space="0" w:color="000000"/>
                  </w:tcBorders>
                  <w:shd w:val="clear" w:color="auto" w:fill="auto"/>
                </w:tcPr>
                <w:p w:rsidR="00821916" w:rsidRPr="003A66EB" w:rsidRDefault="00821916" w:rsidP="00821916">
                  <w:pPr>
                    <w:snapToGrid w:val="0"/>
                    <w:ind w:firstLine="709"/>
                    <w:jc w:val="both"/>
                    <w:rPr>
                      <w:rFonts w:ascii="Times New Roman" w:hAnsi="Times New Roman"/>
                      <w:b/>
                    </w:rPr>
                  </w:pPr>
                  <w:r w:rsidRPr="003A66EB">
                    <w:rPr>
                      <w:rFonts w:ascii="Times New Roman" w:hAnsi="Times New Roman"/>
                      <w:b/>
                    </w:rPr>
                    <w:t>Содержание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21916" w:rsidRPr="003A66EB" w:rsidRDefault="00821916" w:rsidP="00821916">
                  <w:pPr>
                    <w:snapToGrid w:val="0"/>
                    <w:ind w:firstLine="709"/>
                    <w:jc w:val="both"/>
                    <w:rPr>
                      <w:rFonts w:ascii="Times New Roman" w:hAnsi="Times New Roman"/>
                      <w:b/>
                    </w:rPr>
                  </w:pPr>
                  <w:r w:rsidRPr="003A66EB">
                    <w:rPr>
                      <w:rFonts w:ascii="Times New Roman" w:hAnsi="Times New Roman"/>
                      <w:b/>
                    </w:rPr>
                    <w:t>Формы работы</w:t>
                  </w:r>
                </w:p>
              </w:tc>
            </w:tr>
            <w:tr w:rsidR="00821916" w:rsidRPr="004F672F" w:rsidTr="003A66EB">
              <w:tc>
                <w:tcPr>
                  <w:tcW w:w="3431" w:type="dxa"/>
                  <w:tcBorders>
                    <w:top w:val="single" w:sz="4" w:space="0" w:color="000000"/>
                    <w:left w:val="single" w:sz="4" w:space="0" w:color="000000"/>
                    <w:bottom w:val="single" w:sz="4" w:space="0" w:color="000000"/>
                  </w:tcBorders>
                  <w:shd w:val="clear" w:color="auto" w:fill="auto"/>
                </w:tcPr>
                <w:p w:rsidR="00821916" w:rsidRPr="003A66EB" w:rsidRDefault="00821916" w:rsidP="00821916">
                  <w:pPr>
                    <w:snapToGrid w:val="0"/>
                    <w:ind w:firstLine="29"/>
                    <w:rPr>
                      <w:rFonts w:ascii="Times New Roman" w:hAnsi="Times New Roman"/>
                      <w:b/>
                      <w:i/>
                    </w:rPr>
                  </w:pPr>
                  <w:r w:rsidRPr="003A66EB">
                    <w:rPr>
                      <w:rFonts w:ascii="Times New Roman" w:hAnsi="Times New Roman"/>
                      <w:b/>
                      <w:i/>
                    </w:rPr>
                    <w:t>Воспитание гражданственности, патриотизма, уважения к правам, свободам и обязанностям человек</w:t>
                  </w:r>
                </w:p>
                <w:p w:rsidR="00821916" w:rsidRPr="004F672F" w:rsidRDefault="00821916" w:rsidP="00821916">
                  <w:pPr>
                    <w:ind w:firstLine="29"/>
                    <w:rPr>
                      <w:rFonts w:ascii="Times New Roman" w:hAnsi="Times New Roman"/>
                    </w:rPr>
                  </w:pPr>
                  <w:proofErr w:type="gramStart"/>
                  <w:r w:rsidRPr="003A66EB">
                    <w:rPr>
                      <w:rFonts w:ascii="Times New Roman" w:hAnsi="Times New Roman"/>
                      <w:u w:val="single"/>
                    </w:rPr>
                    <w:t>Ценности:</w:t>
                  </w:r>
                  <w:r w:rsidRPr="004F672F">
                    <w:rPr>
                      <w:rFonts w:ascii="Times New Roman" w:hAnsi="Times New Roman"/>
                    </w:rPr>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821916" w:rsidRPr="004F672F" w:rsidRDefault="00821916" w:rsidP="00821916">
                  <w:pPr>
                    <w:ind w:firstLine="29"/>
                    <w:rPr>
                      <w:rFonts w:ascii="Times New Roman" w:hAnsi="Times New Roman"/>
                    </w:rPr>
                  </w:pPr>
                  <w:r w:rsidRPr="004F672F">
                    <w:rPr>
                      <w:rFonts w:ascii="Times New Roman" w:hAnsi="Times New Roman"/>
                    </w:rPr>
                    <w:t> </w:t>
                  </w:r>
                </w:p>
                <w:p w:rsidR="00821916" w:rsidRPr="004F672F" w:rsidRDefault="00821916" w:rsidP="00821916">
                  <w:pPr>
                    <w:ind w:firstLine="29"/>
                    <w:rPr>
                      <w:rFonts w:ascii="Times New Roman" w:hAnsi="Times New Roman"/>
                    </w:rPr>
                  </w:pPr>
                  <w:r w:rsidRPr="004F672F">
                    <w:rPr>
                      <w:rFonts w:ascii="Times New Roman" w:hAnsi="Times New Roman"/>
                    </w:rPr>
                    <w:t> </w:t>
                  </w:r>
                </w:p>
              </w:tc>
              <w:tc>
                <w:tcPr>
                  <w:tcW w:w="4394" w:type="dxa"/>
                  <w:tcBorders>
                    <w:top w:val="single" w:sz="4" w:space="0" w:color="000000"/>
                    <w:left w:val="single" w:sz="4" w:space="0" w:color="000000"/>
                    <w:bottom w:val="single" w:sz="4" w:space="0" w:color="000000"/>
                  </w:tcBorders>
                  <w:shd w:val="clear" w:color="auto" w:fill="auto"/>
                </w:tcPr>
                <w:p w:rsidR="00821916" w:rsidRPr="004F672F" w:rsidRDefault="00821916" w:rsidP="00821916">
                  <w:pPr>
                    <w:shd w:val="clear" w:color="auto" w:fill="FFFFFF"/>
                    <w:snapToGrid w:val="0"/>
                    <w:ind w:firstLine="29"/>
                    <w:rPr>
                      <w:rFonts w:ascii="Times New Roman" w:hAnsi="Times New Roman"/>
                    </w:rPr>
                  </w:pPr>
                  <w:r w:rsidRPr="004F672F">
                    <w:rPr>
                      <w:rFonts w:ascii="Times New Roman" w:hAnsi="Times New Roman"/>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21916" w:rsidRPr="004F672F" w:rsidRDefault="00821916" w:rsidP="00821916">
                  <w:pPr>
                    <w:shd w:val="clear" w:color="auto" w:fill="FFFFFF"/>
                    <w:ind w:firstLine="29"/>
                    <w:rPr>
                      <w:rFonts w:ascii="Times New Roman" w:hAnsi="Times New Roman"/>
                    </w:rPr>
                  </w:pPr>
                  <w:r w:rsidRPr="004F672F">
                    <w:rPr>
                      <w:rFonts w:ascii="Times New Roman" w:hAnsi="Times New Roman"/>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821916" w:rsidRPr="004F672F" w:rsidRDefault="00821916" w:rsidP="00821916">
                  <w:pPr>
                    <w:shd w:val="clear" w:color="auto" w:fill="FFFFFF"/>
                    <w:ind w:firstLine="29"/>
                    <w:rPr>
                      <w:rFonts w:ascii="Times New Roman" w:hAnsi="Times New Roman"/>
                    </w:rPr>
                  </w:pPr>
                  <w:r w:rsidRPr="004F672F">
                    <w:rPr>
                      <w:rFonts w:ascii="Times New Roman" w:hAnsi="Times New Roman"/>
                    </w:rPr>
                    <w:t>-элементарные представления об институтах гражданского общества, о возможностях участия граждан в общественном управлении;</w:t>
                  </w:r>
                </w:p>
                <w:p w:rsidR="00821916" w:rsidRPr="004F672F" w:rsidRDefault="00821916" w:rsidP="00821916">
                  <w:pPr>
                    <w:shd w:val="clear" w:color="auto" w:fill="FFFFFF"/>
                    <w:ind w:firstLine="29"/>
                    <w:rPr>
                      <w:rFonts w:ascii="Times New Roman" w:hAnsi="Times New Roman"/>
                    </w:rPr>
                  </w:pPr>
                  <w:r w:rsidRPr="004F672F">
                    <w:rPr>
                      <w:rFonts w:ascii="Times New Roman" w:hAnsi="Times New Roman"/>
                    </w:rPr>
                    <w:t>-элементарные представления о правах и обязанностях гражданина России;</w:t>
                  </w:r>
                </w:p>
                <w:p w:rsidR="00821916" w:rsidRPr="004F672F" w:rsidRDefault="00821916" w:rsidP="00821916">
                  <w:pPr>
                    <w:shd w:val="clear" w:color="auto" w:fill="FFFFFF"/>
                    <w:ind w:firstLine="29"/>
                    <w:rPr>
                      <w:rFonts w:ascii="Times New Roman" w:hAnsi="Times New Roman"/>
                    </w:rPr>
                  </w:pPr>
                  <w:r w:rsidRPr="004F672F">
                    <w:rPr>
                      <w:rFonts w:ascii="Times New Roman" w:hAnsi="Times New Roman"/>
                    </w:rPr>
                    <w:t>-интерес к общественным явлениям, понимание активной роли человека в обществе;</w:t>
                  </w:r>
                </w:p>
                <w:p w:rsidR="00821916" w:rsidRPr="004F672F" w:rsidRDefault="00821916" w:rsidP="00821916">
                  <w:pPr>
                    <w:shd w:val="clear" w:color="auto" w:fill="FFFFFF"/>
                    <w:ind w:firstLine="29"/>
                    <w:rPr>
                      <w:rFonts w:ascii="Times New Roman" w:hAnsi="Times New Roman"/>
                    </w:rPr>
                  </w:pPr>
                  <w:r w:rsidRPr="004F672F">
                    <w:rPr>
                      <w:rFonts w:ascii="Times New Roman" w:hAnsi="Times New Roman"/>
                    </w:rPr>
                    <w:t>-уважительное отношение к русскому языку как государственному, языку межнационального общения;</w:t>
                  </w:r>
                </w:p>
                <w:p w:rsidR="00821916" w:rsidRPr="004F672F" w:rsidRDefault="00821916" w:rsidP="00821916">
                  <w:pPr>
                    <w:shd w:val="clear" w:color="auto" w:fill="FFFFFF"/>
                    <w:ind w:firstLine="29"/>
                    <w:rPr>
                      <w:rFonts w:ascii="Times New Roman" w:hAnsi="Times New Roman"/>
                    </w:rPr>
                  </w:pPr>
                  <w:r w:rsidRPr="004F672F">
                    <w:rPr>
                      <w:rFonts w:ascii="Times New Roman" w:hAnsi="Times New Roman"/>
                    </w:rPr>
                    <w:t>-ценностное отношение к своему национальному языку и культуре;</w:t>
                  </w:r>
                </w:p>
                <w:p w:rsidR="00821916" w:rsidRPr="004F672F" w:rsidRDefault="00821916" w:rsidP="00821916">
                  <w:pPr>
                    <w:shd w:val="clear" w:color="auto" w:fill="FFFFFF"/>
                    <w:ind w:firstLine="29"/>
                    <w:rPr>
                      <w:rFonts w:ascii="Times New Roman" w:hAnsi="Times New Roman"/>
                    </w:rPr>
                  </w:pPr>
                  <w:r w:rsidRPr="004F672F">
                    <w:rPr>
                      <w:rFonts w:ascii="Times New Roman" w:hAnsi="Times New Roman"/>
                    </w:rPr>
                    <w:t>-начальные представления о народах России, об их общей исторической судьбе, о единстве народов нашей страны;</w:t>
                  </w:r>
                </w:p>
                <w:p w:rsidR="00821916" w:rsidRPr="004F672F" w:rsidRDefault="00821916" w:rsidP="00821916">
                  <w:pPr>
                    <w:shd w:val="clear" w:color="auto" w:fill="FFFFFF"/>
                    <w:ind w:firstLine="29"/>
                    <w:rPr>
                      <w:rFonts w:ascii="Times New Roman" w:hAnsi="Times New Roman"/>
                    </w:rPr>
                  </w:pPr>
                  <w:r w:rsidRPr="004F672F">
                    <w:rPr>
                      <w:rFonts w:ascii="Times New Roman" w:hAnsi="Times New Roman"/>
                    </w:rPr>
                    <w:t>-элементарные представления о национальных героях и важнейших событиях истории Росс</w:t>
                  </w:r>
                  <w:proofErr w:type="gramStart"/>
                  <w:r w:rsidRPr="004F672F">
                    <w:rPr>
                      <w:rFonts w:ascii="Times New Roman" w:hAnsi="Times New Roman"/>
                    </w:rPr>
                    <w:t>ии и её</w:t>
                  </w:r>
                  <w:proofErr w:type="gramEnd"/>
                  <w:r w:rsidRPr="004F672F">
                    <w:rPr>
                      <w:rFonts w:ascii="Times New Roman" w:hAnsi="Times New Roman"/>
                    </w:rPr>
                    <w:t xml:space="preserve"> народов;</w:t>
                  </w:r>
                </w:p>
                <w:p w:rsidR="00821916" w:rsidRPr="004F672F" w:rsidRDefault="00821916" w:rsidP="00821916">
                  <w:pPr>
                    <w:shd w:val="clear" w:color="auto" w:fill="FFFFFF"/>
                    <w:ind w:firstLine="29"/>
                    <w:rPr>
                      <w:rFonts w:ascii="Times New Roman" w:hAnsi="Times New Roman"/>
                    </w:rPr>
                  </w:pPr>
                  <w:r w:rsidRPr="004F672F">
                    <w:rPr>
                      <w:rFonts w:ascii="Times New Roman" w:hAnsi="Times New Roman"/>
                    </w:rPr>
                    <w:t xml:space="preserve">-интерес к государственным </w:t>
                  </w:r>
                  <w:r w:rsidRPr="004F672F">
                    <w:rPr>
                      <w:rFonts w:ascii="Times New Roman" w:hAnsi="Times New Roman"/>
                    </w:rPr>
                    <w:lastRenderedPageBreak/>
                    <w:t>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821916" w:rsidRPr="004F672F" w:rsidRDefault="00821916" w:rsidP="00821916">
                  <w:pPr>
                    <w:shd w:val="clear" w:color="auto" w:fill="FFFFFF"/>
                    <w:ind w:firstLine="29"/>
                    <w:rPr>
                      <w:rFonts w:ascii="Times New Roman" w:hAnsi="Times New Roman"/>
                    </w:rPr>
                  </w:pPr>
                  <w:r w:rsidRPr="004F672F">
                    <w:rPr>
                      <w:rFonts w:ascii="Times New Roman" w:hAnsi="Times New Roman"/>
                    </w:rPr>
                    <w:t>-стремление активно участвовать в делах класса, школы, семьи, своего села, города;</w:t>
                  </w:r>
                </w:p>
                <w:p w:rsidR="00821916" w:rsidRPr="004F672F" w:rsidRDefault="00821916" w:rsidP="00821916">
                  <w:pPr>
                    <w:shd w:val="clear" w:color="auto" w:fill="FFFFFF"/>
                    <w:ind w:firstLine="29"/>
                    <w:rPr>
                      <w:rFonts w:ascii="Times New Roman" w:hAnsi="Times New Roman"/>
                    </w:rPr>
                  </w:pPr>
                  <w:r w:rsidRPr="004F672F">
                    <w:rPr>
                      <w:rFonts w:ascii="Times New Roman" w:hAnsi="Times New Roman"/>
                    </w:rPr>
                    <w:t>-любовь к образовательному учреждению, своему селу, городу, народу, России;</w:t>
                  </w:r>
                </w:p>
                <w:p w:rsidR="00821916" w:rsidRPr="004F672F" w:rsidRDefault="00821916" w:rsidP="00821916">
                  <w:pPr>
                    <w:shd w:val="clear" w:color="auto" w:fill="FFFFFF"/>
                    <w:ind w:firstLine="29"/>
                    <w:rPr>
                      <w:rFonts w:ascii="Times New Roman" w:hAnsi="Times New Roman"/>
                    </w:rPr>
                  </w:pPr>
                  <w:r w:rsidRPr="004F672F">
                    <w:rPr>
                      <w:rFonts w:ascii="Times New Roman" w:hAnsi="Times New Roman"/>
                    </w:rPr>
                    <w:t>-уважение к защитникам Родины;</w:t>
                  </w:r>
                </w:p>
                <w:p w:rsidR="00821916" w:rsidRPr="004F672F" w:rsidRDefault="00821916" w:rsidP="00821916">
                  <w:pPr>
                    <w:shd w:val="clear" w:color="auto" w:fill="FFFFFF"/>
                    <w:ind w:firstLine="29"/>
                    <w:rPr>
                      <w:rFonts w:ascii="Times New Roman" w:hAnsi="Times New Roman"/>
                    </w:rPr>
                  </w:pPr>
                  <w:r w:rsidRPr="004F672F">
                    <w:rPr>
                      <w:rFonts w:ascii="Times New Roman" w:hAnsi="Times New Roman"/>
                    </w:rPr>
                    <w:t>-умение отвечать за свои поступки;</w:t>
                  </w:r>
                </w:p>
                <w:p w:rsidR="00821916" w:rsidRPr="004F672F" w:rsidRDefault="00821916" w:rsidP="00821916">
                  <w:pPr>
                    <w:shd w:val="clear" w:color="auto" w:fill="FFFFFF"/>
                    <w:ind w:firstLine="29"/>
                    <w:rPr>
                      <w:rFonts w:ascii="Times New Roman" w:hAnsi="Times New Roman"/>
                    </w:rPr>
                  </w:pPr>
                  <w:r w:rsidRPr="004F672F">
                    <w:rPr>
                      <w:rFonts w:ascii="Times New Roman" w:hAnsi="Times New Roman"/>
                    </w:rPr>
                    <w:t>-негативное отношение к нарушениям порядка в классе, дома, на улице, к невыполнению человеком своих обязанностей.</w:t>
                  </w:r>
                </w:p>
                <w:p w:rsidR="00821916" w:rsidRPr="004F672F" w:rsidRDefault="00821916" w:rsidP="00821916">
                  <w:pPr>
                    <w:ind w:firstLine="29"/>
                    <w:rPr>
                      <w:rFonts w:ascii="Times New Roman" w:hAnsi="Times New Roma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21916" w:rsidRPr="004F672F" w:rsidRDefault="00821916" w:rsidP="00821916">
                  <w:pPr>
                    <w:tabs>
                      <w:tab w:val="left" w:pos="543"/>
                    </w:tabs>
                    <w:snapToGrid w:val="0"/>
                    <w:ind w:firstLine="29"/>
                    <w:rPr>
                      <w:rFonts w:ascii="Times New Roman" w:hAnsi="Times New Roman"/>
                    </w:rPr>
                  </w:pPr>
                  <w:r w:rsidRPr="004F672F">
                    <w:rPr>
                      <w:rFonts w:ascii="Times New Roman" w:hAnsi="Times New Roman"/>
                    </w:rPr>
                    <w:lastRenderedPageBreak/>
                    <w:t>-Беседы, чтение книг, изучение предметов, преду</w:t>
                  </w:r>
                  <w:r w:rsidRPr="004F672F">
                    <w:rPr>
                      <w:rFonts w:ascii="Times New Roman" w:hAnsi="Times New Roman"/>
                    </w:rPr>
                    <w:softHyphen/>
                    <w:t>смотренных базисным учебным планом, на плакатах, картинах;</w:t>
                  </w:r>
                </w:p>
                <w:p w:rsidR="00821916" w:rsidRPr="004F672F" w:rsidRDefault="00821916" w:rsidP="00821916">
                  <w:pPr>
                    <w:tabs>
                      <w:tab w:val="left" w:pos="543"/>
                    </w:tabs>
                    <w:ind w:firstLine="29"/>
                    <w:rPr>
                      <w:rFonts w:ascii="Times New Roman" w:hAnsi="Times New Roman"/>
                    </w:rPr>
                  </w:pPr>
                  <w:r w:rsidRPr="004F672F">
                    <w:rPr>
                      <w:rFonts w:ascii="Times New Roman" w:hAnsi="Times New Roman"/>
                    </w:rPr>
                    <w:t>-в процессе  экскурсий,  путешествий по историческим и па</w:t>
                  </w:r>
                  <w:r w:rsidRPr="004F672F">
                    <w:rPr>
                      <w:rFonts w:ascii="Times New Roman" w:hAnsi="Times New Roman"/>
                    </w:rPr>
                    <w:softHyphen/>
                    <w:t>мятным местам, сюжетно-ролевых игр гражданского и историко-патриотического содержания, изучения основных и ва</w:t>
                  </w:r>
                  <w:r w:rsidRPr="004F672F">
                    <w:rPr>
                      <w:rFonts w:ascii="Times New Roman" w:hAnsi="Times New Roman"/>
                    </w:rPr>
                    <w:softHyphen/>
                    <w:t>риативных учебных дисциплин;</w:t>
                  </w:r>
                </w:p>
                <w:p w:rsidR="00821916" w:rsidRPr="004F672F" w:rsidRDefault="00821916" w:rsidP="00821916">
                  <w:pPr>
                    <w:tabs>
                      <w:tab w:val="left" w:pos="543"/>
                    </w:tabs>
                    <w:ind w:firstLine="29"/>
                    <w:rPr>
                      <w:rFonts w:ascii="Times New Roman" w:hAnsi="Times New Roman"/>
                    </w:rPr>
                  </w:pPr>
                  <w:r w:rsidRPr="004F672F">
                    <w:rPr>
                      <w:rFonts w:ascii="Times New Roman" w:hAnsi="Times New Roman"/>
                    </w:rPr>
                    <w:t>-сюжетно-ролевые игры,  творческие конкурсы,  праздники, изучение вариативных учебных дисциплин;</w:t>
                  </w:r>
                </w:p>
                <w:p w:rsidR="00821916" w:rsidRPr="004F672F" w:rsidRDefault="00821916" w:rsidP="00821916">
                  <w:pPr>
                    <w:tabs>
                      <w:tab w:val="left" w:pos="543"/>
                    </w:tabs>
                    <w:ind w:firstLine="29"/>
                    <w:rPr>
                      <w:rFonts w:ascii="Times New Roman" w:hAnsi="Times New Roman"/>
                    </w:rPr>
                  </w:pPr>
                  <w:r w:rsidRPr="004F672F">
                    <w:rPr>
                      <w:rFonts w:ascii="Times New Roman" w:hAnsi="Times New Roman"/>
                    </w:rPr>
                    <w:t>-посильное участие в социальных проек</w:t>
                  </w:r>
                  <w:r w:rsidRPr="004F672F">
                    <w:rPr>
                      <w:rFonts w:ascii="Times New Roman" w:hAnsi="Times New Roman"/>
                    </w:rPr>
                    <w:softHyphen/>
                    <w:t>тах,</w:t>
                  </w:r>
                </w:p>
                <w:p w:rsidR="00821916" w:rsidRPr="004F672F" w:rsidRDefault="00821916" w:rsidP="00821916">
                  <w:pPr>
                    <w:tabs>
                      <w:tab w:val="left" w:pos="529"/>
                    </w:tabs>
                    <w:ind w:firstLine="29"/>
                    <w:rPr>
                      <w:rFonts w:ascii="Times New Roman" w:hAnsi="Times New Roman"/>
                    </w:rPr>
                  </w:pPr>
                  <w:r w:rsidRPr="004F672F">
                    <w:rPr>
                      <w:rFonts w:ascii="Times New Roman" w:hAnsi="Times New Roman"/>
                    </w:rPr>
                    <w:t>-проведение бесед о подвигах Рос</w:t>
                  </w:r>
                  <w:r w:rsidRPr="004F672F">
                    <w:rPr>
                      <w:rFonts w:ascii="Times New Roman" w:hAnsi="Times New Roman"/>
                    </w:rPr>
                    <w:softHyphen/>
                    <w:t>сийской армии, защитниках Отечества, подготовке и прове</w:t>
                  </w:r>
                  <w:r w:rsidRPr="004F672F">
                    <w:rPr>
                      <w:rFonts w:ascii="Times New Roman" w:hAnsi="Times New Roman"/>
                    </w:rPr>
                    <w:softHyphen/>
                    <w:t>дении игр военно-патриотического содержания, конкурсов и спортивных соревнований,  встреч с ветеранами и военнослужащими;</w:t>
                  </w:r>
                </w:p>
                <w:p w:rsidR="00821916" w:rsidRPr="004F672F" w:rsidRDefault="00821916" w:rsidP="00821916">
                  <w:pPr>
                    <w:tabs>
                      <w:tab w:val="left" w:pos="543"/>
                    </w:tabs>
                    <w:ind w:firstLine="29"/>
                    <w:rPr>
                      <w:rFonts w:ascii="Times New Roman" w:hAnsi="Times New Roman"/>
                    </w:rPr>
                  </w:pPr>
                  <w:r w:rsidRPr="004F672F">
                    <w:rPr>
                      <w:rFonts w:ascii="Times New Roman" w:hAnsi="Times New Roman"/>
                    </w:rPr>
                    <w:t> </w:t>
                  </w:r>
                </w:p>
                <w:p w:rsidR="00821916" w:rsidRPr="004F672F" w:rsidRDefault="00821916" w:rsidP="00821916">
                  <w:pPr>
                    <w:tabs>
                      <w:tab w:val="left" w:pos="577"/>
                    </w:tabs>
                    <w:ind w:firstLine="29"/>
                    <w:rPr>
                      <w:rFonts w:ascii="Times New Roman" w:hAnsi="Times New Roman"/>
                    </w:rPr>
                  </w:pPr>
                  <w:r w:rsidRPr="004F672F">
                    <w:rPr>
                      <w:rFonts w:ascii="Times New Roman" w:hAnsi="Times New Roman"/>
                    </w:rPr>
                    <w:t>-встречи и беседы с выпускниками своей школы, ознакомление с биографиями выпускников, явивших собой достойные примеры гражданственности и патриотизма.</w:t>
                  </w:r>
                </w:p>
                <w:p w:rsidR="00821916" w:rsidRPr="004F672F" w:rsidRDefault="00821916" w:rsidP="00821916">
                  <w:pPr>
                    <w:tabs>
                      <w:tab w:val="left" w:pos="577"/>
                    </w:tabs>
                    <w:ind w:firstLine="29"/>
                    <w:rPr>
                      <w:rFonts w:ascii="Times New Roman" w:hAnsi="Times New Roman"/>
                    </w:rPr>
                  </w:pPr>
                  <w:r w:rsidRPr="004F672F">
                    <w:rPr>
                      <w:rFonts w:ascii="Times New Roman" w:hAnsi="Times New Roman"/>
                    </w:rPr>
                    <w:t> </w:t>
                  </w:r>
                </w:p>
                <w:p w:rsidR="00821916" w:rsidRPr="004F672F" w:rsidRDefault="00821916" w:rsidP="00821916">
                  <w:pPr>
                    <w:tabs>
                      <w:tab w:val="left" w:pos="543"/>
                    </w:tabs>
                    <w:ind w:firstLine="29"/>
                    <w:rPr>
                      <w:rFonts w:ascii="Times New Roman" w:hAnsi="Times New Roman"/>
                    </w:rPr>
                  </w:pPr>
                  <w:r w:rsidRPr="004F672F">
                    <w:rPr>
                      <w:rFonts w:ascii="Times New Roman" w:hAnsi="Times New Roman"/>
                    </w:rPr>
                    <w:t> </w:t>
                  </w:r>
                </w:p>
                <w:p w:rsidR="00821916" w:rsidRPr="004F672F" w:rsidRDefault="00821916" w:rsidP="00821916">
                  <w:pPr>
                    <w:tabs>
                      <w:tab w:val="left" w:pos="543"/>
                    </w:tabs>
                    <w:ind w:firstLine="29"/>
                    <w:rPr>
                      <w:rFonts w:ascii="Times New Roman" w:hAnsi="Times New Roman"/>
                    </w:rPr>
                  </w:pPr>
                  <w:r w:rsidRPr="004F672F">
                    <w:rPr>
                      <w:rFonts w:ascii="Times New Roman" w:hAnsi="Times New Roman"/>
                    </w:rPr>
                    <w:t> </w:t>
                  </w:r>
                </w:p>
                <w:p w:rsidR="00821916" w:rsidRPr="004F672F" w:rsidRDefault="00821916" w:rsidP="00821916">
                  <w:pPr>
                    <w:tabs>
                      <w:tab w:val="left" w:pos="543"/>
                    </w:tabs>
                    <w:ind w:firstLine="29"/>
                    <w:rPr>
                      <w:rFonts w:ascii="Times New Roman" w:hAnsi="Times New Roman"/>
                    </w:rPr>
                  </w:pPr>
                  <w:r w:rsidRPr="004F672F">
                    <w:rPr>
                      <w:rFonts w:ascii="Times New Roman" w:hAnsi="Times New Roman"/>
                    </w:rPr>
                    <w:t> </w:t>
                  </w:r>
                </w:p>
                <w:p w:rsidR="00821916" w:rsidRPr="004F672F" w:rsidRDefault="00821916" w:rsidP="00821916">
                  <w:pPr>
                    <w:tabs>
                      <w:tab w:val="left" w:pos="543"/>
                    </w:tabs>
                    <w:ind w:firstLine="29"/>
                    <w:rPr>
                      <w:rFonts w:ascii="Times New Roman" w:hAnsi="Times New Roman"/>
                    </w:rPr>
                  </w:pPr>
                  <w:r w:rsidRPr="004F672F">
                    <w:rPr>
                      <w:rFonts w:ascii="Times New Roman" w:hAnsi="Times New Roman"/>
                    </w:rPr>
                    <w:t> </w:t>
                  </w:r>
                </w:p>
                <w:p w:rsidR="00821916" w:rsidRPr="004F672F" w:rsidRDefault="00821916" w:rsidP="00821916">
                  <w:pPr>
                    <w:tabs>
                      <w:tab w:val="left" w:pos="543"/>
                    </w:tabs>
                    <w:ind w:firstLine="29"/>
                    <w:rPr>
                      <w:rFonts w:ascii="Times New Roman" w:hAnsi="Times New Roman"/>
                    </w:rPr>
                  </w:pPr>
                  <w:r w:rsidRPr="004F672F">
                    <w:rPr>
                      <w:rFonts w:ascii="Times New Roman" w:hAnsi="Times New Roman"/>
                    </w:rPr>
                    <w:t> </w:t>
                  </w:r>
                </w:p>
                <w:p w:rsidR="00821916" w:rsidRPr="004F672F" w:rsidRDefault="00821916" w:rsidP="00821916">
                  <w:pPr>
                    <w:tabs>
                      <w:tab w:val="left" w:pos="543"/>
                    </w:tabs>
                    <w:ind w:firstLine="29"/>
                    <w:rPr>
                      <w:rFonts w:ascii="Times New Roman" w:hAnsi="Times New Roman"/>
                    </w:rPr>
                  </w:pPr>
                  <w:r w:rsidRPr="004F672F">
                    <w:rPr>
                      <w:rFonts w:ascii="Times New Roman" w:hAnsi="Times New Roman"/>
                    </w:rPr>
                    <w:lastRenderedPageBreak/>
                    <w:t> </w:t>
                  </w:r>
                </w:p>
                <w:p w:rsidR="00821916" w:rsidRPr="004F672F" w:rsidRDefault="00821916" w:rsidP="00821916">
                  <w:pPr>
                    <w:tabs>
                      <w:tab w:val="left" w:pos="543"/>
                    </w:tabs>
                    <w:ind w:firstLine="29"/>
                    <w:rPr>
                      <w:rFonts w:ascii="Times New Roman" w:hAnsi="Times New Roman"/>
                    </w:rPr>
                  </w:pPr>
                  <w:r w:rsidRPr="004F672F">
                    <w:rPr>
                      <w:rFonts w:ascii="Times New Roman" w:hAnsi="Times New Roman"/>
                    </w:rPr>
                    <w:t> </w:t>
                  </w:r>
                </w:p>
                <w:p w:rsidR="00821916" w:rsidRPr="004F672F" w:rsidRDefault="00821916" w:rsidP="00821916">
                  <w:pPr>
                    <w:tabs>
                      <w:tab w:val="left" w:pos="543"/>
                    </w:tabs>
                    <w:ind w:firstLine="29"/>
                    <w:rPr>
                      <w:rFonts w:ascii="Times New Roman" w:hAnsi="Times New Roman"/>
                    </w:rPr>
                  </w:pPr>
                  <w:r w:rsidRPr="004F672F">
                    <w:rPr>
                      <w:rFonts w:ascii="Times New Roman" w:hAnsi="Times New Roman"/>
                    </w:rPr>
                    <w:t> </w:t>
                  </w:r>
                </w:p>
                <w:p w:rsidR="00821916" w:rsidRPr="004F672F" w:rsidRDefault="00821916" w:rsidP="00821916">
                  <w:pPr>
                    <w:tabs>
                      <w:tab w:val="left" w:pos="543"/>
                    </w:tabs>
                    <w:ind w:firstLine="29"/>
                    <w:rPr>
                      <w:rFonts w:ascii="Times New Roman" w:hAnsi="Times New Roman"/>
                    </w:rPr>
                  </w:pPr>
                  <w:r w:rsidRPr="004F672F">
                    <w:rPr>
                      <w:rFonts w:ascii="Times New Roman" w:hAnsi="Times New Roman"/>
                    </w:rPr>
                    <w:t> </w:t>
                  </w:r>
                </w:p>
                <w:p w:rsidR="00821916" w:rsidRPr="004F672F" w:rsidRDefault="00821916" w:rsidP="00821916">
                  <w:pPr>
                    <w:tabs>
                      <w:tab w:val="left" w:pos="543"/>
                    </w:tabs>
                    <w:ind w:firstLine="29"/>
                    <w:rPr>
                      <w:rFonts w:ascii="Times New Roman" w:hAnsi="Times New Roman"/>
                    </w:rPr>
                  </w:pPr>
                  <w:r w:rsidRPr="004F672F">
                    <w:rPr>
                      <w:rFonts w:ascii="Times New Roman" w:hAnsi="Times New Roman"/>
                    </w:rPr>
                    <w:t> </w:t>
                  </w:r>
                </w:p>
                <w:p w:rsidR="00821916" w:rsidRPr="004F672F" w:rsidRDefault="00821916" w:rsidP="00821916">
                  <w:pPr>
                    <w:ind w:firstLine="29"/>
                    <w:rPr>
                      <w:rFonts w:ascii="Times New Roman" w:hAnsi="Times New Roman"/>
                    </w:rPr>
                  </w:pPr>
                </w:p>
              </w:tc>
            </w:tr>
            <w:tr w:rsidR="00821916" w:rsidRPr="004F672F" w:rsidTr="003A66EB">
              <w:tc>
                <w:tcPr>
                  <w:tcW w:w="3431" w:type="dxa"/>
                  <w:tcBorders>
                    <w:top w:val="single" w:sz="4" w:space="0" w:color="000000"/>
                    <w:left w:val="single" w:sz="4" w:space="0" w:color="000000"/>
                    <w:bottom w:val="single" w:sz="4" w:space="0" w:color="000000"/>
                  </w:tcBorders>
                  <w:shd w:val="clear" w:color="auto" w:fill="auto"/>
                </w:tcPr>
                <w:p w:rsidR="00821916" w:rsidRPr="003A66EB" w:rsidRDefault="00821916" w:rsidP="00821916">
                  <w:pPr>
                    <w:snapToGrid w:val="0"/>
                    <w:ind w:firstLine="29"/>
                    <w:rPr>
                      <w:rFonts w:ascii="Times New Roman" w:hAnsi="Times New Roman"/>
                      <w:b/>
                      <w:i/>
                    </w:rPr>
                  </w:pPr>
                  <w:r w:rsidRPr="004F672F">
                    <w:rPr>
                      <w:rFonts w:ascii="Times New Roman" w:hAnsi="Times New Roman"/>
                    </w:rPr>
                    <w:lastRenderedPageBreak/>
                    <w:t xml:space="preserve">    </w:t>
                  </w:r>
                  <w:r w:rsidRPr="003A66EB">
                    <w:rPr>
                      <w:rFonts w:ascii="Times New Roman" w:hAnsi="Times New Roman"/>
                      <w:b/>
                      <w:i/>
                    </w:rPr>
                    <w:t>Воспитание нравственных чувств и этического сознания.</w:t>
                  </w:r>
                </w:p>
                <w:p w:rsidR="00821916" w:rsidRPr="004F672F" w:rsidRDefault="00821916" w:rsidP="00821916">
                  <w:pPr>
                    <w:ind w:firstLine="29"/>
                    <w:rPr>
                      <w:rFonts w:ascii="Times New Roman" w:hAnsi="Times New Roman"/>
                    </w:rPr>
                  </w:pPr>
                  <w:proofErr w:type="gramStart"/>
                  <w:r w:rsidRPr="003A66EB">
                    <w:rPr>
                      <w:rFonts w:ascii="Times New Roman" w:hAnsi="Times New Roman"/>
                      <w:u w:val="single"/>
                    </w:rPr>
                    <w:t>Ценности:</w:t>
                  </w:r>
                  <w:r w:rsidRPr="004F672F">
                    <w:rPr>
                      <w:rFonts w:ascii="Times New Roman" w:hAnsi="Times New Roman"/>
                    </w:rPr>
                    <w:t xml:space="preserve">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821916" w:rsidRPr="004F672F" w:rsidRDefault="00821916" w:rsidP="00821916">
                  <w:pPr>
                    <w:ind w:firstLine="29"/>
                    <w:rPr>
                      <w:rFonts w:ascii="Times New Roman" w:hAnsi="Times New Roman"/>
                    </w:rPr>
                  </w:pPr>
                  <w:r w:rsidRPr="004F672F">
                    <w:rPr>
                      <w:rFonts w:ascii="Times New Roman" w:hAnsi="Times New Roman"/>
                    </w:rPr>
                    <w:lastRenderedPageBreak/>
                    <w:t> </w:t>
                  </w:r>
                </w:p>
              </w:tc>
              <w:tc>
                <w:tcPr>
                  <w:tcW w:w="4394" w:type="dxa"/>
                  <w:tcBorders>
                    <w:top w:val="single" w:sz="4" w:space="0" w:color="000000"/>
                    <w:left w:val="single" w:sz="4" w:space="0" w:color="000000"/>
                    <w:bottom w:val="single" w:sz="4" w:space="0" w:color="000000"/>
                  </w:tcBorders>
                  <w:shd w:val="clear" w:color="auto" w:fill="auto"/>
                </w:tcPr>
                <w:p w:rsidR="00821916" w:rsidRPr="004F672F" w:rsidRDefault="00821916" w:rsidP="00821916">
                  <w:pPr>
                    <w:shd w:val="clear" w:color="auto" w:fill="FFFFFF"/>
                    <w:snapToGrid w:val="0"/>
                    <w:ind w:firstLine="29"/>
                    <w:rPr>
                      <w:rFonts w:ascii="Times New Roman" w:hAnsi="Times New Roman"/>
                    </w:rPr>
                  </w:pPr>
                  <w:r w:rsidRPr="004F672F">
                    <w:rPr>
                      <w:rFonts w:ascii="Times New Roman" w:hAnsi="Times New Roman"/>
                    </w:rPr>
                    <w:lastRenderedPageBreak/>
                    <w:t>-первоначальные представления о базовых национальных российских ценностях;</w:t>
                  </w:r>
                </w:p>
                <w:p w:rsidR="00821916" w:rsidRPr="004F672F" w:rsidRDefault="00821916" w:rsidP="00821916">
                  <w:pPr>
                    <w:shd w:val="clear" w:color="auto" w:fill="FFFFFF"/>
                    <w:ind w:firstLine="29"/>
                    <w:rPr>
                      <w:rFonts w:ascii="Times New Roman" w:hAnsi="Times New Roman"/>
                    </w:rPr>
                  </w:pPr>
                  <w:r w:rsidRPr="004F672F">
                    <w:rPr>
                      <w:rFonts w:ascii="Times New Roman" w:hAnsi="Times New Roman"/>
                    </w:rPr>
                    <w:t>-различение хороших и плохих поступков;</w:t>
                  </w:r>
                </w:p>
                <w:p w:rsidR="00821916" w:rsidRPr="004F672F" w:rsidRDefault="00821916" w:rsidP="00821916">
                  <w:pPr>
                    <w:shd w:val="clear" w:color="auto" w:fill="FFFFFF"/>
                    <w:ind w:firstLine="29"/>
                    <w:rPr>
                      <w:rFonts w:ascii="Times New Roman" w:hAnsi="Times New Roman"/>
                    </w:rPr>
                  </w:pPr>
                  <w:r w:rsidRPr="004F672F">
                    <w:rPr>
                      <w:rFonts w:ascii="Times New Roman" w:hAnsi="Times New Roman"/>
                    </w:rPr>
                    <w:t>-представления о правилах поведения в образовательном учреждении, дома, на улице, в населённом пункте, в общественных местах, на природе;</w:t>
                  </w:r>
                </w:p>
                <w:p w:rsidR="00821916" w:rsidRPr="004F672F" w:rsidRDefault="00821916" w:rsidP="00821916">
                  <w:pPr>
                    <w:shd w:val="clear" w:color="auto" w:fill="FFFFFF"/>
                    <w:ind w:firstLine="29"/>
                    <w:rPr>
                      <w:rFonts w:ascii="Times New Roman" w:hAnsi="Times New Roman"/>
                    </w:rPr>
                  </w:pPr>
                  <w:r w:rsidRPr="004F672F">
                    <w:rPr>
                      <w:rFonts w:ascii="Times New Roman" w:hAnsi="Times New Roman"/>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21916" w:rsidRPr="004F672F" w:rsidRDefault="00821916" w:rsidP="00821916">
                  <w:pPr>
                    <w:shd w:val="clear" w:color="auto" w:fill="FFFFFF"/>
                    <w:ind w:firstLine="29"/>
                    <w:rPr>
                      <w:rFonts w:ascii="Times New Roman" w:hAnsi="Times New Roman"/>
                    </w:rPr>
                  </w:pPr>
                  <w:r w:rsidRPr="004F672F">
                    <w:rPr>
                      <w:rFonts w:ascii="Times New Roman" w:hAnsi="Times New Roman"/>
                    </w:rPr>
                    <w:t>-уважительное отношение к родителям, старшим, доброжелательное отношение к сверстникам и младшим;</w:t>
                  </w:r>
                </w:p>
                <w:p w:rsidR="00821916" w:rsidRPr="004F672F" w:rsidRDefault="00821916" w:rsidP="00821916">
                  <w:pPr>
                    <w:shd w:val="clear" w:color="auto" w:fill="FFFFFF"/>
                    <w:ind w:firstLine="29"/>
                    <w:rPr>
                      <w:rFonts w:ascii="Times New Roman" w:hAnsi="Times New Roman"/>
                    </w:rPr>
                  </w:pPr>
                  <w:r w:rsidRPr="004F672F">
                    <w:rPr>
                      <w:rFonts w:ascii="Times New Roman" w:hAnsi="Times New Roman"/>
                    </w:rPr>
                    <w:t xml:space="preserve">-установление дружеских </w:t>
                  </w:r>
                  <w:r w:rsidRPr="004F672F">
                    <w:rPr>
                      <w:rFonts w:ascii="Times New Roman" w:hAnsi="Times New Roman"/>
                    </w:rPr>
                    <w:lastRenderedPageBreak/>
                    <w:t>взаимоотношений в коллективе, основанных на взаимопомощи и взаимной поддержке;</w:t>
                  </w:r>
                </w:p>
                <w:p w:rsidR="00821916" w:rsidRPr="004F672F" w:rsidRDefault="00821916" w:rsidP="00821916">
                  <w:pPr>
                    <w:shd w:val="clear" w:color="auto" w:fill="FFFFFF"/>
                    <w:ind w:firstLine="29"/>
                    <w:rPr>
                      <w:rFonts w:ascii="Times New Roman" w:hAnsi="Times New Roman"/>
                    </w:rPr>
                  </w:pPr>
                  <w:r w:rsidRPr="004F672F">
                    <w:rPr>
                      <w:rFonts w:ascii="Times New Roman" w:hAnsi="Times New Roman"/>
                    </w:rPr>
                    <w:t>-бережное, гуманное отношение ко всему живому;</w:t>
                  </w:r>
                </w:p>
                <w:p w:rsidR="00821916" w:rsidRPr="004F672F" w:rsidRDefault="00821916" w:rsidP="00821916">
                  <w:pPr>
                    <w:shd w:val="clear" w:color="auto" w:fill="FFFFFF"/>
                    <w:ind w:firstLine="29"/>
                    <w:rPr>
                      <w:rFonts w:ascii="Times New Roman" w:hAnsi="Times New Roman"/>
                    </w:rPr>
                  </w:pPr>
                  <w:proofErr w:type="gramStart"/>
                  <w:r w:rsidRPr="004F672F">
                    <w:rPr>
                      <w:rFonts w:ascii="Times New Roman" w:hAnsi="Times New Roman"/>
                    </w:rPr>
                    <w:t>-знание правил вежливого поведения, культуры речи, умение пользоваться «волшебными» словами, быть опрятным, чистым, аккуратным;</w:t>
                  </w:r>
                  <w:proofErr w:type="gramEnd"/>
                </w:p>
                <w:p w:rsidR="00821916" w:rsidRPr="004F672F" w:rsidRDefault="00821916" w:rsidP="00821916">
                  <w:pPr>
                    <w:shd w:val="clear" w:color="auto" w:fill="FFFFFF"/>
                    <w:ind w:firstLine="29"/>
                    <w:rPr>
                      <w:rFonts w:ascii="Times New Roman" w:hAnsi="Times New Roman"/>
                    </w:rPr>
                  </w:pPr>
                  <w:r w:rsidRPr="004F672F">
                    <w:rPr>
                      <w:rFonts w:ascii="Times New Roman" w:hAnsi="Times New Roman"/>
                    </w:rPr>
                    <w:t>-стремление избегать плохих поступков, не капризничать, не быть упрямым; умение признаться в плохом поступке и анализировать его;</w:t>
                  </w:r>
                </w:p>
                <w:p w:rsidR="00821916" w:rsidRPr="004F672F" w:rsidRDefault="00821916" w:rsidP="00821916">
                  <w:pPr>
                    <w:shd w:val="clear" w:color="auto" w:fill="FFFFFF"/>
                    <w:ind w:firstLine="29"/>
                    <w:rPr>
                      <w:rFonts w:ascii="Times New Roman" w:hAnsi="Times New Roman"/>
                    </w:rPr>
                  </w:pPr>
                  <w:r w:rsidRPr="004F672F">
                    <w:rPr>
                      <w:rFonts w:ascii="Times New Roman" w:hAnsi="Times New Roman"/>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21916" w:rsidRPr="004F672F" w:rsidRDefault="00821916" w:rsidP="00821916">
                  <w:pPr>
                    <w:shd w:val="clear" w:color="auto" w:fill="FFFFFF"/>
                    <w:ind w:firstLine="29"/>
                    <w:rPr>
                      <w:rFonts w:ascii="Times New Roman" w:hAnsi="Times New Roman"/>
                    </w:rPr>
                  </w:pPr>
                  <w:r w:rsidRPr="004F672F">
                    <w:rPr>
                      <w:rFonts w:ascii="Times New Roman" w:hAnsi="Times New Roman"/>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21916" w:rsidRPr="004F672F" w:rsidRDefault="00821916" w:rsidP="00821916">
                  <w:pPr>
                    <w:tabs>
                      <w:tab w:val="left" w:pos="586"/>
                    </w:tabs>
                    <w:snapToGrid w:val="0"/>
                    <w:ind w:firstLine="29"/>
                    <w:rPr>
                      <w:rFonts w:ascii="Times New Roman" w:hAnsi="Times New Roman"/>
                    </w:rPr>
                  </w:pPr>
                  <w:r w:rsidRPr="004F672F">
                    <w:rPr>
                      <w:rFonts w:ascii="Times New Roman" w:hAnsi="Times New Roman"/>
                    </w:rPr>
                    <w:lastRenderedPageBreak/>
                    <w:t>-изучение учебных инвариантных и вариативных предметов, бесед, экскурсий, заочных путешествий, участия в творческой деятельност</w:t>
                  </w:r>
                  <w:proofErr w:type="gramStart"/>
                  <w:r w:rsidRPr="004F672F">
                    <w:rPr>
                      <w:rFonts w:ascii="Times New Roman" w:hAnsi="Times New Roman"/>
                    </w:rPr>
                    <w:t>и-</w:t>
                  </w:r>
                  <w:proofErr w:type="gramEnd"/>
                  <w:r w:rsidRPr="004F672F">
                    <w:rPr>
                      <w:rFonts w:ascii="Times New Roman" w:hAnsi="Times New Roman"/>
                    </w:rPr>
                    <w:t xml:space="preserve"> театральные постановки, художественные выставки;</w:t>
                  </w:r>
                </w:p>
                <w:p w:rsidR="00821916" w:rsidRPr="004F672F" w:rsidRDefault="00821916" w:rsidP="00821916">
                  <w:pPr>
                    <w:tabs>
                      <w:tab w:val="left" w:pos="586"/>
                    </w:tabs>
                    <w:ind w:firstLine="29"/>
                    <w:rPr>
                      <w:rFonts w:ascii="Times New Roman" w:hAnsi="Times New Roman"/>
                    </w:rPr>
                  </w:pPr>
                  <w:r w:rsidRPr="004F672F">
                    <w:rPr>
                      <w:rFonts w:ascii="Times New Roman" w:hAnsi="Times New Roman"/>
                    </w:rPr>
                    <w:t>-проведение экс</w:t>
                  </w:r>
                  <w:r w:rsidRPr="004F672F">
                    <w:rPr>
                      <w:rFonts w:ascii="Times New Roman" w:hAnsi="Times New Roman"/>
                    </w:rPr>
                    <w:softHyphen/>
                    <w:t>курсий в места богослужения, встреч с ре</w:t>
                  </w:r>
                  <w:r w:rsidRPr="004F672F">
                    <w:rPr>
                      <w:rFonts w:ascii="Times New Roman" w:hAnsi="Times New Roman"/>
                    </w:rPr>
                    <w:softHyphen/>
                    <w:t>лигиозными деятелями; </w:t>
                  </w:r>
                </w:p>
                <w:p w:rsidR="00821916" w:rsidRPr="004F672F" w:rsidRDefault="00821916" w:rsidP="00821916">
                  <w:pPr>
                    <w:ind w:firstLine="29"/>
                    <w:rPr>
                      <w:rFonts w:ascii="Times New Roman" w:hAnsi="Times New Roman"/>
                    </w:rPr>
                  </w:pPr>
                  <w:r w:rsidRPr="004F672F">
                    <w:rPr>
                      <w:rFonts w:ascii="Times New Roman" w:hAnsi="Times New Roman"/>
                    </w:rPr>
                    <w:t>-проведение внеурочных меро</w:t>
                  </w:r>
                  <w:r w:rsidRPr="004F672F">
                    <w:rPr>
                      <w:rFonts w:ascii="Times New Roman" w:hAnsi="Times New Roman"/>
                    </w:rPr>
                    <w:softHyphen/>
                    <w:t>приятий, направленных на формирование представлений о нормах морально-нравственного поведения,</w:t>
                  </w:r>
                </w:p>
                <w:p w:rsidR="00821916" w:rsidRPr="004F672F" w:rsidRDefault="00821916" w:rsidP="00821916">
                  <w:pPr>
                    <w:tabs>
                      <w:tab w:val="left" w:pos="596"/>
                    </w:tabs>
                    <w:ind w:firstLine="29"/>
                    <w:rPr>
                      <w:rFonts w:ascii="Times New Roman" w:hAnsi="Times New Roman"/>
                    </w:rPr>
                  </w:pPr>
                  <w:r w:rsidRPr="004F672F">
                    <w:rPr>
                      <w:rFonts w:ascii="Times New Roman" w:hAnsi="Times New Roman"/>
                    </w:rPr>
                    <w:t>-беседы, классные часы, просмотр учебных фильмов, наблюдение и обсуждение в пе</w:t>
                  </w:r>
                  <w:r w:rsidRPr="004F672F">
                    <w:rPr>
                      <w:rFonts w:ascii="Times New Roman" w:hAnsi="Times New Roman"/>
                    </w:rPr>
                    <w:softHyphen/>
                    <w:t>дагогически организованной ситуации поступков, поведения разных людей; </w:t>
                  </w:r>
                </w:p>
                <w:p w:rsidR="00821916" w:rsidRPr="004F672F" w:rsidRDefault="00821916" w:rsidP="00821916">
                  <w:pPr>
                    <w:tabs>
                      <w:tab w:val="left" w:pos="577"/>
                    </w:tabs>
                    <w:ind w:firstLine="29"/>
                    <w:rPr>
                      <w:rFonts w:ascii="Times New Roman" w:hAnsi="Times New Roman"/>
                    </w:rPr>
                  </w:pPr>
                  <w:r w:rsidRPr="004F672F">
                    <w:rPr>
                      <w:rFonts w:ascii="Times New Roman" w:hAnsi="Times New Roman"/>
                    </w:rPr>
                    <w:t xml:space="preserve">-обучение дружной игре, взаимной </w:t>
                  </w:r>
                  <w:r w:rsidRPr="004F672F">
                    <w:rPr>
                      <w:rFonts w:ascii="Times New Roman" w:hAnsi="Times New Roman"/>
                    </w:rPr>
                    <w:lastRenderedPageBreak/>
                    <w:t>поддержке, участию в коллективных играх, приобретение опыта совмест</w:t>
                  </w:r>
                  <w:r w:rsidRPr="004F672F">
                    <w:rPr>
                      <w:rFonts w:ascii="Times New Roman" w:hAnsi="Times New Roman"/>
                    </w:rPr>
                    <w:softHyphen/>
                    <w:t>ной деятельности;</w:t>
                  </w:r>
                </w:p>
                <w:p w:rsidR="00821916" w:rsidRPr="004F672F" w:rsidRDefault="00821916" w:rsidP="00821916">
                  <w:pPr>
                    <w:tabs>
                      <w:tab w:val="left" w:pos="577"/>
                    </w:tabs>
                    <w:ind w:firstLine="29"/>
                    <w:rPr>
                      <w:rFonts w:ascii="Times New Roman" w:hAnsi="Times New Roman"/>
                    </w:rPr>
                  </w:pPr>
                  <w:r w:rsidRPr="004F672F">
                    <w:rPr>
                      <w:rFonts w:ascii="Times New Roman" w:hAnsi="Times New Roman"/>
                    </w:rPr>
                    <w:t>-посильное участие в делах благотворительности, мило</w:t>
                  </w:r>
                  <w:r w:rsidRPr="004F672F">
                    <w:rPr>
                      <w:rFonts w:ascii="Times New Roman" w:hAnsi="Times New Roman"/>
                    </w:rPr>
                    <w:softHyphen/>
                    <w:t xml:space="preserve">сердия, в оказании помощи </w:t>
                  </w:r>
                  <w:proofErr w:type="gramStart"/>
                  <w:r w:rsidRPr="004F672F">
                    <w:rPr>
                      <w:rFonts w:ascii="Times New Roman" w:hAnsi="Times New Roman"/>
                    </w:rPr>
                    <w:t>нуждающимся</w:t>
                  </w:r>
                  <w:proofErr w:type="gramEnd"/>
                  <w:r w:rsidRPr="004F672F">
                    <w:rPr>
                      <w:rFonts w:ascii="Times New Roman" w:hAnsi="Times New Roman"/>
                    </w:rPr>
                    <w:t>, заботе о живот</w:t>
                  </w:r>
                  <w:r w:rsidRPr="004F672F">
                    <w:rPr>
                      <w:rFonts w:ascii="Times New Roman" w:hAnsi="Times New Roman"/>
                    </w:rPr>
                    <w:softHyphen/>
                    <w:t>ных, других живых существах, природе;</w:t>
                  </w:r>
                </w:p>
                <w:p w:rsidR="00821916" w:rsidRPr="004F672F" w:rsidRDefault="00821916" w:rsidP="00821916">
                  <w:pPr>
                    <w:tabs>
                      <w:tab w:val="left" w:pos="577"/>
                    </w:tabs>
                    <w:ind w:firstLine="29"/>
                    <w:rPr>
                      <w:rFonts w:ascii="Times New Roman" w:hAnsi="Times New Roman"/>
                    </w:rPr>
                  </w:pPr>
                  <w:r w:rsidRPr="004F672F">
                    <w:rPr>
                      <w:rFonts w:ascii="Times New Roman" w:hAnsi="Times New Roman"/>
                    </w:rPr>
                    <w:t>-беседы о семье, о родителях и прародителях;</w:t>
                  </w:r>
                </w:p>
                <w:p w:rsidR="00821916" w:rsidRPr="004F672F" w:rsidRDefault="00821916" w:rsidP="00821916">
                  <w:pPr>
                    <w:tabs>
                      <w:tab w:val="left" w:pos="567"/>
                    </w:tabs>
                    <w:ind w:firstLine="29"/>
                    <w:rPr>
                      <w:rFonts w:ascii="Times New Roman" w:hAnsi="Times New Roman"/>
                    </w:rPr>
                  </w:pPr>
                  <w:r w:rsidRPr="004F672F">
                    <w:rPr>
                      <w:rFonts w:ascii="Times New Roman" w:hAnsi="Times New Roman"/>
                    </w:rPr>
                    <w:t>-проведение открытых семейных праздников, вы</w:t>
                  </w:r>
                  <w:r w:rsidRPr="004F672F">
                    <w:rPr>
                      <w:rFonts w:ascii="Times New Roman" w:hAnsi="Times New Roman"/>
                    </w:rPr>
                    <w:softHyphen/>
                    <w:t>полнение презентации совместно с родителями (законны</w:t>
                  </w:r>
                  <w:r w:rsidRPr="004F672F">
                    <w:rPr>
                      <w:rFonts w:ascii="Times New Roman" w:hAnsi="Times New Roman"/>
                    </w:rPr>
                    <w:softHyphen/>
                    <w:t>ми представителями)  и творческих проектов, проведение мероприятий, раскрывающих историю семьи, воспитывающих уважение к старшему поколению, укрепляющих преемствен</w:t>
                  </w:r>
                  <w:r w:rsidRPr="004F672F">
                    <w:rPr>
                      <w:rFonts w:ascii="Times New Roman" w:hAnsi="Times New Roman"/>
                    </w:rPr>
                    <w:softHyphen/>
                    <w:t>ность между поколениями). </w:t>
                  </w:r>
                </w:p>
                <w:p w:rsidR="00821916" w:rsidRPr="004F672F" w:rsidRDefault="00821916" w:rsidP="00821916">
                  <w:pPr>
                    <w:ind w:firstLine="29"/>
                    <w:rPr>
                      <w:rFonts w:ascii="Times New Roman" w:hAnsi="Times New Roman"/>
                    </w:rPr>
                  </w:pPr>
                </w:p>
              </w:tc>
            </w:tr>
            <w:tr w:rsidR="00821916" w:rsidRPr="004F672F" w:rsidTr="003A66EB">
              <w:tc>
                <w:tcPr>
                  <w:tcW w:w="3431" w:type="dxa"/>
                  <w:tcBorders>
                    <w:top w:val="single" w:sz="4" w:space="0" w:color="000000"/>
                    <w:left w:val="single" w:sz="4" w:space="0" w:color="000000"/>
                    <w:bottom w:val="single" w:sz="4" w:space="0" w:color="000000"/>
                  </w:tcBorders>
                  <w:shd w:val="clear" w:color="auto" w:fill="auto"/>
                </w:tcPr>
                <w:p w:rsidR="00821916" w:rsidRPr="003A66EB" w:rsidRDefault="00821916" w:rsidP="00821916">
                  <w:pPr>
                    <w:snapToGrid w:val="0"/>
                    <w:rPr>
                      <w:rFonts w:ascii="Times New Roman" w:hAnsi="Times New Roman"/>
                      <w:b/>
                      <w:i/>
                    </w:rPr>
                  </w:pPr>
                  <w:r w:rsidRPr="003A66EB">
                    <w:rPr>
                      <w:rFonts w:ascii="Times New Roman" w:hAnsi="Times New Roman"/>
                      <w:b/>
                      <w:i/>
                    </w:rPr>
                    <w:lastRenderedPageBreak/>
                    <w:t>Воспитание трудолюбия, творческого отношения к учению, труду, жизни</w:t>
                  </w:r>
                </w:p>
                <w:p w:rsidR="00821916" w:rsidRPr="004F672F" w:rsidRDefault="00821916" w:rsidP="00821916">
                  <w:pPr>
                    <w:rPr>
                      <w:rFonts w:ascii="Times New Roman" w:hAnsi="Times New Roman"/>
                    </w:rPr>
                  </w:pPr>
                  <w:r w:rsidRPr="003A66EB">
                    <w:rPr>
                      <w:rFonts w:ascii="Times New Roman" w:hAnsi="Times New Roman"/>
                      <w:u w:val="single"/>
                    </w:rPr>
                    <w:t>Ценности:</w:t>
                  </w:r>
                  <w:r w:rsidRPr="004F672F">
                    <w:rPr>
                      <w:rFonts w:ascii="Times New Roman" w:hAnsi="Times New Roman"/>
                    </w:rPr>
                    <w:t xml:space="preserve"> уважение к труду; творчество и созидание; стремление к познанию и истине; целеустремленность и  настойчивость, бережливость, трудолюбие</w:t>
                  </w:r>
                </w:p>
                <w:p w:rsidR="00821916" w:rsidRPr="004F672F" w:rsidRDefault="00821916" w:rsidP="00821916">
                  <w:pPr>
                    <w:rPr>
                      <w:rFonts w:ascii="Times New Roman" w:hAnsi="Times New Roman"/>
                    </w:rPr>
                  </w:pPr>
                  <w:r w:rsidRPr="004F672F">
                    <w:rPr>
                      <w:rFonts w:ascii="Times New Roman" w:hAnsi="Times New Roman"/>
                    </w:rPr>
                    <w:t> </w:t>
                  </w:r>
                </w:p>
              </w:tc>
              <w:tc>
                <w:tcPr>
                  <w:tcW w:w="4394" w:type="dxa"/>
                  <w:tcBorders>
                    <w:top w:val="single" w:sz="4" w:space="0" w:color="000000"/>
                    <w:left w:val="single" w:sz="4" w:space="0" w:color="000000"/>
                    <w:bottom w:val="single" w:sz="4" w:space="0" w:color="000000"/>
                  </w:tcBorders>
                  <w:shd w:val="clear" w:color="auto" w:fill="auto"/>
                </w:tcPr>
                <w:p w:rsidR="00821916" w:rsidRPr="004F672F" w:rsidRDefault="00821916" w:rsidP="00821916">
                  <w:pPr>
                    <w:shd w:val="clear" w:color="auto" w:fill="FFFFFF"/>
                    <w:snapToGrid w:val="0"/>
                    <w:rPr>
                      <w:rFonts w:ascii="Times New Roman" w:hAnsi="Times New Roman"/>
                    </w:rPr>
                  </w:pPr>
                  <w:r w:rsidRPr="004F672F">
                    <w:rPr>
                      <w:rFonts w:ascii="Times New Roman" w:hAnsi="Times New Roman"/>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821916" w:rsidRPr="004F672F" w:rsidRDefault="00821916" w:rsidP="00821916">
                  <w:pPr>
                    <w:shd w:val="clear" w:color="auto" w:fill="FFFFFF"/>
                    <w:rPr>
                      <w:rFonts w:ascii="Times New Roman" w:hAnsi="Times New Roman"/>
                    </w:rPr>
                  </w:pPr>
                  <w:r w:rsidRPr="004F672F">
                    <w:rPr>
                      <w:rFonts w:ascii="Times New Roman" w:hAnsi="Times New Roman"/>
                    </w:rPr>
                    <w:t>-уважение к труду и творчеству старших и сверстников;</w:t>
                  </w:r>
                </w:p>
                <w:p w:rsidR="00821916" w:rsidRPr="004F672F" w:rsidRDefault="00821916" w:rsidP="00821916">
                  <w:pPr>
                    <w:shd w:val="clear" w:color="auto" w:fill="FFFFFF"/>
                    <w:rPr>
                      <w:rFonts w:ascii="Times New Roman" w:hAnsi="Times New Roman"/>
                    </w:rPr>
                  </w:pPr>
                  <w:r w:rsidRPr="004F672F">
                    <w:rPr>
                      <w:rFonts w:ascii="Times New Roman" w:hAnsi="Times New Roman"/>
                    </w:rPr>
                    <w:t>-элементарные представления об основных профессиях;</w:t>
                  </w:r>
                </w:p>
                <w:p w:rsidR="00821916" w:rsidRPr="004F672F" w:rsidRDefault="00821916" w:rsidP="00821916">
                  <w:pPr>
                    <w:shd w:val="clear" w:color="auto" w:fill="FFFFFF"/>
                    <w:rPr>
                      <w:rFonts w:ascii="Times New Roman" w:hAnsi="Times New Roman"/>
                    </w:rPr>
                  </w:pPr>
                  <w:r w:rsidRPr="004F672F">
                    <w:rPr>
                      <w:rFonts w:ascii="Times New Roman" w:hAnsi="Times New Roman"/>
                    </w:rPr>
                    <w:t>-ценностное отношение к учёбе как виду творческой деятельности;</w:t>
                  </w:r>
                </w:p>
                <w:p w:rsidR="00821916" w:rsidRPr="004F672F" w:rsidRDefault="00821916" w:rsidP="00821916">
                  <w:pPr>
                    <w:shd w:val="clear" w:color="auto" w:fill="FFFFFF"/>
                    <w:rPr>
                      <w:rFonts w:ascii="Times New Roman" w:hAnsi="Times New Roman"/>
                    </w:rPr>
                  </w:pPr>
                  <w:r w:rsidRPr="004F672F">
                    <w:rPr>
                      <w:rFonts w:ascii="Times New Roman" w:hAnsi="Times New Roman"/>
                    </w:rPr>
                    <w:t xml:space="preserve">-элементарные представления о роли </w:t>
                  </w:r>
                  <w:r w:rsidRPr="004F672F">
                    <w:rPr>
                      <w:rFonts w:ascii="Times New Roman" w:hAnsi="Times New Roman"/>
                    </w:rPr>
                    <w:lastRenderedPageBreak/>
                    <w:t>знаний, науки, современного производства в жизни человека и общества;</w:t>
                  </w:r>
                </w:p>
                <w:p w:rsidR="00821916" w:rsidRPr="004F672F" w:rsidRDefault="00821916" w:rsidP="00821916">
                  <w:pPr>
                    <w:shd w:val="clear" w:color="auto" w:fill="FFFFFF"/>
                    <w:rPr>
                      <w:rFonts w:ascii="Times New Roman" w:hAnsi="Times New Roman"/>
                    </w:rPr>
                  </w:pPr>
                  <w:r w:rsidRPr="004F672F">
                    <w:rPr>
                      <w:rFonts w:ascii="Times New Roman" w:hAnsi="Times New Roman"/>
                    </w:rPr>
                    <w:t>-первоначальные навыки коллективной работы, в том числе при разработке и реализации учебных и учебно-трудовых проектов;</w:t>
                  </w:r>
                </w:p>
                <w:p w:rsidR="00821916" w:rsidRPr="004F672F" w:rsidRDefault="00821916" w:rsidP="00821916">
                  <w:pPr>
                    <w:shd w:val="clear" w:color="auto" w:fill="FFFFFF"/>
                    <w:rPr>
                      <w:rFonts w:ascii="Times New Roman" w:hAnsi="Times New Roman"/>
                    </w:rPr>
                  </w:pPr>
                  <w:r w:rsidRPr="004F672F">
                    <w:rPr>
                      <w:rFonts w:ascii="Times New Roman" w:hAnsi="Times New Roman"/>
                    </w:rPr>
                    <w:t>-умение проявлять дисциплинированность, последовательность и настойчивость в выполнении учебных и учебно-трудовых заданий;</w:t>
                  </w:r>
                </w:p>
                <w:p w:rsidR="00821916" w:rsidRPr="004F672F" w:rsidRDefault="00821916" w:rsidP="00821916">
                  <w:pPr>
                    <w:shd w:val="clear" w:color="auto" w:fill="FFFFFF"/>
                    <w:rPr>
                      <w:rFonts w:ascii="Times New Roman" w:hAnsi="Times New Roman"/>
                    </w:rPr>
                  </w:pPr>
                  <w:r w:rsidRPr="004F672F">
                    <w:rPr>
                      <w:rFonts w:ascii="Times New Roman" w:hAnsi="Times New Roman"/>
                    </w:rPr>
                    <w:t>-умение соблюдать порядок на рабочем месте;</w:t>
                  </w:r>
                </w:p>
                <w:p w:rsidR="00821916" w:rsidRPr="004F672F" w:rsidRDefault="00821916" w:rsidP="00821916">
                  <w:pPr>
                    <w:shd w:val="clear" w:color="auto" w:fill="FFFFFF"/>
                    <w:rPr>
                      <w:rFonts w:ascii="Times New Roman" w:hAnsi="Times New Roman"/>
                    </w:rPr>
                  </w:pPr>
                  <w:r w:rsidRPr="004F672F">
                    <w:rPr>
                      <w:rFonts w:ascii="Times New Roman" w:hAnsi="Times New Roman"/>
                    </w:rPr>
                    <w:t>-бережное отношение к результатам своего труда, труда Других людей, к школьному имуществу, учебникам, личным вещам;</w:t>
                  </w:r>
                </w:p>
                <w:p w:rsidR="00821916" w:rsidRPr="004F672F" w:rsidRDefault="00821916" w:rsidP="00821916">
                  <w:pPr>
                    <w:rPr>
                      <w:rFonts w:ascii="Times New Roman" w:hAnsi="Times New Roman"/>
                    </w:rPr>
                  </w:pPr>
                  <w:r w:rsidRPr="004F672F">
                    <w:rPr>
                      <w:rFonts w:ascii="Times New Roman" w:hAnsi="Times New Roman"/>
                    </w:rPr>
                    <w:t>-отрицательное отношение к лени и небрежности в труде и учёбе, небережливому отношению к результатам труда людей.</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21916" w:rsidRPr="004F672F" w:rsidRDefault="00821916" w:rsidP="00821916">
                  <w:pPr>
                    <w:tabs>
                      <w:tab w:val="left" w:pos="534"/>
                    </w:tabs>
                    <w:snapToGrid w:val="0"/>
                    <w:rPr>
                      <w:rFonts w:ascii="Times New Roman" w:hAnsi="Times New Roman"/>
                    </w:rPr>
                  </w:pPr>
                  <w:r w:rsidRPr="004F672F">
                    <w:rPr>
                      <w:rFonts w:ascii="Times New Roman" w:hAnsi="Times New Roman"/>
                    </w:rPr>
                    <w:lastRenderedPageBreak/>
                    <w:t>-экскурсии по селу, во вре</w:t>
                  </w:r>
                  <w:r w:rsidRPr="004F672F">
                    <w:rPr>
                      <w:rFonts w:ascii="Times New Roman" w:hAnsi="Times New Roman"/>
                    </w:rPr>
                    <w:softHyphen/>
                    <w:t>мя которых знакомятся с различными видами труда, различ</w:t>
                  </w:r>
                  <w:r w:rsidRPr="004F672F">
                    <w:rPr>
                      <w:rFonts w:ascii="Times New Roman" w:hAnsi="Times New Roman"/>
                    </w:rPr>
                    <w:softHyphen/>
                    <w:t>ными профессиями в ходе экскурсий на производственные предприятия, встречи с представителями разных профессий; </w:t>
                  </w:r>
                </w:p>
                <w:p w:rsidR="00821916" w:rsidRPr="004F672F" w:rsidRDefault="00821916" w:rsidP="00821916">
                  <w:pPr>
                    <w:tabs>
                      <w:tab w:val="left" w:pos="538"/>
                    </w:tabs>
                    <w:rPr>
                      <w:rFonts w:ascii="Times New Roman" w:hAnsi="Times New Roman"/>
                    </w:rPr>
                  </w:pPr>
                  <w:r w:rsidRPr="004F672F">
                    <w:rPr>
                      <w:rFonts w:ascii="Times New Roman" w:hAnsi="Times New Roman"/>
                    </w:rPr>
                    <w:t>-беседы о профессиях своих родителей (законных пред</w:t>
                  </w:r>
                  <w:r w:rsidRPr="004F672F">
                    <w:rPr>
                      <w:rFonts w:ascii="Times New Roman" w:hAnsi="Times New Roman"/>
                    </w:rPr>
                    <w:softHyphen/>
                    <w:t>ставителей) и прародителей, участвуют в организации и проведении презентаций «Труд наших родных»;</w:t>
                  </w:r>
                </w:p>
                <w:p w:rsidR="00821916" w:rsidRPr="004F672F" w:rsidRDefault="00821916" w:rsidP="00821916">
                  <w:pPr>
                    <w:tabs>
                      <w:tab w:val="left" w:pos="553"/>
                    </w:tabs>
                    <w:rPr>
                      <w:rFonts w:ascii="Times New Roman" w:hAnsi="Times New Roman"/>
                    </w:rPr>
                  </w:pPr>
                  <w:r w:rsidRPr="004F672F">
                    <w:rPr>
                      <w:rFonts w:ascii="Times New Roman" w:hAnsi="Times New Roman"/>
                    </w:rPr>
                    <w:t xml:space="preserve">-проведение сюжетно-ролевых </w:t>
                  </w:r>
                  <w:r w:rsidRPr="004F672F">
                    <w:rPr>
                      <w:rFonts w:ascii="Times New Roman" w:hAnsi="Times New Roman"/>
                    </w:rPr>
                    <w:lastRenderedPageBreak/>
                    <w:t>экономических игр, посредством создания игровых ситуаций по мотивам различных профессий, проведения вне</w:t>
                  </w:r>
                  <w:r w:rsidRPr="004F672F">
                    <w:rPr>
                      <w:rFonts w:ascii="Times New Roman" w:hAnsi="Times New Roman"/>
                    </w:rPr>
                    <w:softHyphen/>
                    <w:t>урочных мероприяти</w:t>
                  </w:r>
                  <w:proofErr w:type="gramStart"/>
                  <w:r w:rsidRPr="004F672F">
                    <w:rPr>
                      <w:rFonts w:ascii="Times New Roman" w:hAnsi="Times New Roman"/>
                    </w:rPr>
                    <w:t>й-</w:t>
                  </w:r>
                  <w:proofErr w:type="gramEnd"/>
                  <w:r w:rsidRPr="004F672F">
                    <w:rPr>
                      <w:rFonts w:ascii="Times New Roman" w:hAnsi="Times New Roman"/>
                    </w:rPr>
                    <w:t xml:space="preserve"> праздники труда,  конкурсы, города мастеров, раскрывающих перед детьми широкий спектр профессиональной и трудовой деятельности;</w:t>
                  </w:r>
                </w:p>
                <w:p w:rsidR="00821916" w:rsidRPr="004F672F" w:rsidRDefault="00821916" w:rsidP="00821916">
                  <w:pPr>
                    <w:tabs>
                      <w:tab w:val="left" w:pos="553"/>
                    </w:tabs>
                    <w:rPr>
                      <w:rFonts w:ascii="Times New Roman" w:hAnsi="Times New Roman"/>
                    </w:rPr>
                  </w:pPr>
                  <w:r w:rsidRPr="004F672F">
                    <w:rPr>
                      <w:rFonts w:ascii="Times New Roman" w:hAnsi="Times New Roman"/>
                    </w:rPr>
                    <w:t>-презентации учебных и творческих достижений, стимулирование творческого учебного труда, предоставление учащимся возможностей твор</w:t>
                  </w:r>
                  <w:r w:rsidRPr="004F672F">
                    <w:rPr>
                      <w:rFonts w:ascii="Times New Roman" w:hAnsi="Times New Roman"/>
                    </w:rPr>
                    <w:softHyphen/>
                    <w:t>ческой инициативы в учебном труде;</w:t>
                  </w:r>
                </w:p>
                <w:p w:rsidR="00821916" w:rsidRPr="004F672F" w:rsidRDefault="00821916" w:rsidP="00821916">
                  <w:pPr>
                    <w:tabs>
                      <w:tab w:val="left" w:pos="538"/>
                    </w:tabs>
                    <w:rPr>
                      <w:rFonts w:ascii="Times New Roman" w:hAnsi="Times New Roman"/>
                    </w:rPr>
                  </w:pPr>
                  <w:r w:rsidRPr="004F672F">
                    <w:rPr>
                      <w:rFonts w:ascii="Times New Roman" w:hAnsi="Times New Roman"/>
                    </w:rPr>
                    <w:t>-изучение предмета «Технология», участие в разработке и реализации различ</w:t>
                  </w:r>
                  <w:r w:rsidRPr="004F672F">
                    <w:rPr>
                      <w:rFonts w:ascii="Times New Roman" w:hAnsi="Times New Roman"/>
                    </w:rPr>
                    <w:softHyphen/>
                    <w:t>ных проектов;</w:t>
                  </w:r>
                </w:p>
                <w:p w:rsidR="00821916" w:rsidRPr="004F672F" w:rsidRDefault="00821916" w:rsidP="00821916">
                  <w:pPr>
                    <w:tabs>
                      <w:tab w:val="left" w:pos="553"/>
                    </w:tabs>
                    <w:rPr>
                      <w:rFonts w:ascii="Times New Roman" w:hAnsi="Times New Roman"/>
                    </w:rPr>
                  </w:pPr>
                  <w:r w:rsidRPr="004F672F">
                    <w:rPr>
                      <w:rFonts w:ascii="Times New Roman" w:hAnsi="Times New Roman"/>
                    </w:rPr>
                    <w:t>-занятие народными промыслами, природоохранительная деятельность,  деятельность трудовых и творческих обществен</w:t>
                  </w:r>
                  <w:r w:rsidRPr="004F672F">
                    <w:rPr>
                      <w:rFonts w:ascii="Times New Roman" w:hAnsi="Times New Roman"/>
                    </w:rPr>
                    <w:softHyphen/>
                    <w:t>ных объединений в учебное,  и в каникулярное время;</w:t>
                  </w:r>
                </w:p>
                <w:p w:rsidR="00821916" w:rsidRPr="004F672F" w:rsidRDefault="00821916" w:rsidP="00821916">
                  <w:pPr>
                    <w:tabs>
                      <w:tab w:val="left" w:pos="548"/>
                    </w:tabs>
                    <w:rPr>
                      <w:rFonts w:ascii="Times New Roman" w:hAnsi="Times New Roman"/>
                    </w:rPr>
                  </w:pPr>
                  <w:r w:rsidRPr="004F672F">
                    <w:rPr>
                      <w:rFonts w:ascii="Times New Roman" w:hAnsi="Times New Roman"/>
                    </w:rPr>
                    <w:t>-встречи и беседы с выпускниками своей школы, знакомство с биографиями выпускников, показавших достойные примеры высокого профессионализма, творческо</w:t>
                  </w:r>
                  <w:r w:rsidRPr="004F672F">
                    <w:rPr>
                      <w:rFonts w:ascii="Times New Roman" w:hAnsi="Times New Roman"/>
                    </w:rPr>
                    <w:softHyphen/>
                    <w:t>го отношения к труду и жизни.</w:t>
                  </w:r>
                </w:p>
              </w:tc>
            </w:tr>
            <w:tr w:rsidR="00821916" w:rsidRPr="004F672F" w:rsidTr="003A66EB">
              <w:tc>
                <w:tcPr>
                  <w:tcW w:w="3431" w:type="dxa"/>
                  <w:tcBorders>
                    <w:top w:val="single" w:sz="4" w:space="0" w:color="000000"/>
                    <w:left w:val="single" w:sz="4" w:space="0" w:color="000000"/>
                    <w:bottom w:val="single" w:sz="4" w:space="0" w:color="000000"/>
                  </w:tcBorders>
                  <w:shd w:val="clear" w:color="auto" w:fill="auto"/>
                </w:tcPr>
                <w:p w:rsidR="00821916" w:rsidRPr="003A66EB" w:rsidRDefault="00821916" w:rsidP="00821916">
                  <w:pPr>
                    <w:snapToGrid w:val="0"/>
                    <w:ind w:firstLine="29"/>
                    <w:rPr>
                      <w:rFonts w:ascii="Times New Roman" w:hAnsi="Times New Roman"/>
                      <w:b/>
                      <w:i/>
                    </w:rPr>
                  </w:pPr>
                  <w:r w:rsidRPr="003A66EB">
                    <w:rPr>
                      <w:rFonts w:ascii="Times New Roman" w:hAnsi="Times New Roman"/>
                      <w:b/>
                      <w:i/>
                    </w:rPr>
                    <w:lastRenderedPageBreak/>
                    <w:t>Формирование ценностного отношения к здоровью и здоровому образу жизни</w:t>
                  </w:r>
                </w:p>
                <w:p w:rsidR="00821916" w:rsidRPr="004F672F" w:rsidRDefault="00821916" w:rsidP="00821916">
                  <w:pPr>
                    <w:ind w:firstLine="29"/>
                    <w:rPr>
                      <w:rFonts w:ascii="Times New Roman" w:hAnsi="Times New Roman"/>
                    </w:rPr>
                  </w:pPr>
                  <w:r w:rsidRPr="003A66EB">
                    <w:rPr>
                      <w:rFonts w:ascii="Times New Roman" w:hAnsi="Times New Roman"/>
                      <w:u w:val="single"/>
                    </w:rPr>
                    <w:t>Ценности:</w:t>
                  </w:r>
                  <w:r w:rsidRPr="004F672F">
                    <w:rPr>
                      <w:rFonts w:ascii="Times New Roman" w:hAnsi="Times New Roman"/>
                    </w:rPr>
                    <w:t xml:space="preserve"> здоровье физическое и стремление к здоровому образу жизни, здоровье нравственное и социально-психологическое.</w:t>
                  </w:r>
                </w:p>
                <w:p w:rsidR="00821916" w:rsidRPr="004F672F" w:rsidRDefault="00821916" w:rsidP="00821916">
                  <w:pPr>
                    <w:ind w:firstLine="29"/>
                    <w:rPr>
                      <w:rFonts w:ascii="Times New Roman" w:hAnsi="Times New Roman"/>
                    </w:rPr>
                  </w:pPr>
                  <w:r w:rsidRPr="004F672F">
                    <w:rPr>
                      <w:rFonts w:ascii="Times New Roman" w:hAnsi="Times New Roman"/>
                    </w:rPr>
                    <w:t> </w:t>
                  </w:r>
                </w:p>
              </w:tc>
              <w:tc>
                <w:tcPr>
                  <w:tcW w:w="4394" w:type="dxa"/>
                  <w:tcBorders>
                    <w:top w:val="single" w:sz="4" w:space="0" w:color="000000"/>
                    <w:left w:val="single" w:sz="4" w:space="0" w:color="000000"/>
                    <w:bottom w:val="single" w:sz="4" w:space="0" w:color="000000"/>
                  </w:tcBorders>
                  <w:shd w:val="clear" w:color="auto" w:fill="auto"/>
                </w:tcPr>
                <w:p w:rsidR="00821916" w:rsidRPr="004F672F" w:rsidRDefault="00821916" w:rsidP="00821916">
                  <w:pPr>
                    <w:shd w:val="clear" w:color="auto" w:fill="FFFFFF"/>
                    <w:snapToGrid w:val="0"/>
                    <w:ind w:firstLine="29"/>
                    <w:rPr>
                      <w:rFonts w:ascii="Times New Roman" w:hAnsi="Times New Roman"/>
                    </w:rPr>
                  </w:pPr>
                  <w:r w:rsidRPr="004F672F">
                    <w:rPr>
                      <w:rFonts w:ascii="Times New Roman" w:hAnsi="Times New Roman"/>
                    </w:rPr>
                    <w:t>-ценностное отношение к своему здоровью, здоровью родителей (законных представителей), членов своей семьи, педагогов, сверстников;</w:t>
                  </w:r>
                </w:p>
                <w:p w:rsidR="00821916" w:rsidRPr="004F672F" w:rsidRDefault="00821916" w:rsidP="00821916">
                  <w:pPr>
                    <w:shd w:val="clear" w:color="auto" w:fill="FFFFFF"/>
                    <w:ind w:firstLine="29"/>
                    <w:rPr>
                      <w:rFonts w:ascii="Times New Roman" w:hAnsi="Times New Roman"/>
                    </w:rPr>
                  </w:pPr>
                  <w:r w:rsidRPr="004F672F">
                    <w:rPr>
                      <w:rFonts w:ascii="Times New Roman" w:hAnsi="Times New Roman"/>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821916" w:rsidRPr="004F672F" w:rsidRDefault="00821916" w:rsidP="00821916">
                  <w:pPr>
                    <w:shd w:val="clear" w:color="auto" w:fill="FFFFFF"/>
                    <w:ind w:firstLine="29"/>
                    <w:rPr>
                      <w:rFonts w:ascii="Times New Roman" w:hAnsi="Times New Roman"/>
                    </w:rPr>
                  </w:pPr>
                  <w:r w:rsidRPr="004F672F">
                    <w:rPr>
                      <w:rFonts w:ascii="Times New Roman" w:hAnsi="Times New Roman"/>
                    </w:rPr>
                    <w:t xml:space="preserve">-элементарные представления о </w:t>
                  </w:r>
                  <w:r w:rsidRPr="004F672F">
                    <w:rPr>
                      <w:rFonts w:ascii="Times New Roman" w:hAnsi="Times New Roman"/>
                    </w:rPr>
                    <w:lastRenderedPageBreak/>
                    <w:t>влиянии нравственности человека на состояние его здоровья и здоровья окружающих его людей;</w:t>
                  </w:r>
                </w:p>
                <w:p w:rsidR="00821916" w:rsidRPr="004F672F" w:rsidRDefault="00821916" w:rsidP="00821916">
                  <w:pPr>
                    <w:shd w:val="clear" w:color="auto" w:fill="FFFFFF"/>
                    <w:ind w:firstLine="29"/>
                    <w:rPr>
                      <w:rFonts w:ascii="Times New Roman" w:hAnsi="Times New Roman"/>
                    </w:rPr>
                  </w:pPr>
                  <w:r w:rsidRPr="004F672F">
                    <w:rPr>
                      <w:rFonts w:ascii="Times New Roman" w:hAnsi="Times New Roman"/>
                    </w:rPr>
                    <w:t>-понимание важности физической культуры и спорта для здоровья человека, его образования, труда и творчества;</w:t>
                  </w:r>
                </w:p>
                <w:p w:rsidR="00821916" w:rsidRPr="004F672F" w:rsidRDefault="00821916" w:rsidP="00821916">
                  <w:pPr>
                    <w:shd w:val="clear" w:color="auto" w:fill="FFFFFF"/>
                    <w:ind w:firstLine="29"/>
                    <w:rPr>
                      <w:rFonts w:ascii="Times New Roman" w:hAnsi="Times New Roman"/>
                    </w:rPr>
                  </w:pPr>
                  <w:r w:rsidRPr="004F672F">
                    <w:rPr>
                      <w:rFonts w:ascii="Times New Roman" w:hAnsi="Times New Roman"/>
                    </w:rPr>
                    <w:t xml:space="preserve">-знание и выполнение санитарно-гигиенических правил, соблюдение </w:t>
                  </w:r>
                  <w:proofErr w:type="spellStart"/>
                  <w:r w:rsidRPr="004F672F">
                    <w:rPr>
                      <w:rFonts w:ascii="Times New Roman" w:hAnsi="Times New Roman"/>
                    </w:rPr>
                    <w:t>здоровьесберегающего</w:t>
                  </w:r>
                  <w:proofErr w:type="spellEnd"/>
                  <w:r w:rsidRPr="004F672F">
                    <w:rPr>
                      <w:rFonts w:ascii="Times New Roman" w:hAnsi="Times New Roman"/>
                    </w:rPr>
                    <w:t xml:space="preserve"> режима дня;</w:t>
                  </w:r>
                </w:p>
                <w:p w:rsidR="00821916" w:rsidRPr="004F672F" w:rsidRDefault="00821916" w:rsidP="00821916">
                  <w:pPr>
                    <w:shd w:val="clear" w:color="auto" w:fill="FFFFFF"/>
                    <w:ind w:firstLine="29"/>
                    <w:rPr>
                      <w:rFonts w:ascii="Times New Roman" w:hAnsi="Times New Roman"/>
                    </w:rPr>
                  </w:pPr>
                  <w:r w:rsidRPr="004F672F">
                    <w:rPr>
                      <w:rFonts w:ascii="Times New Roman" w:hAnsi="Times New Roman"/>
                    </w:rPr>
                    <w:t>-интерес к прогулкам на природе, подвижным играм, участию в спортивных соревнованиях;</w:t>
                  </w:r>
                </w:p>
                <w:p w:rsidR="00821916" w:rsidRPr="004F672F" w:rsidRDefault="00821916" w:rsidP="00821916">
                  <w:pPr>
                    <w:shd w:val="clear" w:color="auto" w:fill="FFFFFF"/>
                    <w:ind w:firstLine="29"/>
                    <w:rPr>
                      <w:rFonts w:ascii="Times New Roman" w:hAnsi="Times New Roman"/>
                    </w:rPr>
                  </w:pPr>
                  <w:r w:rsidRPr="004F672F">
                    <w:rPr>
                      <w:rFonts w:ascii="Times New Roman" w:hAnsi="Times New Roman"/>
                    </w:rPr>
                    <w:t>-первоначальные представления об оздоровительном вли</w:t>
                  </w:r>
                  <w:r w:rsidRPr="004F672F">
                    <w:rPr>
                      <w:rFonts w:ascii="Times New Roman" w:hAnsi="Times New Roman"/>
                    </w:rPr>
                    <w:softHyphen/>
                    <w:t>янии природы на человека;</w:t>
                  </w:r>
                </w:p>
                <w:p w:rsidR="00821916" w:rsidRPr="004F672F" w:rsidRDefault="00821916" w:rsidP="00821916">
                  <w:pPr>
                    <w:shd w:val="clear" w:color="auto" w:fill="FFFFFF"/>
                    <w:ind w:firstLine="29"/>
                    <w:rPr>
                      <w:rFonts w:ascii="Times New Roman" w:hAnsi="Times New Roman"/>
                    </w:rPr>
                  </w:pPr>
                  <w:r w:rsidRPr="004F672F">
                    <w:rPr>
                      <w:rFonts w:ascii="Times New Roman" w:hAnsi="Times New Roman"/>
                    </w:rPr>
                    <w:t>-первоначальные представления о возможном негативном влиянии компьютерных игр, телевидения, рекламы на здоровье человека;</w:t>
                  </w:r>
                </w:p>
                <w:p w:rsidR="00821916" w:rsidRPr="004F672F" w:rsidRDefault="00821916" w:rsidP="00821916">
                  <w:pPr>
                    <w:shd w:val="clear" w:color="auto" w:fill="FFFFFF"/>
                    <w:ind w:firstLine="29"/>
                    <w:rPr>
                      <w:rFonts w:ascii="Times New Roman" w:hAnsi="Times New Roman"/>
                    </w:rPr>
                  </w:pPr>
                  <w:r w:rsidRPr="004F672F">
                    <w:rPr>
                      <w:rFonts w:ascii="Times New Roman" w:hAnsi="Times New Roman"/>
                    </w:rPr>
                    <w:t>-отрицательное отношение к невыполнению правил личной гигиены и санитарии, уклонению от занятий физкультурой.</w:t>
                  </w:r>
                </w:p>
                <w:p w:rsidR="00821916" w:rsidRPr="004F672F" w:rsidRDefault="00821916" w:rsidP="00821916">
                  <w:pPr>
                    <w:ind w:firstLine="29"/>
                    <w:rPr>
                      <w:rFonts w:ascii="Times New Roman" w:hAnsi="Times New Roman"/>
                    </w:rPr>
                  </w:pPr>
                  <w:r w:rsidRPr="004F672F">
                    <w:rPr>
                      <w:rFonts w:ascii="Times New Roman" w:hAnsi="Times New Roman"/>
                    </w:rPr>
                    <w:t>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21916" w:rsidRPr="004F672F" w:rsidRDefault="00821916" w:rsidP="00821916">
                  <w:pPr>
                    <w:snapToGrid w:val="0"/>
                    <w:ind w:firstLine="29"/>
                    <w:rPr>
                      <w:rFonts w:ascii="Times New Roman" w:hAnsi="Times New Roman"/>
                    </w:rPr>
                  </w:pPr>
                  <w:r w:rsidRPr="004F672F">
                    <w:rPr>
                      <w:rFonts w:ascii="Times New Roman" w:hAnsi="Times New Roman"/>
                    </w:rPr>
                    <w:lastRenderedPageBreak/>
                    <w:t> </w:t>
                  </w:r>
                </w:p>
                <w:p w:rsidR="00821916" w:rsidRPr="004F672F" w:rsidRDefault="00821916" w:rsidP="00821916">
                  <w:pPr>
                    <w:ind w:firstLine="29"/>
                    <w:rPr>
                      <w:rFonts w:ascii="Times New Roman" w:hAnsi="Times New Roman"/>
                    </w:rPr>
                  </w:pPr>
                  <w:r w:rsidRPr="004F672F">
                    <w:rPr>
                      <w:rFonts w:ascii="Times New Roman" w:hAnsi="Times New Roman"/>
                    </w:rPr>
                    <w:t>-на уроках фи</w:t>
                  </w:r>
                  <w:r w:rsidRPr="004F672F">
                    <w:rPr>
                      <w:rFonts w:ascii="Times New Roman" w:hAnsi="Times New Roman"/>
                    </w:rPr>
                    <w:softHyphen/>
                    <w:t>зической культуры, беседы, просмотр учебных фильмов, в системе внеклассных мероприятий;</w:t>
                  </w:r>
                </w:p>
                <w:p w:rsidR="00821916" w:rsidRPr="004F672F" w:rsidRDefault="00821916" w:rsidP="00821916">
                  <w:pPr>
                    <w:tabs>
                      <w:tab w:val="left" w:pos="586"/>
                    </w:tabs>
                    <w:ind w:firstLine="29"/>
                    <w:rPr>
                      <w:rFonts w:ascii="Times New Roman" w:hAnsi="Times New Roman"/>
                    </w:rPr>
                  </w:pPr>
                  <w:r w:rsidRPr="004F672F">
                    <w:rPr>
                      <w:rFonts w:ascii="Times New Roman" w:hAnsi="Times New Roman"/>
                    </w:rPr>
                    <w:t>-беседы о значении занятий физическими упражнениями, активного образа жизни, спорта, прогулок на природе для укрепления своего здоровья;</w:t>
                  </w:r>
                </w:p>
                <w:p w:rsidR="00821916" w:rsidRPr="004F672F" w:rsidRDefault="00821916" w:rsidP="00821916">
                  <w:pPr>
                    <w:tabs>
                      <w:tab w:val="left" w:pos="596"/>
                    </w:tabs>
                    <w:ind w:firstLine="29"/>
                    <w:rPr>
                      <w:rFonts w:ascii="Times New Roman" w:hAnsi="Times New Roman"/>
                    </w:rPr>
                  </w:pPr>
                  <w:r w:rsidRPr="004F672F">
                    <w:rPr>
                      <w:rFonts w:ascii="Times New Roman" w:hAnsi="Times New Roman"/>
                    </w:rPr>
                    <w:t>-в спор</w:t>
                  </w:r>
                  <w:r w:rsidRPr="004F672F">
                    <w:rPr>
                      <w:rFonts w:ascii="Times New Roman" w:hAnsi="Times New Roman"/>
                    </w:rPr>
                    <w:softHyphen/>
                    <w:t>тивных секциях школы и внешкольных учреждений, при под</w:t>
                  </w:r>
                  <w:r w:rsidRPr="004F672F">
                    <w:rPr>
                      <w:rFonts w:ascii="Times New Roman" w:hAnsi="Times New Roman"/>
                    </w:rPr>
                    <w:softHyphen/>
                    <w:t xml:space="preserve">готовке и проведении подвижных игр, </w:t>
                  </w:r>
                  <w:r w:rsidRPr="004F672F">
                    <w:rPr>
                      <w:rFonts w:ascii="Times New Roman" w:hAnsi="Times New Roman"/>
                    </w:rPr>
                    <w:lastRenderedPageBreak/>
                    <w:t>туристических похо</w:t>
                  </w:r>
                  <w:r w:rsidRPr="004F672F">
                    <w:rPr>
                      <w:rFonts w:ascii="Times New Roman" w:hAnsi="Times New Roman"/>
                    </w:rPr>
                    <w:softHyphen/>
                    <w:t>дов, спортивных соревнований; </w:t>
                  </w:r>
                </w:p>
                <w:p w:rsidR="00821916" w:rsidRPr="004F672F" w:rsidRDefault="00821916" w:rsidP="00821916">
                  <w:pPr>
                    <w:tabs>
                      <w:tab w:val="left" w:pos="586"/>
                    </w:tabs>
                    <w:ind w:firstLine="29"/>
                    <w:rPr>
                      <w:rFonts w:ascii="Times New Roman" w:hAnsi="Times New Roman"/>
                    </w:rPr>
                  </w:pPr>
                  <w:r w:rsidRPr="004F672F">
                    <w:rPr>
                      <w:rFonts w:ascii="Times New Roman" w:hAnsi="Times New Roman"/>
                    </w:rPr>
                    <w:t xml:space="preserve">-составление </w:t>
                  </w:r>
                  <w:proofErr w:type="spellStart"/>
                  <w:r w:rsidRPr="004F672F">
                    <w:rPr>
                      <w:rFonts w:ascii="Times New Roman" w:hAnsi="Times New Roman"/>
                    </w:rPr>
                    <w:t>здоровьесберегающего</w:t>
                  </w:r>
                  <w:proofErr w:type="spellEnd"/>
                  <w:r w:rsidRPr="004F672F">
                    <w:rPr>
                      <w:rFonts w:ascii="Times New Roman" w:hAnsi="Times New Roman"/>
                    </w:rPr>
                    <w:t xml:space="preserve"> режима дня и конт</w:t>
                  </w:r>
                  <w:r w:rsidRPr="004F672F">
                    <w:rPr>
                      <w:rFonts w:ascii="Times New Roman" w:hAnsi="Times New Roman"/>
                    </w:rPr>
                    <w:softHyphen/>
                    <w:t>роль его выполнения, поддержание чистоты и порядка в по</w:t>
                  </w:r>
                  <w:r w:rsidRPr="004F672F">
                    <w:rPr>
                      <w:rFonts w:ascii="Times New Roman" w:hAnsi="Times New Roman"/>
                    </w:rPr>
                    <w:softHyphen/>
                    <w:t>мещениях, соблюдение санитарно-гигиенических норм труда и отдыха;</w:t>
                  </w:r>
                </w:p>
                <w:p w:rsidR="00821916" w:rsidRPr="004F672F" w:rsidRDefault="00821916" w:rsidP="00821916">
                  <w:pPr>
                    <w:ind w:firstLine="29"/>
                    <w:rPr>
                      <w:rFonts w:ascii="Times New Roman" w:hAnsi="Times New Roman"/>
                    </w:rPr>
                  </w:pPr>
                  <w:r w:rsidRPr="004F672F">
                    <w:rPr>
                      <w:rFonts w:ascii="Times New Roman" w:hAnsi="Times New Roman"/>
                    </w:rPr>
                    <w:t> </w:t>
                  </w:r>
                </w:p>
                <w:p w:rsidR="00821916" w:rsidRPr="004F672F" w:rsidRDefault="00821916" w:rsidP="00821916">
                  <w:pPr>
                    <w:tabs>
                      <w:tab w:val="left" w:pos="582"/>
                    </w:tabs>
                    <w:ind w:firstLine="29"/>
                    <w:rPr>
                      <w:rFonts w:ascii="Times New Roman" w:hAnsi="Times New Roman"/>
                    </w:rPr>
                  </w:pPr>
                  <w:r w:rsidRPr="004F672F">
                    <w:rPr>
                      <w:rFonts w:ascii="Times New Roman" w:hAnsi="Times New Roman"/>
                    </w:rPr>
                    <w:t>-просмотра учебных фильмов, игро</w:t>
                  </w:r>
                  <w:r w:rsidRPr="004F672F">
                    <w:rPr>
                      <w:rFonts w:ascii="Times New Roman" w:hAnsi="Times New Roman"/>
                    </w:rPr>
                    <w:softHyphen/>
                    <w:t xml:space="preserve">вых и </w:t>
                  </w:r>
                  <w:proofErr w:type="spellStart"/>
                  <w:r w:rsidRPr="004F672F">
                    <w:rPr>
                      <w:rFonts w:ascii="Times New Roman" w:hAnsi="Times New Roman"/>
                    </w:rPr>
                    <w:t>тренинговых</w:t>
                  </w:r>
                  <w:proofErr w:type="spellEnd"/>
                  <w:r w:rsidRPr="004F672F">
                    <w:rPr>
                      <w:rFonts w:ascii="Times New Roman" w:hAnsi="Times New Roman"/>
                    </w:rPr>
                    <w:t xml:space="preserve"> программ в системе взаимодействия об</w:t>
                  </w:r>
                  <w:r w:rsidRPr="004F672F">
                    <w:rPr>
                      <w:rFonts w:ascii="Times New Roman" w:hAnsi="Times New Roman"/>
                    </w:rPr>
                    <w:softHyphen/>
                    <w:t>разовательных и медицинских учреждений; </w:t>
                  </w:r>
                </w:p>
                <w:p w:rsidR="00821916" w:rsidRPr="004F672F" w:rsidRDefault="00821916" w:rsidP="00821916">
                  <w:pPr>
                    <w:tabs>
                      <w:tab w:val="left" w:pos="577"/>
                    </w:tabs>
                    <w:ind w:firstLine="29"/>
                    <w:rPr>
                      <w:rFonts w:ascii="Times New Roman" w:hAnsi="Times New Roman"/>
                    </w:rPr>
                  </w:pPr>
                  <w:r w:rsidRPr="004F672F">
                    <w:rPr>
                      <w:rFonts w:ascii="Times New Roman" w:hAnsi="Times New Roman"/>
                    </w:rPr>
                    <w:t>-беседы с педагогами, медицинскими работниками образовательного учреждения, родителями (законными представителями)</w:t>
                  </w:r>
                </w:p>
              </w:tc>
            </w:tr>
            <w:tr w:rsidR="00821916" w:rsidRPr="004F672F" w:rsidTr="003A66EB">
              <w:tc>
                <w:tcPr>
                  <w:tcW w:w="3431" w:type="dxa"/>
                  <w:tcBorders>
                    <w:top w:val="single" w:sz="4" w:space="0" w:color="000000"/>
                    <w:left w:val="single" w:sz="4" w:space="0" w:color="000000"/>
                    <w:bottom w:val="single" w:sz="4" w:space="0" w:color="000000"/>
                  </w:tcBorders>
                  <w:shd w:val="clear" w:color="auto" w:fill="auto"/>
                </w:tcPr>
                <w:p w:rsidR="00821916" w:rsidRPr="003A66EB" w:rsidRDefault="00821916" w:rsidP="00821916">
                  <w:pPr>
                    <w:snapToGrid w:val="0"/>
                    <w:ind w:firstLine="29"/>
                    <w:rPr>
                      <w:rFonts w:ascii="Times New Roman" w:hAnsi="Times New Roman"/>
                      <w:b/>
                      <w:i/>
                    </w:rPr>
                  </w:pPr>
                  <w:r w:rsidRPr="003A66EB">
                    <w:rPr>
                      <w:rFonts w:ascii="Times New Roman" w:hAnsi="Times New Roman"/>
                      <w:b/>
                      <w:i/>
                    </w:rPr>
                    <w:lastRenderedPageBreak/>
                    <w:t>Воспитание  ценностного  отношения к природе, окружающей среде.</w:t>
                  </w:r>
                </w:p>
                <w:p w:rsidR="00821916" w:rsidRPr="004F672F" w:rsidRDefault="00821916" w:rsidP="00821916">
                  <w:pPr>
                    <w:ind w:firstLine="29"/>
                    <w:rPr>
                      <w:rFonts w:ascii="Times New Roman" w:hAnsi="Times New Roman"/>
                    </w:rPr>
                  </w:pPr>
                  <w:r w:rsidRPr="003A66EB">
                    <w:rPr>
                      <w:rFonts w:ascii="Times New Roman" w:hAnsi="Times New Roman"/>
                      <w:u w:val="single"/>
                    </w:rPr>
                    <w:t xml:space="preserve"> Ценности:</w:t>
                  </w:r>
                  <w:r w:rsidRPr="004F672F">
                    <w:rPr>
                      <w:rFonts w:ascii="Times New Roman" w:hAnsi="Times New Roman"/>
                    </w:rPr>
                    <w:t xml:space="preserve"> родная земля; заповедная природа; планета Земля; экологическое сознание.</w:t>
                  </w:r>
                </w:p>
                <w:p w:rsidR="00821916" w:rsidRPr="004F672F" w:rsidRDefault="00821916" w:rsidP="00821916">
                  <w:pPr>
                    <w:ind w:firstLine="29"/>
                    <w:rPr>
                      <w:rFonts w:ascii="Times New Roman" w:hAnsi="Times New Roman"/>
                    </w:rPr>
                  </w:pPr>
                </w:p>
              </w:tc>
              <w:tc>
                <w:tcPr>
                  <w:tcW w:w="4394" w:type="dxa"/>
                  <w:tcBorders>
                    <w:top w:val="single" w:sz="4" w:space="0" w:color="000000"/>
                    <w:left w:val="single" w:sz="4" w:space="0" w:color="000000"/>
                    <w:bottom w:val="single" w:sz="4" w:space="0" w:color="000000"/>
                  </w:tcBorders>
                  <w:shd w:val="clear" w:color="auto" w:fill="auto"/>
                </w:tcPr>
                <w:p w:rsidR="00821916" w:rsidRPr="004F672F" w:rsidRDefault="00821916" w:rsidP="00821916">
                  <w:pPr>
                    <w:shd w:val="clear" w:color="auto" w:fill="FFFFFF"/>
                    <w:snapToGrid w:val="0"/>
                    <w:ind w:firstLine="29"/>
                    <w:rPr>
                      <w:rFonts w:ascii="Times New Roman" w:hAnsi="Times New Roman"/>
                    </w:rPr>
                  </w:pPr>
                  <w:r w:rsidRPr="004F672F">
                    <w:rPr>
                      <w:rFonts w:ascii="Times New Roman" w:hAnsi="Times New Roman"/>
                    </w:rPr>
                    <w:t>развитие интереса к природе, природным явлениям и формам жизни, понимание активной роли человека в природе;</w:t>
                  </w:r>
                </w:p>
                <w:p w:rsidR="00821916" w:rsidRPr="004F672F" w:rsidRDefault="00821916" w:rsidP="00821916">
                  <w:pPr>
                    <w:shd w:val="clear" w:color="auto" w:fill="FFFFFF"/>
                    <w:ind w:firstLine="29"/>
                    <w:rPr>
                      <w:rFonts w:ascii="Times New Roman" w:hAnsi="Times New Roman"/>
                    </w:rPr>
                  </w:pPr>
                  <w:r w:rsidRPr="004F672F">
                    <w:rPr>
                      <w:rFonts w:ascii="Times New Roman" w:hAnsi="Times New Roman"/>
                    </w:rPr>
                    <w:t>-ценностное отношение к природе и всем формам жизни;</w:t>
                  </w:r>
                </w:p>
                <w:p w:rsidR="00821916" w:rsidRPr="004F672F" w:rsidRDefault="00821916" w:rsidP="00821916">
                  <w:pPr>
                    <w:shd w:val="clear" w:color="auto" w:fill="FFFFFF"/>
                    <w:ind w:firstLine="29"/>
                    <w:rPr>
                      <w:rFonts w:ascii="Times New Roman" w:hAnsi="Times New Roman"/>
                    </w:rPr>
                  </w:pPr>
                  <w:r w:rsidRPr="004F672F">
                    <w:rPr>
                      <w:rFonts w:ascii="Times New Roman" w:hAnsi="Times New Roman"/>
                    </w:rPr>
                    <w:t>-элементарный опыт природоохранительной деятельности;</w:t>
                  </w:r>
                </w:p>
                <w:p w:rsidR="00821916" w:rsidRPr="004F672F" w:rsidRDefault="00821916" w:rsidP="00821916">
                  <w:pPr>
                    <w:shd w:val="clear" w:color="auto" w:fill="FFFFFF"/>
                    <w:ind w:firstLine="29"/>
                    <w:rPr>
                      <w:rFonts w:ascii="Times New Roman" w:hAnsi="Times New Roman"/>
                    </w:rPr>
                  </w:pPr>
                  <w:r w:rsidRPr="004F672F">
                    <w:rPr>
                      <w:rFonts w:ascii="Times New Roman" w:hAnsi="Times New Roman"/>
                    </w:rPr>
                    <w:t xml:space="preserve">-бережное отношение к растениям и животным. </w:t>
                  </w:r>
                </w:p>
                <w:p w:rsidR="00821916" w:rsidRPr="004F672F" w:rsidRDefault="00821916" w:rsidP="00821916">
                  <w:pPr>
                    <w:ind w:firstLine="29"/>
                    <w:rPr>
                      <w:rFonts w:ascii="Times New Roman" w:hAnsi="Times New Roman"/>
                    </w:rPr>
                  </w:pPr>
                  <w:r w:rsidRPr="004F672F">
                    <w:rPr>
                      <w:rFonts w:ascii="Times New Roman" w:hAnsi="Times New Roman"/>
                    </w:rPr>
                    <w:t> </w:t>
                  </w:r>
                </w:p>
                <w:p w:rsidR="00821916" w:rsidRPr="004F672F" w:rsidRDefault="00821916" w:rsidP="00821916">
                  <w:pPr>
                    <w:ind w:firstLine="29"/>
                    <w:rPr>
                      <w:rFonts w:ascii="Times New Roman" w:hAnsi="Times New Roma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21916" w:rsidRPr="004F672F" w:rsidRDefault="00821916" w:rsidP="00821916">
                  <w:pPr>
                    <w:tabs>
                      <w:tab w:val="left" w:pos="572"/>
                    </w:tabs>
                    <w:snapToGrid w:val="0"/>
                    <w:ind w:firstLine="29"/>
                    <w:rPr>
                      <w:rFonts w:ascii="Times New Roman" w:hAnsi="Times New Roman"/>
                    </w:rPr>
                  </w:pPr>
                  <w:r w:rsidRPr="004F672F">
                    <w:rPr>
                      <w:rFonts w:ascii="Times New Roman" w:hAnsi="Times New Roman"/>
                    </w:rPr>
                    <w:lastRenderedPageBreak/>
                    <w:t>-изучение учебных дисциплин, бесед;</w:t>
                  </w:r>
                </w:p>
                <w:p w:rsidR="00821916" w:rsidRPr="004F672F" w:rsidRDefault="00821916" w:rsidP="00821916">
                  <w:pPr>
                    <w:tabs>
                      <w:tab w:val="left" w:pos="553"/>
                    </w:tabs>
                    <w:ind w:firstLine="29"/>
                    <w:rPr>
                      <w:rFonts w:ascii="Times New Roman" w:hAnsi="Times New Roman"/>
                    </w:rPr>
                  </w:pPr>
                  <w:r w:rsidRPr="004F672F">
                    <w:rPr>
                      <w:rFonts w:ascii="Times New Roman" w:hAnsi="Times New Roman"/>
                    </w:rPr>
                    <w:t>-экс</w:t>
                  </w:r>
                  <w:r w:rsidRPr="004F672F">
                    <w:rPr>
                      <w:rFonts w:ascii="Times New Roman" w:hAnsi="Times New Roman"/>
                    </w:rPr>
                    <w:softHyphen/>
                    <w:t>курсии, прогулки по родному краю;</w:t>
                  </w:r>
                </w:p>
                <w:p w:rsidR="00821916" w:rsidRPr="004F672F" w:rsidRDefault="00821916" w:rsidP="00821916">
                  <w:pPr>
                    <w:tabs>
                      <w:tab w:val="left" w:pos="548"/>
                    </w:tabs>
                    <w:ind w:firstLine="29"/>
                    <w:rPr>
                      <w:rFonts w:ascii="Times New Roman" w:hAnsi="Times New Roman"/>
                    </w:rPr>
                  </w:pPr>
                  <w:r w:rsidRPr="004F672F">
                    <w:rPr>
                      <w:rFonts w:ascii="Times New Roman" w:hAnsi="Times New Roman"/>
                    </w:rPr>
                    <w:t>-высадка растений, создание цветочных клумб, очистка доступных территорий от мусора, подкормка птиц,  создание и реализация коллективных природо</w:t>
                  </w:r>
                  <w:r w:rsidRPr="004F672F">
                    <w:rPr>
                      <w:rFonts w:ascii="Times New Roman" w:hAnsi="Times New Roman"/>
                    </w:rPr>
                    <w:softHyphen/>
                    <w:t>охранных проектов; </w:t>
                  </w:r>
                </w:p>
                <w:p w:rsidR="00821916" w:rsidRPr="004F672F" w:rsidRDefault="00821916" w:rsidP="00821916">
                  <w:pPr>
                    <w:ind w:firstLine="29"/>
                    <w:rPr>
                      <w:rFonts w:ascii="Times New Roman" w:hAnsi="Times New Roman"/>
                    </w:rPr>
                  </w:pPr>
                  <w:r w:rsidRPr="004F672F">
                    <w:rPr>
                      <w:rFonts w:ascii="Times New Roman" w:hAnsi="Times New Roman"/>
                    </w:rPr>
                    <w:t>-посильное участие в деятельности детско-юношеских общественных экологических организаций </w:t>
                  </w:r>
                </w:p>
                <w:p w:rsidR="00821916" w:rsidRPr="004F672F" w:rsidRDefault="00821916" w:rsidP="00821916">
                  <w:pPr>
                    <w:ind w:firstLine="29"/>
                    <w:rPr>
                      <w:rFonts w:ascii="Times New Roman" w:hAnsi="Times New Roman"/>
                    </w:rPr>
                  </w:pPr>
                  <w:r w:rsidRPr="004F672F">
                    <w:rPr>
                      <w:rFonts w:ascii="Times New Roman" w:hAnsi="Times New Roman"/>
                    </w:rPr>
                    <w:t>-участие вместе с родителями (законны</w:t>
                  </w:r>
                  <w:r w:rsidRPr="004F672F">
                    <w:rPr>
                      <w:rFonts w:ascii="Times New Roman" w:hAnsi="Times New Roman"/>
                    </w:rPr>
                    <w:softHyphen/>
                    <w:t xml:space="preserve">ми </w:t>
                  </w:r>
                  <w:r w:rsidRPr="004F672F">
                    <w:rPr>
                      <w:rFonts w:ascii="Times New Roman" w:hAnsi="Times New Roman"/>
                    </w:rPr>
                    <w:lastRenderedPageBreak/>
                    <w:t>представителями) в экологической деятельности по месту жительства</w:t>
                  </w:r>
                </w:p>
              </w:tc>
            </w:tr>
            <w:tr w:rsidR="00821916" w:rsidRPr="004F672F" w:rsidTr="003A66EB">
              <w:tc>
                <w:tcPr>
                  <w:tcW w:w="3431" w:type="dxa"/>
                  <w:tcBorders>
                    <w:top w:val="single" w:sz="4" w:space="0" w:color="000000"/>
                    <w:left w:val="single" w:sz="4" w:space="0" w:color="000000"/>
                    <w:bottom w:val="single" w:sz="4" w:space="0" w:color="000000"/>
                  </w:tcBorders>
                  <w:shd w:val="clear" w:color="auto" w:fill="auto"/>
                </w:tcPr>
                <w:p w:rsidR="00821916" w:rsidRPr="003A66EB" w:rsidRDefault="00821916" w:rsidP="00821916">
                  <w:pPr>
                    <w:snapToGrid w:val="0"/>
                    <w:rPr>
                      <w:rFonts w:ascii="Times New Roman" w:hAnsi="Times New Roman"/>
                      <w:b/>
                      <w:i/>
                    </w:rPr>
                  </w:pPr>
                  <w:r w:rsidRPr="003A66EB">
                    <w:rPr>
                      <w:rFonts w:ascii="Times New Roman" w:hAnsi="Times New Roman"/>
                      <w:b/>
                      <w:i/>
                    </w:rPr>
                    <w:lastRenderedPageBreak/>
                    <w:t xml:space="preserve">Воспитание ценностного отношения к </w:t>
                  </w:r>
                  <w:proofErr w:type="gramStart"/>
                  <w:r w:rsidRPr="003A66EB">
                    <w:rPr>
                      <w:rFonts w:ascii="Times New Roman" w:hAnsi="Times New Roman"/>
                      <w:b/>
                      <w:i/>
                    </w:rPr>
                    <w:t>прекрасному</w:t>
                  </w:r>
                  <w:proofErr w:type="gramEnd"/>
                  <w:r w:rsidRPr="003A66EB">
                    <w:rPr>
                      <w:rFonts w:ascii="Times New Roman" w:hAnsi="Times New Roman"/>
                      <w:b/>
                      <w:i/>
                    </w:rPr>
                    <w:t>, формирование представлений об эстетических идеалах и ценностях (эстетическое воспитание)</w:t>
                  </w:r>
                </w:p>
                <w:p w:rsidR="00821916" w:rsidRPr="004F672F" w:rsidRDefault="00821916" w:rsidP="00821916">
                  <w:pPr>
                    <w:rPr>
                      <w:rFonts w:ascii="Times New Roman" w:hAnsi="Times New Roman"/>
                    </w:rPr>
                  </w:pPr>
                  <w:r w:rsidRPr="003A66EB">
                    <w:rPr>
                      <w:rFonts w:ascii="Times New Roman" w:hAnsi="Times New Roman"/>
                      <w:u w:val="single"/>
                    </w:rPr>
                    <w:t>Ценности:</w:t>
                  </w:r>
                  <w:r w:rsidRPr="004F672F">
                    <w:rPr>
                      <w:rFonts w:ascii="Times New Roman" w:hAnsi="Times New Roman"/>
                    </w:rPr>
                    <w:t xml:space="preserve"> красота, гармония, духовный мир человека, самовыражение в творчестве и искусстве.</w:t>
                  </w:r>
                </w:p>
                <w:p w:rsidR="00821916" w:rsidRPr="004F672F" w:rsidRDefault="00821916" w:rsidP="00821916">
                  <w:pPr>
                    <w:rPr>
                      <w:rFonts w:ascii="Times New Roman" w:hAnsi="Times New Roman"/>
                    </w:rPr>
                  </w:pPr>
                  <w:r w:rsidRPr="004F672F">
                    <w:rPr>
                      <w:rFonts w:ascii="Times New Roman" w:hAnsi="Times New Roman"/>
                    </w:rPr>
                    <w:t> </w:t>
                  </w:r>
                </w:p>
                <w:p w:rsidR="00821916" w:rsidRPr="004F672F" w:rsidRDefault="00821916" w:rsidP="00821916">
                  <w:pPr>
                    <w:rPr>
                      <w:rFonts w:ascii="Times New Roman" w:hAnsi="Times New Roman"/>
                    </w:rPr>
                  </w:pPr>
                </w:p>
              </w:tc>
              <w:tc>
                <w:tcPr>
                  <w:tcW w:w="4394" w:type="dxa"/>
                  <w:tcBorders>
                    <w:top w:val="single" w:sz="4" w:space="0" w:color="000000"/>
                    <w:left w:val="single" w:sz="4" w:space="0" w:color="000000"/>
                    <w:bottom w:val="single" w:sz="4" w:space="0" w:color="000000"/>
                  </w:tcBorders>
                  <w:shd w:val="clear" w:color="auto" w:fill="auto"/>
                </w:tcPr>
                <w:p w:rsidR="00821916" w:rsidRPr="004F672F" w:rsidRDefault="00821916" w:rsidP="00821916">
                  <w:pPr>
                    <w:shd w:val="clear" w:color="auto" w:fill="FFFFFF"/>
                    <w:snapToGrid w:val="0"/>
                    <w:rPr>
                      <w:rFonts w:ascii="Times New Roman" w:hAnsi="Times New Roman"/>
                    </w:rPr>
                  </w:pPr>
                  <w:r w:rsidRPr="004F672F">
                    <w:rPr>
                      <w:rFonts w:ascii="Times New Roman" w:hAnsi="Times New Roman"/>
                    </w:rPr>
                    <w:t>-представления о душевной и физической красоте человека;</w:t>
                  </w:r>
                </w:p>
                <w:p w:rsidR="00821916" w:rsidRPr="004F672F" w:rsidRDefault="00821916" w:rsidP="00821916">
                  <w:pPr>
                    <w:shd w:val="clear" w:color="auto" w:fill="FFFFFF"/>
                    <w:rPr>
                      <w:rFonts w:ascii="Times New Roman" w:hAnsi="Times New Roman"/>
                    </w:rPr>
                  </w:pPr>
                  <w:r w:rsidRPr="004F672F">
                    <w:rPr>
                      <w:rFonts w:ascii="Times New Roman" w:hAnsi="Times New Roman"/>
                    </w:rPr>
                    <w:t>-формирование эстетических идеалов, чувства прекрасного; умение видеть красоту природы, труда и творчества;</w:t>
                  </w:r>
                </w:p>
                <w:p w:rsidR="00821916" w:rsidRPr="004F672F" w:rsidRDefault="00821916" w:rsidP="00821916">
                  <w:pPr>
                    <w:shd w:val="clear" w:color="auto" w:fill="FFFFFF"/>
                    <w:rPr>
                      <w:rFonts w:ascii="Times New Roman" w:hAnsi="Times New Roman"/>
                    </w:rPr>
                  </w:pPr>
                  <w:r w:rsidRPr="004F672F">
                    <w:rPr>
                      <w:rFonts w:ascii="Times New Roman" w:hAnsi="Times New Roman"/>
                    </w:rPr>
                    <w:t>-интерес к чтению, произведениям искусства, детским спектаклям, концертам, выставкам, музыке;</w:t>
                  </w:r>
                </w:p>
                <w:p w:rsidR="00821916" w:rsidRPr="004F672F" w:rsidRDefault="00821916" w:rsidP="00821916">
                  <w:pPr>
                    <w:shd w:val="clear" w:color="auto" w:fill="FFFFFF"/>
                    <w:rPr>
                      <w:rFonts w:ascii="Times New Roman" w:hAnsi="Times New Roman"/>
                    </w:rPr>
                  </w:pPr>
                  <w:r w:rsidRPr="004F672F">
                    <w:rPr>
                      <w:rFonts w:ascii="Times New Roman" w:hAnsi="Times New Roman"/>
                    </w:rPr>
                    <w:t>-интерес к занятиям художественным творчеством;</w:t>
                  </w:r>
                </w:p>
                <w:p w:rsidR="00821916" w:rsidRPr="004F672F" w:rsidRDefault="00821916" w:rsidP="00821916">
                  <w:pPr>
                    <w:shd w:val="clear" w:color="auto" w:fill="FFFFFF"/>
                    <w:rPr>
                      <w:rFonts w:ascii="Times New Roman" w:hAnsi="Times New Roman"/>
                    </w:rPr>
                  </w:pPr>
                  <w:r w:rsidRPr="004F672F">
                    <w:rPr>
                      <w:rFonts w:ascii="Times New Roman" w:hAnsi="Times New Roman"/>
                    </w:rPr>
                    <w:t>-стремление к опрятному внешнему виду;</w:t>
                  </w:r>
                </w:p>
                <w:p w:rsidR="00821916" w:rsidRPr="004F672F" w:rsidRDefault="00821916" w:rsidP="00821916">
                  <w:pPr>
                    <w:rPr>
                      <w:rFonts w:ascii="Times New Roman" w:hAnsi="Times New Roman"/>
                    </w:rPr>
                  </w:pPr>
                  <w:r w:rsidRPr="004F672F">
                    <w:rPr>
                      <w:rFonts w:ascii="Times New Roman" w:hAnsi="Times New Roman"/>
                    </w:rPr>
                    <w:t>-отрицательное отношение к некрасивым поступкам и неряшливости.</w:t>
                  </w:r>
                </w:p>
                <w:p w:rsidR="00821916" w:rsidRPr="004F672F" w:rsidRDefault="00821916" w:rsidP="00821916">
                  <w:pPr>
                    <w:rPr>
                      <w:rFonts w:ascii="Times New Roman" w:hAnsi="Times New Roman"/>
                    </w:rPr>
                  </w:pPr>
                  <w:r w:rsidRPr="004F672F">
                    <w:rPr>
                      <w:rFonts w:ascii="Times New Roman" w:hAnsi="Times New Roman"/>
                    </w:rPr>
                    <w:t> </w:t>
                  </w:r>
                </w:p>
                <w:p w:rsidR="00821916" w:rsidRPr="004F672F" w:rsidRDefault="00821916" w:rsidP="00821916">
                  <w:pPr>
                    <w:rPr>
                      <w:rFonts w:ascii="Times New Roman" w:hAnsi="Times New Roma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21916" w:rsidRPr="004F672F" w:rsidRDefault="00821916" w:rsidP="00821916">
                  <w:pPr>
                    <w:tabs>
                      <w:tab w:val="left" w:pos="553"/>
                    </w:tabs>
                    <w:snapToGrid w:val="0"/>
                    <w:rPr>
                      <w:rFonts w:ascii="Times New Roman" w:hAnsi="Times New Roman"/>
                    </w:rPr>
                  </w:pPr>
                  <w:r w:rsidRPr="004F672F">
                    <w:rPr>
                      <w:rFonts w:ascii="Times New Roman" w:hAnsi="Times New Roman"/>
                    </w:rPr>
                    <w:t>-изучения учебных дисциплин, посредством встреч с представителями творческих профессий, экскурсий на художествен</w:t>
                  </w:r>
                  <w:r w:rsidRPr="004F672F">
                    <w:rPr>
                      <w:rFonts w:ascii="Times New Roman" w:hAnsi="Times New Roman"/>
                    </w:rPr>
                    <w:softHyphen/>
                    <w:t>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821916" w:rsidRPr="004F672F" w:rsidRDefault="00821916" w:rsidP="00821916">
                  <w:pPr>
                    <w:tabs>
                      <w:tab w:val="left" w:pos="543"/>
                    </w:tabs>
                    <w:rPr>
                      <w:rFonts w:ascii="Times New Roman" w:hAnsi="Times New Roman"/>
                    </w:rPr>
                  </w:pPr>
                  <w:r w:rsidRPr="004F672F">
                    <w:rPr>
                      <w:rFonts w:ascii="Times New Roman" w:hAnsi="Times New Roman"/>
                    </w:rPr>
                    <w:t>-изучение ва</w:t>
                  </w:r>
                  <w:r w:rsidRPr="004F672F">
                    <w:rPr>
                      <w:rFonts w:ascii="Times New Roman" w:hAnsi="Times New Roman"/>
                    </w:rPr>
                    <w:softHyphen/>
                    <w:t>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исполнителей народной музыки, художественных мастерских, тематических выставок;</w:t>
                  </w:r>
                </w:p>
                <w:p w:rsidR="00821916" w:rsidRPr="004F672F" w:rsidRDefault="00821916" w:rsidP="00821916">
                  <w:pPr>
                    <w:tabs>
                      <w:tab w:val="left" w:pos="586"/>
                    </w:tabs>
                    <w:rPr>
                      <w:rFonts w:ascii="Times New Roman" w:hAnsi="Times New Roman"/>
                    </w:rPr>
                  </w:pPr>
                  <w:r w:rsidRPr="004F672F">
                    <w:rPr>
                      <w:rFonts w:ascii="Times New Roman" w:hAnsi="Times New Roman"/>
                    </w:rPr>
                    <w:t>-разучивание стихотворений, знакомство с картинами, участие в просмотре учебных фильмов, фраг</w:t>
                  </w:r>
                  <w:r w:rsidRPr="004F672F">
                    <w:rPr>
                      <w:rFonts w:ascii="Times New Roman" w:hAnsi="Times New Roman"/>
                    </w:rPr>
                    <w:softHyphen/>
                    <w:t>ментов художественных фильмов о природе, городских и сельских ландшафтах; обучение понимать красоту окружаю</w:t>
                  </w:r>
                  <w:r w:rsidRPr="004F672F">
                    <w:rPr>
                      <w:rFonts w:ascii="Times New Roman" w:hAnsi="Times New Roman"/>
                    </w:rPr>
                    <w:softHyphen/>
                    <w:t>щего мира через художественные образы;</w:t>
                  </w:r>
                </w:p>
                <w:p w:rsidR="00821916" w:rsidRPr="004F672F" w:rsidRDefault="00821916" w:rsidP="00821916">
                  <w:pPr>
                    <w:tabs>
                      <w:tab w:val="left" w:pos="582"/>
                    </w:tabs>
                    <w:rPr>
                      <w:rFonts w:ascii="Times New Roman" w:hAnsi="Times New Roman"/>
                    </w:rPr>
                  </w:pPr>
                  <w:r w:rsidRPr="004F672F">
                    <w:rPr>
                      <w:rFonts w:ascii="Times New Roman" w:hAnsi="Times New Roman"/>
                    </w:rPr>
                    <w:t>-беседы «Красивые и некрасивые поступки», «Чем красивы люди вокруг нас», бе</w:t>
                  </w:r>
                  <w:r w:rsidRPr="004F672F">
                    <w:rPr>
                      <w:rFonts w:ascii="Times New Roman" w:hAnsi="Times New Roman"/>
                    </w:rPr>
                    <w:softHyphen/>
                    <w:t>седы о прочитанных книгах, художественных фильмах, теле</w:t>
                  </w:r>
                  <w:r w:rsidRPr="004F672F">
                    <w:rPr>
                      <w:rFonts w:ascii="Times New Roman" w:hAnsi="Times New Roman"/>
                    </w:rPr>
                    <w:softHyphen/>
                    <w:t>визионных передачах, компьютерные игры; обучение разли</w:t>
                  </w:r>
                  <w:r w:rsidRPr="004F672F">
                    <w:rPr>
                      <w:rFonts w:ascii="Times New Roman" w:hAnsi="Times New Roman"/>
                    </w:rPr>
                    <w:softHyphen/>
                    <w:t xml:space="preserve">чать добро и зло, отличать красивое </w:t>
                  </w:r>
                  <w:proofErr w:type="gramStart"/>
                  <w:r w:rsidRPr="004F672F">
                    <w:rPr>
                      <w:rFonts w:ascii="Times New Roman" w:hAnsi="Times New Roman"/>
                    </w:rPr>
                    <w:t>от</w:t>
                  </w:r>
                  <w:proofErr w:type="gramEnd"/>
                  <w:r w:rsidRPr="004F672F">
                    <w:rPr>
                      <w:rFonts w:ascii="Times New Roman" w:hAnsi="Times New Roman"/>
                    </w:rPr>
                    <w:t xml:space="preserve"> безобразного, плохое от хорошего, созидательное от разрушительного;</w:t>
                  </w:r>
                </w:p>
                <w:p w:rsidR="00821916" w:rsidRPr="004F672F" w:rsidRDefault="00821916" w:rsidP="00821916">
                  <w:pPr>
                    <w:tabs>
                      <w:tab w:val="left" w:pos="601"/>
                    </w:tabs>
                    <w:rPr>
                      <w:rFonts w:ascii="Times New Roman" w:hAnsi="Times New Roman"/>
                    </w:rPr>
                  </w:pPr>
                  <w:r w:rsidRPr="004F672F">
                    <w:rPr>
                      <w:rFonts w:ascii="Times New Roman" w:hAnsi="Times New Roman"/>
                    </w:rPr>
                    <w:lastRenderedPageBreak/>
                    <w:t>-на уроках художественного труда и в системе учреждений дополнительного образования;</w:t>
                  </w:r>
                </w:p>
                <w:p w:rsidR="00821916" w:rsidRPr="004F672F" w:rsidRDefault="00821916" w:rsidP="00821916">
                  <w:pPr>
                    <w:tabs>
                      <w:tab w:val="left" w:pos="582"/>
                    </w:tabs>
                    <w:rPr>
                      <w:rFonts w:ascii="Times New Roman" w:hAnsi="Times New Roman"/>
                    </w:rPr>
                  </w:pPr>
                  <w:r w:rsidRPr="004F672F">
                    <w:rPr>
                      <w:rFonts w:ascii="Times New Roman" w:hAnsi="Times New Roman"/>
                    </w:rPr>
                    <w:t>-проведение выставок семейного художественного твор</w:t>
                  </w:r>
                  <w:r w:rsidRPr="004F672F">
                    <w:rPr>
                      <w:rFonts w:ascii="Times New Roman" w:hAnsi="Times New Roman"/>
                    </w:rPr>
                    <w:softHyphen/>
                    <w:t xml:space="preserve">чества, музыкальных вечеров, в экскурсионно-краеведческой деятельности, реализации </w:t>
                  </w:r>
                  <w:proofErr w:type="spellStart"/>
                  <w:r w:rsidRPr="004F672F">
                    <w:rPr>
                      <w:rFonts w:ascii="Times New Roman" w:hAnsi="Times New Roman"/>
                    </w:rPr>
                    <w:t>культурно-досуговых</w:t>
                  </w:r>
                  <w:proofErr w:type="spellEnd"/>
                  <w:r w:rsidRPr="004F672F">
                    <w:rPr>
                      <w:rFonts w:ascii="Times New Roman" w:hAnsi="Times New Roman"/>
                    </w:rPr>
                    <w:t xml:space="preserve"> программ, включая посещение объектов художественной культуры с по</w:t>
                  </w:r>
                  <w:r w:rsidRPr="004F672F">
                    <w:rPr>
                      <w:rFonts w:ascii="Times New Roman" w:hAnsi="Times New Roman"/>
                    </w:rPr>
                    <w:softHyphen/>
                    <w:t>следующим представлением в образовательном учреждении своих впечатлений и созданных по мотивам экскурсий твор</w:t>
                  </w:r>
                  <w:r w:rsidRPr="004F672F">
                    <w:rPr>
                      <w:rFonts w:ascii="Times New Roman" w:hAnsi="Times New Roman"/>
                    </w:rPr>
                    <w:softHyphen/>
                    <w:t>ческих работ;</w:t>
                  </w:r>
                </w:p>
                <w:p w:rsidR="00821916" w:rsidRPr="004F672F" w:rsidRDefault="00821916" w:rsidP="00821916">
                  <w:pPr>
                    <w:tabs>
                      <w:tab w:val="left" w:pos="586"/>
                    </w:tabs>
                    <w:rPr>
                      <w:rFonts w:ascii="Times New Roman" w:hAnsi="Times New Roman"/>
                    </w:rPr>
                  </w:pPr>
                  <w:r w:rsidRPr="004F672F">
                    <w:rPr>
                      <w:rFonts w:ascii="Times New Roman" w:hAnsi="Times New Roman"/>
                    </w:rPr>
                    <w:t>-участие в художественном оформлении кабинетов.</w:t>
                  </w:r>
                </w:p>
              </w:tc>
            </w:tr>
          </w:tbl>
          <w:p w:rsidR="00165F5F" w:rsidRPr="004F672F" w:rsidRDefault="00165F5F" w:rsidP="00821916">
            <w:pPr>
              <w:rPr>
                <w:rFonts w:ascii="Times New Roman" w:hAnsi="Times New Roman"/>
              </w:rPr>
            </w:pPr>
          </w:p>
          <w:p w:rsidR="00C10710" w:rsidRPr="004F672F" w:rsidRDefault="00C10710" w:rsidP="00821916">
            <w:pPr>
              <w:rPr>
                <w:rFonts w:ascii="Times New Roman" w:hAnsi="Times New Roman"/>
              </w:rPr>
            </w:pPr>
          </w:p>
        </w:tc>
      </w:tr>
      <w:tr w:rsidR="00C10710" w:rsidRPr="004F672F" w:rsidTr="00D25F21">
        <w:tc>
          <w:tcPr>
            <w:tcW w:w="2552" w:type="dxa"/>
            <w:shd w:val="clear" w:color="auto" w:fill="auto"/>
          </w:tcPr>
          <w:p w:rsidR="00C10710" w:rsidRPr="003A66EB" w:rsidRDefault="00C10710" w:rsidP="00821916">
            <w:pPr>
              <w:rPr>
                <w:rFonts w:ascii="Times New Roman" w:hAnsi="Times New Roman"/>
                <w:b/>
              </w:rPr>
            </w:pPr>
            <w:r w:rsidRPr="003A66EB">
              <w:rPr>
                <w:rFonts w:ascii="Times New Roman" w:hAnsi="Times New Roman"/>
                <w:b/>
              </w:rPr>
              <w:lastRenderedPageBreak/>
              <w:t>2.4.Программа формирования экологической культуры, здорового и безопасного образа жизни</w:t>
            </w:r>
            <w:r w:rsidRPr="003A66EB">
              <w:rPr>
                <w:rFonts w:ascii="Times New Roman" w:hAnsi="Times New Roman"/>
                <w:b/>
              </w:rPr>
              <w:tab/>
            </w:r>
          </w:p>
        </w:tc>
        <w:tc>
          <w:tcPr>
            <w:tcW w:w="13183" w:type="dxa"/>
            <w:shd w:val="clear" w:color="auto" w:fill="auto"/>
          </w:tcPr>
          <w:p w:rsidR="008A61B1" w:rsidRPr="003A66EB" w:rsidRDefault="008A61B1" w:rsidP="003A66EB">
            <w:pPr>
              <w:shd w:val="clear" w:color="auto" w:fill="FFFFFF"/>
              <w:jc w:val="center"/>
              <w:rPr>
                <w:rFonts w:ascii="Times New Roman" w:hAnsi="Times New Roman"/>
                <w:b/>
                <w:w w:val="93"/>
              </w:rPr>
            </w:pPr>
            <w:r w:rsidRPr="004F672F">
              <w:rPr>
                <w:rFonts w:ascii="Times New Roman" w:hAnsi="Times New Roman"/>
                <w:b/>
                <w:w w:val="92"/>
              </w:rPr>
              <w:t>Программа формирования экологической культуры,  здорового и безопасного</w:t>
            </w:r>
            <w:r w:rsidRPr="004F672F">
              <w:rPr>
                <w:rFonts w:ascii="Times New Roman" w:hAnsi="Times New Roman"/>
                <w:b/>
                <w:w w:val="93"/>
              </w:rPr>
              <w:t xml:space="preserve"> образа жизни  для детей с ТНР</w:t>
            </w:r>
          </w:p>
          <w:p w:rsidR="008A61B1" w:rsidRPr="004F672F" w:rsidRDefault="008A61B1" w:rsidP="008A61B1">
            <w:pPr>
              <w:shd w:val="clear" w:color="auto" w:fill="FFFFFF"/>
              <w:ind w:firstLine="567"/>
              <w:jc w:val="both"/>
              <w:rPr>
                <w:rFonts w:ascii="Times New Roman" w:hAnsi="Times New Roman"/>
              </w:rPr>
            </w:pPr>
            <w:r w:rsidRPr="004F672F">
              <w:rPr>
                <w:rFonts w:ascii="Times New Roman" w:hAnsi="Times New Roman"/>
              </w:rPr>
              <w:t>Программа формирования экологической  культуры здорового и безопасного  образа жизни</w:t>
            </w:r>
            <w:r w:rsidR="00267024">
              <w:rPr>
                <w:rFonts w:ascii="Times New Roman" w:hAnsi="Times New Roman"/>
              </w:rPr>
              <w:t xml:space="preserve"> </w:t>
            </w:r>
            <w:r w:rsidRPr="004F672F">
              <w:rPr>
                <w:rFonts w:ascii="Times New Roman" w:hAnsi="Times New Roman"/>
              </w:rPr>
              <w:t>представляет собой ком</w:t>
            </w:r>
            <w:r w:rsidRPr="004F672F">
              <w:rPr>
                <w:rFonts w:ascii="Times New Roman" w:hAnsi="Times New Roman"/>
              </w:rPr>
              <w:softHyphen/>
              <w:t>плексную программу формирования знаний, установок, лич</w:t>
            </w:r>
            <w:r w:rsidRPr="004F672F">
              <w:rPr>
                <w:rFonts w:ascii="Times New Roman" w:hAnsi="Times New Roman"/>
              </w:rPr>
              <w:softHyphen/>
              <w:t xml:space="preserve">ностных ориентиров и норм поведения, обеспечивающих: </w:t>
            </w:r>
          </w:p>
          <w:p w:rsidR="008A61B1" w:rsidRPr="004F672F" w:rsidRDefault="008A61B1" w:rsidP="008A61B1">
            <w:pPr>
              <w:shd w:val="clear" w:color="auto" w:fill="FFFFFF"/>
              <w:ind w:left="426"/>
              <w:jc w:val="both"/>
              <w:rPr>
                <w:rFonts w:ascii="Times New Roman" w:hAnsi="Times New Roman"/>
              </w:rPr>
            </w:pPr>
            <w:r w:rsidRPr="004F672F">
              <w:rPr>
                <w:rFonts w:ascii="Times New Roman" w:hAnsi="Times New Roman"/>
              </w:rPr>
              <w:t xml:space="preserve"> -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A61B1" w:rsidRPr="004F672F" w:rsidRDefault="008A61B1" w:rsidP="008A61B1">
            <w:pPr>
              <w:ind w:left="426"/>
              <w:jc w:val="both"/>
              <w:rPr>
                <w:rFonts w:ascii="Times New Roman" w:hAnsi="Times New Roman"/>
              </w:rPr>
            </w:pPr>
            <w:r w:rsidRPr="004F672F">
              <w:rPr>
                <w:rFonts w:ascii="Times New Roman" w:hAnsi="Times New Roman"/>
              </w:rPr>
              <w:t xml:space="preserve"> - формирование познавательного интереса и бережного отношения к природе; </w:t>
            </w:r>
          </w:p>
          <w:p w:rsidR="008A61B1" w:rsidRPr="004F672F" w:rsidRDefault="008A61B1" w:rsidP="008A61B1">
            <w:pPr>
              <w:ind w:left="426"/>
              <w:jc w:val="both"/>
              <w:rPr>
                <w:rFonts w:ascii="Times New Roman" w:hAnsi="Times New Roman"/>
              </w:rPr>
            </w:pPr>
            <w:r w:rsidRPr="004F672F">
              <w:rPr>
                <w:rFonts w:ascii="Times New Roman" w:hAnsi="Times New Roman"/>
              </w:rPr>
              <w:t xml:space="preserve">- формирование основ </w:t>
            </w:r>
            <w:proofErr w:type="spellStart"/>
            <w:r w:rsidRPr="004F672F">
              <w:rPr>
                <w:rFonts w:ascii="Times New Roman" w:hAnsi="Times New Roman"/>
              </w:rPr>
              <w:t>здоровьесберегающей</w:t>
            </w:r>
            <w:proofErr w:type="spellEnd"/>
            <w:r w:rsidRPr="004F672F">
              <w:rPr>
                <w:rFonts w:ascii="Times New Roman" w:hAnsi="Times New Roman"/>
              </w:rPr>
              <w:t xml:space="preserve"> учебной культуры: умений организовывать успешную учебную работу, создавая </w:t>
            </w:r>
            <w:proofErr w:type="spellStart"/>
            <w:r w:rsidRPr="004F672F">
              <w:rPr>
                <w:rFonts w:ascii="Times New Roman" w:hAnsi="Times New Roman"/>
              </w:rPr>
              <w:t>здоровьесберегающие</w:t>
            </w:r>
            <w:proofErr w:type="spellEnd"/>
            <w:r w:rsidRPr="004F672F">
              <w:rPr>
                <w:rFonts w:ascii="Times New Roman" w:hAnsi="Times New Roman"/>
              </w:rPr>
              <w:t xml:space="preserve"> условия, выбирая адекватные средства и приемы выполнения заданий с учетом индивидуальных особенностей; </w:t>
            </w:r>
          </w:p>
          <w:p w:rsidR="008A61B1" w:rsidRPr="004F672F" w:rsidRDefault="008A61B1" w:rsidP="008A61B1">
            <w:pPr>
              <w:ind w:left="426"/>
              <w:jc w:val="both"/>
              <w:rPr>
                <w:rFonts w:ascii="Times New Roman" w:hAnsi="Times New Roman"/>
              </w:rPr>
            </w:pPr>
            <w:r w:rsidRPr="004F672F">
              <w:rPr>
                <w:rFonts w:ascii="Times New Roman" w:hAnsi="Times New Roman"/>
              </w:rPr>
              <w:t>- формирование готовности детей к принятию и выполнению правил здорового образа жизни.</w:t>
            </w:r>
          </w:p>
          <w:p w:rsidR="008A61B1" w:rsidRPr="004F672F" w:rsidRDefault="008A61B1" w:rsidP="008A61B1">
            <w:pPr>
              <w:shd w:val="clear" w:color="auto" w:fill="FFFFFF"/>
              <w:ind w:left="426"/>
              <w:jc w:val="both"/>
              <w:rPr>
                <w:rFonts w:ascii="Times New Roman" w:hAnsi="Times New Roman"/>
              </w:rPr>
            </w:pPr>
            <w:r w:rsidRPr="004F672F">
              <w:rPr>
                <w:rFonts w:ascii="Times New Roman" w:hAnsi="Times New Roman"/>
              </w:rPr>
              <w:t>-  формирование умений безопасного поведения в окружающей среде и простейших умений поведения в экстремальных (чрезвычайных) ситуациях.</w:t>
            </w:r>
          </w:p>
          <w:p w:rsidR="008A61B1" w:rsidRPr="004F672F" w:rsidRDefault="008A61B1" w:rsidP="008A61B1">
            <w:pPr>
              <w:shd w:val="clear" w:color="auto" w:fill="FFFFFF"/>
              <w:jc w:val="both"/>
              <w:rPr>
                <w:rFonts w:ascii="Times New Roman" w:hAnsi="Times New Roman"/>
                <w:bCs/>
                <w:spacing w:val="-1"/>
              </w:rPr>
            </w:pPr>
            <w:r w:rsidRPr="003A66EB">
              <w:rPr>
                <w:rFonts w:ascii="Times New Roman" w:hAnsi="Times New Roman"/>
                <w:b/>
                <w:bCs/>
                <w:spacing w:val="-1"/>
              </w:rPr>
              <w:t>Основные цели и задачи программы</w:t>
            </w:r>
            <w:r w:rsidRPr="004F672F">
              <w:rPr>
                <w:rFonts w:ascii="Times New Roman" w:hAnsi="Times New Roman"/>
                <w:bCs/>
                <w:spacing w:val="-1"/>
              </w:rPr>
              <w:t>.</w:t>
            </w:r>
          </w:p>
          <w:p w:rsidR="008A61B1" w:rsidRPr="004F672F" w:rsidRDefault="008A61B1" w:rsidP="008A61B1">
            <w:pPr>
              <w:shd w:val="clear" w:color="auto" w:fill="FFFFFF"/>
              <w:ind w:firstLine="298"/>
              <w:jc w:val="both"/>
              <w:rPr>
                <w:rFonts w:ascii="Times New Roman" w:hAnsi="Times New Roman"/>
                <w:spacing w:val="-2"/>
              </w:rPr>
            </w:pPr>
            <w:r w:rsidRPr="003A66EB">
              <w:rPr>
                <w:rFonts w:ascii="Times New Roman" w:hAnsi="Times New Roman"/>
                <w:b/>
              </w:rPr>
              <w:t>Цель:</w:t>
            </w:r>
            <w:r w:rsidRPr="004F672F">
              <w:rPr>
                <w:rFonts w:ascii="Times New Roman" w:hAnsi="Times New Roman"/>
              </w:rPr>
              <w:t xml:space="preserve"> сохранение и укрепление здоровья участников обра</w:t>
            </w:r>
            <w:r w:rsidRPr="004F672F">
              <w:rPr>
                <w:rFonts w:ascii="Times New Roman" w:hAnsi="Times New Roman"/>
              </w:rPr>
              <w:softHyphen/>
            </w:r>
            <w:r w:rsidRPr="004F672F">
              <w:rPr>
                <w:rFonts w:ascii="Times New Roman" w:hAnsi="Times New Roman"/>
                <w:spacing w:val="-2"/>
              </w:rPr>
              <w:t>зовательного процесса.</w:t>
            </w:r>
          </w:p>
          <w:p w:rsidR="008A61B1" w:rsidRPr="004F672F" w:rsidRDefault="003A66EB" w:rsidP="008A61B1">
            <w:pPr>
              <w:jc w:val="both"/>
              <w:rPr>
                <w:rFonts w:ascii="Times New Roman" w:hAnsi="Times New Roman"/>
              </w:rPr>
            </w:pPr>
            <w:r>
              <w:rPr>
                <w:rFonts w:ascii="Times New Roman" w:hAnsi="Times New Roman"/>
              </w:rPr>
              <w:t xml:space="preserve">     </w:t>
            </w:r>
            <w:r w:rsidR="008A61B1" w:rsidRPr="003A66EB">
              <w:rPr>
                <w:rFonts w:ascii="Times New Roman" w:hAnsi="Times New Roman"/>
                <w:b/>
              </w:rPr>
              <w:t>Задачами</w:t>
            </w:r>
            <w:r w:rsidR="008A61B1" w:rsidRPr="004F672F">
              <w:rPr>
                <w:rFonts w:ascii="Times New Roman" w:hAnsi="Times New Roman"/>
              </w:rPr>
              <w:t xml:space="preserve"> Программы формирования экологической культуры, здорового и безопасного образа жизни на уровне начального общего образования являются:  формирование у учащихся: основ экологической грамотности; основ экологического мышления, опирающегося на </w:t>
            </w:r>
            <w:proofErr w:type="spellStart"/>
            <w:r w:rsidR="008A61B1" w:rsidRPr="004F672F">
              <w:rPr>
                <w:rFonts w:ascii="Times New Roman" w:hAnsi="Times New Roman"/>
              </w:rPr>
              <w:t>экосистемную</w:t>
            </w:r>
            <w:proofErr w:type="spellEnd"/>
            <w:r w:rsidR="008A61B1" w:rsidRPr="004F672F">
              <w:rPr>
                <w:rFonts w:ascii="Times New Roman" w:hAnsi="Times New Roman"/>
              </w:rPr>
              <w:t xml:space="preserve"> познавательную модель, как средства формирования экологической грамотности, приобщения к экологической культуре человечества, экологического самообразования в течение жизни;</w:t>
            </w:r>
          </w:p>
          <w:p w:rsidR="008A61B1" w:rsidRPr="004F672F" w:rsidRDefault="008A61B1" w:rsidP="008A61B1">
            <w:pPr>
              <w:jc w:val="both"/>
              <w:rPr>
                <w:rFonts w:ascii="Times New Roman" w:hAnsi="Times New Roman"/>
              </w:rPr>
            </w:pPr>
            <w:proofErr w:type="gramStart"/>
            <w:r w:rsidRPr="004F672F">
              <w:rPr>
                <w:rFonts w:ascii="Times New Roman" w:hAnsi="Times New Roman"/>
              </w:rPr>
              <w:lastRenderedPageBreak/>
              <w:t>экологического сознания, проявляющегося в экологической направленности личности — мотивации и ценностных установках на действия, поведение в рамках экологического императива, экологического права и этических норм в интересах здоровья человека, безопасности жизни, устойчивого развития общества и природы: опыта индивидуального и совместного проектирования и реализации экологически целесообразного, здорового образа жизни, безопасного для человека и окружающей его среды;</w:t>
            </w:r>
            <w:proofErr w:type="gramEnd"/>
            <w:r w:rsidRPr="004F672F">
              <w:rPr>
                <w:rFonts w:ascii="Times New Roman" w:hAnsi="Times New Roman"/>
              </w:rPr>
              <w:t xml:space="preserve"> участия в социально значимых проектах в интересах устойчивого развития территории.</w:t>
            </w:r>
          </w:p>
          <w:p w:rsidR="008A61B1" w:rsidRPr="004F672F" w:rsidRDefault="008A61B1" w:rsidP="008A61B1">
            <w:pPr>
              <w:ind w:firstLine="567"/>
              <w:jc w:val="both"/>
              <w:rPr>
                <w:rFonts w:ascii="Times New Roman" w:hAnsi="Times New Roman"/>
              </w:rPr>
            </w:pPr>
            <w:r w:rsidRPr="004F672F">
              <w:rPr>
                <w:rFonts w:ascii="Times New Roman" w:hAnsi="Times New Roman"/>
              </w:rPr>
              <w:t xml:space="preserve">В качестве </w:t>
            </w:r>
            <w:proofErr w:type="spellStart"/>
            <w:r w:rsidRPr="004F672F">
              <w:rPr>
                <w:rFonts w:ascii="Times New Roman" w:hAnsi="Times New Roman"/>
              </w:rPr>
              <w:t>диагностично</w:t>
            </w:r>
            <w:proofErr w:type="spellEnd"/>
            <w:r w:rsidRPr="004F672F">
              <w:rPr>
                <w:rFonts w:ascii="Times New Roman" w:hAnsi="Times New Roman"/>
              </w:rPr>
              <w:t xml:space="preserve"> заданных задач (планируемых результатов) Программы формирования экологической культуры, здорового и безопасного образа жизни уровня начального общего образования можно рассматривать: усвоение учащимися:</w:t>
            </w:r>
          </w:p>
          <w:p w:rsidR="008A61B1" w:rsidRPr="004F672F" w:rsidRDefault="008A61B1" w:rsidP="008A61B1">
            <w:pPr>
              <w:ind w:left="284"/>
              <w:jc w:val="both"/>
              <w:rPr>
                <w:rFonts w:ascii="Times New Roman" w:hAnsi="Times New Roman"/>
              </w:rPr>
            </w:pPr>
            <w:r w:rsidRPr="004F672F">
              <w:rPr>
                <w:rFonts w:ascii="Times New Roman" w:hAnsi="Times New Roman"/>
              </w:rPr>
              <w:t xml:space="preserve"> - социально поощряемых стереотипов поведения в окружающей среде; </w:t>
            </w:r>
          </w:p>
          <w:p w:rsidR="008A61B1" w:rsidRPr="004F672F" w:rsidRDefault="008A61B1" w:rsidP="008A61B1">
            <w:pPr>
              <w:ind w:left="284"/>
              <w:jc w:val="both"/>
              <w:rPr>
                <w:rFonts w:ascii="Times New Roman" w:hAnsi="Times New Roman"/>
              </w:rPr>
            </w:pPr>
            <w:r w:rsidRPr="004F672F">
              <w:rPr>
                <w:rFonts w:ascii="Times New Roman" w:hAnsi="Times New Roman"/>
              </w:rPr>
              <w:t>- первичных экологических представлений, адекватных научным знаниям; социальных норм экологически безопасного поведения;</w:t>
            </w:r>
          </w:p>
          <w:p w:rsidR="008A61B1" w:rsidRPr="004F672F" w:rsidRDefault="008A61B1" w:rsidP="008A61B1">
            <w:pPr>
              <w:ind w:left="284"/>
              <w:jc w:val="both"/>
              <w:rPr>
                <w:rFonts w:ascii="Times New Roman" w:hAnsi="Times New Roman"/>
              </w:rPr>
            </w:pPr>
            <w:r w:rsidRPr="004F672F">
              <w:rPr>
                <w:rFonts w:ascii="Times New Roman" w:hAnsi="Times New Roman"/>
              </w:rPr>
              <w:t xml:space="preserve">- личного опыта эмоционально-ценностных </w:t>
            </w:r>
            <w:proofErr w:type="spellStart"/>
            <w:r w:rsidRPr="004F672F">
              <w:rPr>
                <w:rFonts w:ascii="Times New Roman" w:hAnsi="Times New Roman"/>
              </w:rPr>
              <w:t>сопереживаний</w:t>
            </w:r>
            <w:proofErr w:type="spellEnd"/>
            <w:r w:rsidRPr="004F672F">
              <w:rPr>
                <w:rFonts w:ascii="Times New Roman" w:hAnsi="Times New Roman"/>
              </w:rPr>
              <w:t xml:space="preserve"> природным объектам, мотивирующих на действия в интересах безопасности жизни, здоровья человека и окружающей его среды при решении ключевого противоречия экологического сознания этого возраста «</w:t>
            </w:r>
            <w:proofErr w:type="spellStart"/>
            <w:proofErr w:type="gramStart"/>
            <w:r w:rsidRPr="004F672F">
              <w:rPr>
                <w:rFonts w:ascii="Times New Roman" w:hAnsi="Times New Roman"/>
              </w:rPr>
              <w:t>хочу-нельзя</w:t>
            </w:r>
            <w:proofErr w:type="spellEnd"/>
            <w:proofErr w:type="gramEnd"/>
            <w:r w:rsidRPr="004F672F">
              <w:rPr>
                <w:rFonts w:ascii="Times New Roman" w:hAnsi="Times New Roman"/>
              </w:rPr>
              <w:t>»;</w:t>
            </w:r>
          </w:p>
          <w:p w:rsidR="008A61B1" w:rsidRPr="004F672F" w:rsidRDefault="008A61B1" w:rsidP="008A61B1">
            <w:pPr>
              <w:ind w:left="284"/>
              <w:jc w:val="both"/>
              <w:rPr>
                <w:rFonts w:ascii="Times New Roman" w:hAnsi="Times New Roman"/>
              </w:rPr>
            </w:pPr>
            <w:r w:rsidRPr="004F672F">
              <w:rPr>
                <w:rFonts w:ascii="Times New Roman" w:hAnsi="Times New Roman"/>
              </w:rPr>
              <w:t xml:space="preserve"> - коллективно-распределенного опыта применения универсальных учебных действий, предметных знаний и умений в практических действиях по организации </w:t>
            </w:r>
            <w:proofErr w:type="spellStart"/>
            <w:r w:rsidRPr="004F672F">
              <w:rPr>
                <w:rFonts w:ascii="Times New Roman" w:hAnsi="Times New Roman"/>
              </w:rPr>
              <w:t>здоровьесберегающего</w:t>
            </w:r>
            <w:proofErr w:type="spellEnd"/>
            <w:r w:rsidRPr="004F672F">
              <w:rPr>
                <w:rFonts w:ascii="Times New Roman" w:hAnsi="Times New Roman"/>
              </w:rPr>
              <w:t xml:space="preserve"> уклада школьной жизни, учебы, быта.</w:t>
            </w:r>
          </w:p>
          <w:p w:rsidR="003A66EB" w:rsidRDefault="008A61B1" w:rsidP="003A66EB">
            <w:pPr>
              <w:jc w:val="center"/>
              <w:rPr>
                <w:rFonts w:ascii="Times New Roman" w:hAnsi="Times New Roman"/>
                <w:b/>
              </w:rPr>
            </w:pPr>
            <w:r w:rsidRPr="003A66EB">
              <w:rPr>
                <w:rFonts w:ascii="Times New Roman" w:hAnsi="Times New Roman"/>
                <w:b/>
              </w:rPr>
              <w:t xml:space="preserve">Результаты реализации </w:t>
            </w:r>
          </w:p>
          <w:p w:rsidR="003A66EB" w:rsidRPr="003A66EB" w:rsidRDefault="008A61B1" w:rsidP="003A66EB">
            <w:pPr>
              <w:jc w:val="center"/>
              <w:rPr>
                <w:rFonts w:ascii="Times New Roman" w:hAnsi="Times New Roman"/>
                <w:b/>
              </w:rPr>
            </w:pPr>
            <w:r w:rsidRPr="003A66EB">
              <w:rPr>
                <w:rFonts w:ascii="Times New Roman" w:hAnsi="Times New Roman"/>
                <w:b/>
              </w:rPr>
              <w:t xml:space="preserve">Программы формирования экологической культуры, здорового и безопасного образа жизни уровня начального общего образования целесообразно формулировать в </w:t>
            </w:r>
            <w:proofErr w:type="spellStart"/>
            <w:r w:rsidRPr="003A66EB">
              <w:rPr>
                <w:rFonts w:ascii="Times New Roman" w:hAnsi="Times New Roman"/>
                <w:b/>
              </w:rPr>
              <w:t>деятельностной</w:t>
            </w:r>
            <w:proofErr w:type="spellEnd"/>
            <w:r w:rsidRPr="003A66EB">
              <w:rPr>
                <w:rFonts w:ascii="Times New Roman" w:hAnsi="Times New Roman"/>
                <w:b/>
              </w:rPr>
              <w:t xml:space="preserve"> форме.</w:t>
            </w:r>
          </w:p>
          <w:p w:rsidR="008A61B1" w:rsidRPr="003A66EB" w:rsidRDefault="008A61B1" w:rsidP="008A61B1">
            <w:pPr>
              <w:jc w:val="both"/>
              <w:rPr>
                <w:rFonts w:ascii="Times New Roman" w:hAnsi="Times New Roman"/>
                <w:b/>
              </w:rPr>
            </w:pPr>
            <w:r w:rsidRPr="003A66EB">
              <w:rPr>
                <w:rFonts w:ascii="Times New Roman" w:hAnsi="Times New Roman"/>
                <w:b/>
              </w:rPr>
              <w:t>Учащиеся должны научиться:</w:t>
            </w:r>
          </w:p>
          <w:p w:rsidR="008A61B1" w:rsidRPr="004F672F" w:rsidRDefault="008A61B1" w:rsidP="008A61B1">
            <w:pPr>
              <w:ind w:left="284"/>
              <w:jc w:val="both"/>
              <w:rPr>
                <w:rFonts w:ascii="Times New Roman" w:hAnsi="Times New Roman"/>
              </w:rPr>
            </w:pPr>
            <w:r w:rsidRPr="004F672F">
              <w:rPr>
                <w:rFonts w:ascii="Times New Roman" w:hAnsi="Times New Roman"/>
              </w:rPr>
              <w:t xml:space="preserve"> - описывать простейшие экологические причинно-следственны</w:t>
            </w:r>
            <w:proofErr w:type="gramStart"/>
            <w:r w:rsidRPr="004F672F">
              <w:rPr>
                <w:rFonts w:ascii="Times New Roman" w:hAnsi="Times New Roman"/>
              </w:rPr>
              <w:t>е-</w:t>
            </w:r>
            <w:proofErr w:type="gramEnd"/>
            <w:r w:rsidRPr="004F672F">
              <w:rPr>
                <w:rFonts w:ascii="Times New Roman" w:hAnsi="Times New Roman"/>
              </w:rPr>
              <w:t xml:space="preserve"> связи в окружающем мире, анализировать их, объяснять;</w:t>
            </w:r>
          </w:p>
          <w:p w:rsidR="008A61B1" w:rsidRPr="004F672F" w:rsidRDefault="008A61B1" w:rsidP="008A61B1">
            <w:pPr>
              <w:ind w:left="284"/>
              <w:jc w:val="both"/>
              <w:rPr>
                <w:rFonts w:ascii="Times New Roman" w:hAnsi="Times New Roman"/>
              </w:rPr>
            </w:pPr>
            <w:r w:rsidRPr="004F672F">
              <w:rPr>
                <w:rFonts w:ascii="Times New Roman" w:hAnsi="Times New Roman"/>
              </w:rPr>
              <w:t xml:space="preserve"> - называть экологические проблемы в жизни природы и человека; опасности для окружающей среды и здоровья человека; способы их предотвращения;</w:t>
            </w:r>
          </w:p>
          <w:p w:rsidR="008A61B1" w:rsidRPr="004F672F" w:rsidRDefault="008A61B1" w:rsidP="008A61B1">
            <w:pPr>
              <w:ind w:left="284"/>
              <w:jc w:val="both"/>
              <w:rPr>
                <w:rFonts w:ascii="Times New Roman" w:hAnsi="Times New Roman"/>
              </w:rPr>
            </w:pPr>
            <w:r w:rsidRPr="004F672F">
              <w:rPr>
                <w:rFonts w:ascii="Times New Roman" w:hAnsi="Times New Roman"/>
              </w:rPr>
              <w:t>- знать правила экологически целесообразного, здорового и безопасного образа жизни;</w:t>
            </w:r>
          </w:p>
          <w:p w:rsidR="008A61B1" w:rsidRPr="004F672F" w:rsidRDefault="008A61B1" w:rsidP="008A61B1">
            <w:pPr>
              <w:ind w:left="284"/>
              <w:jc w:val="both"/>
              <w:rPr>
                <w:rFonts w:ascii="Times New Roman" w:hAnsi="Times New Roman"/>
              </w:rPr>
            </w:pPr>
            <w:r w:rsidRPr="004F672F">
              <w:rPr>
                <w:rFonts w:ascii="Times New Roman" w:hAnsi="Times New Roman"/>
              </w:rPr>
              <w:t xml:space="preserve"> - правила научной организации учебного труда;</w:t>
            </w:r>
          </w:p>
          <w:p w:rsidR="008A61B1" w:rsidRPr="004F672F" w:rsidRDefault="008A61B1" w:rsidP="008A61B1">
            <w:pPr>
              <w:ind w:left="284"/>
              <w:jc w:val="both"/>
              <w:rPr>
                <w:rFonts w:ascii="Times New Roman" w:hAnsi="Times New Roman"/>
              </w:rPr>
            </w:pPr>
            <w:r w:rsidRPr="004F672F">
              <w:rPr>
                <w:rFonts w:ascii="Times New Roman" w:hAnsi="Times New Roman"/>
              </w:rPr>
              <w:t xml:space="preserve"> - объяснять смысл закона экологии «Все связано со всем»; связи здоровья природы со здоровьем человека, его умением учиться и экологической грамотностью; как следует заботиться о здоровье человека и здоровье природы; правила сохранения зрения, слуха, обоняния; роль здорового питания и двигательной активности для хорошего самочувствия и успешности учебного труда;</w:t>
            </w:r>
          </w:p>
          <w:p w:rsidR="008A61B1" w:rsidRPr="004F672F" w:rsidRDefault="008A61B1" w:rsidP="008A61B1">
            <w:pPr>
              <w:ind w:left="284"/>
              <w:jc w:val="both"/>
              <w:rPr>
                <w:rFonts w:ascii="Times New Roman" w:hAnsi="Times New Roman"/>
              </w:rPr>
            </w:pPr>
            <w:r w:rsidRPr="004F672F">
              <w:rPr>
                <w:rFonts w:ascii="Times New Roman" w:hAnsi="Times New Roman"/>
              </w:rPr>
              <w:t>- опасность для здоровья и учебы снижения двигательной активности, курения, алкоголя, наркотиков, инфекционных заболеваний;</w:t>
            </w:r>
          </w:p>
          <w:p w:rsidR="008A61B1" w:rsidRPr="004F672F" w:rsidRDefault="008A61B1" w:rsidP="008A61B1">
            <w:pPr>
              <w:ind w:left="284"/>
              <w:jc w:val="both"/>
              <w:rPr>
                <w:rFonts w:ascii="Times New Roman" w:hAnsi="Times New Roman"/>
              </w:rPr>
            </w:pPr>
            <w:r w:rsidRPr="004F672F">
              <w:rPr>
                <w:rFonts w:ascii="Times New Roman" w:hAnsi="Times New Roman"/>
              </w:rPr>
              <w:t xml:space="preserve">-  приводить примеры связей здоровья человека и здоровья природы, здоровья природы и поведения человека: разнообразия окружающего мира — природного, мира людей, рукотворного мира: цепочек экологических связей: экологически </w:t>
            </w:r>
            <w:proofErr w:type="spellStart"/>
            <w:r w:rsidRPr="004F672F">
              <w:rPr>
                <w:rFonts w:ascii="Times New Roman" w:hAnsi="Times New Roman"/>
              </w:rPr>
              <w:t>предосторожного</w:t>
            </w:r>
            <w:proofErr w:type="spellEnd"/>
            <w:r w:rsidRPr="004F672F">
              <w:rPr>
                <w:rFonts w:ascii="Times New Roman" w:hAnsi="Times New Roman"/>
              </w:rPr>
              <w:t xml:space="preserve"> поведения в окружающей среде;</w:t>
            </w:r>
          </w:p>
          <w:p w:rsidR="008A61B1" w:rsidRPr="004F672F" w:rsidRDefault="008A61B1" w:rsidP="008A61B1">
            <w:pPr>
              <w:ind w:left="284"/>
              <w:jc w:val="both"/>
              <w:rPr>
                <w:rFonts w:ascii="Times New Roman" w:hAnsi="Times New Roman"/>
              </w:rPr>
            </w:pPr>
            <w:r w:rsidRPr="004F672F">
              <w:rPr>
                <w:rFonts w:ascii="Times New Roman" w:hAnsi="Times New Roman"/>
              </w:rPr>
              <w:t xml:space="preserve"> - основам </w:t>
            </w:r>
            <w:proofErr w:type="spellStart"/>
            <w:r w:rsidRPr="004F672F">
              <w:rPr>
                <w:rFonts w:ascii="Times New Roman" w:hAnsi="Times New Roman"/>
              </w:rPr>
              <w:t>здоровьесберегающей</w:t>
            </w:r>
            <w:proofErr w:type="spellEnd"/>
            <w:r w:rsidRPr="004F672F">
              <w:rPr>
                <w:rFonts w:ascii="Times New Roman" w:hAnsi="Times New Roman"/>
              </w:rPr>
              <w:t xml:space="preserve"> учебной культуре;</w:t>
            </w:r>
          </w:p>
          <w:p w:rsidR="008A61B1" w:rsidRPr="004F672F" w:rsidRDefault="008A61B1" w:rsidP="008A61B1">
            <w:pPr>
              <w:ind w:left="284"/>
              <w:jc w:val="both"/>
              <w:rPr>
                <w:rFonts w:ascii="Times New Roman" w:hAnsi="Times New Roman"/>
              </w:rPr>
            </w:pPr>
            <w:r w:rsidRPr="004F672F">
              <w:rPr>
                <w:rFonts w:ascii="Times New Roman" w:hAnsi="Times New Roman"/>
              </w:rPr>
              <w:t xml:space="preserve">- </w:t>
            </w:r>
            <w:proofErr w:type="spellStart"/>
            <w:r w:rsidRPr="004F672F">
              <w:rPr>
                <w:rFonts w:ascii="Times New Roman" w:hAnsi="Times New Roman"/>
              </w:rPr>
              <w:t>здоровьесозидаюшему</w:t>
            </w:r>
            <w:proofErr w:type="spellEnd"/>
            <w:r w:rsidRPr="004F672F">
              <w:rPr>
                <w:rFonts w:ascii="Times New Roman" w:hAnsi="Times New Roman"/>
              </w:rPr>
              <w:t xml:space="preserve"> режиму дня, двигательной активности, здоровому питанию;</w:t>
            </w:r>
          </w:p>
          <w:p w:rsidR="008A61B1" w:rsidRPr="004F672F" w:rsidRDefault="008A61B1" w:rsidP="008A61B1">
            <w:pPr>
              <w:ind w:left="284"/>
              <w:jc w:val="both"/>
              <w:rPr>
                <w:rFonts w:ascii="Times New Roman" w:hAnsi="Times New Roman"/>
              </w:rPr>
            </w:pPr>
            <w:r w:rsidRPr="004F672F">
              <w:rPr>
                <w:rFonts w:ascii="Times New Roman" w:hAnsi="Times New Roman"/>
              </w:rPr>
              <w:lastRenderedPageBreak/>
              <w:t xml:space="preserve"> -противостоянию вредным привычкам;</w:t>
            </w:r>
          </w:p>
          <w:p w:rsidR="008A61B1" w:rsidRPr="004F672F" w:rsidRDefault="008A61B1" w:rsidP="008A61B1">
            <w:pPr>
              <w:ind w:left="284"/>
              <w:jc w:val="both"/>
              <w:rPr>
                <w:rFonts w:ascii="Times New Roman" w:hAnsi="Times New Roman"/>
              </w:rPr>
            </w:pPr>
            <w:r w:rsidRPr="004F672F">
              <w:rPr>
                <w:rFonts w:ascii="Times New Roman" w:hAnsi="Times New Roman"/>
              </w:rPr>
              <w:t xml:space="preserve"> -необходимости экономии в быту, предвидения последствий своего поведения для природы и человека; следования законам природы;</w:t>
            </w:r>
          </w:p>
          <w:p w:rsidR="008A61B1" w:rsidRPr="004F672F" w:rsidRDefault="00267024" w:rsidP="008A61B1">
            <w:pPr>
              <w:ind w:left="284"/>
              <w:jc w:val="both"/>
              <w:rPr>
                <w:rFonts w:ascii="Times New Roman" w:hAnsi="Times New Roman"/>
              </w:rPr>
            </w:pPr>
            <w:r>
              <w:rPr>
                <w:rFonts w:ascii="Times New Roman" w:hAnsi="Times New Roman"/>
              </w:rPr>
              <w:t xml:space="preserve"> -формулировать своими словами, </w:t>
            </w:r>
            <w:r w:rsidR="008A61B1" w:rsidRPr="004F672F">
              <w:rPr>
                <w:rFonts w:ascii="Times New Roman" w:hAnsi="Times New Roman"/>
              </w:rPr>
              <w:t>что такое «экологическая культура», «биологическое разнообразие»; «экология», «здоровый образ жизни», «безопасность»:</w:t>
            </w:r>
          </w:p>
          <w:p w:rsidR="008A61B1" w:rsidRPr="004F672F" w:rsidRDefault="008A61B1" w:rsidP="008A61B1">
            <w:pPr>
              <w:ind w:left="284"/>
              <w:jc w:val="both"/>
              <w:rPr>
                <w:rFonts w:ascii="Times New Roman" w:hAnsi="Times New Roman"/>
              </w:rPr>
            </w:pPr>
            <w:r w:rsidRPr="004F672F">
              <w:rPr>
                <w:rFonts w:ascii="Times New Roman" w:hAnsi="Times New Roman"/>
              </w:rPr>
              <w:t xml:space="preserve"> -разыгрывать экологически проблемные ситуации с обращением за помощью к врачу, специалистам, взрослому;</w:t>
            </w:r>
          </w:p>
          <w:p w:rsidR="008A61B1" w:rsidRPr="004F672F" w:rsidRDefault="008A61B1" w:rsidP="008A61B1">
            <w:pPr>
              <w:ind w:left="284"/>
              <w:jc w:val="both"/>
              <w:rPr>
                <w:rFonts w:ascii="Times New Roman" w:hAnsi="Times New Roman"/>
              </w:rPr>
            </w:pPr>
            <w:r w:rsidRPr="004F672F">
              <w:rPr>
                <w:rFonts w:ascii="Times New Roman" w:hAnsi="Times New Roman"/>
              </w:rPr>
              <w:t xml:space="preserve"> -планировать и организовывать экологически направленную деятельность в окружающей среде по образцу (инструкции); </w:t>
            </w:r>
          </w:p>
          <w:p w:rsidR="008A61B1" w:rsidRPr="004F672F" w:rsidRDefault="008A61B1" w:rsidP="008A61B1">
            <w:pPr>
              <w:ind w:left="284"/>
              <w:jc w:val="both"/>
              <w:rPr>
                <w:rFonts w:ascii="Times New Roman" w:hAnsi="Times New Roman"/>
              </w:rPr>
            </w:pPr>
            <w:r w:rsidRPr="004F672F">
              <w:rPr>
                <w:rFonts w:ascii="Times New Roman" w:hAnsi="Times New Roman"/>
              </w:rPr>
              <w:t>-планировать безопасное поведение в экстремальных (чрезвычайных) ситуациях, типичных для места проживания;</w:t>
            </w:r>
          </w:p>
          <w:p w:rsidR="008A61B1" w:rsidRPr="004F672F" w:rsidRDefault="008A61B1" w:rsidP="008A61B1">
            <w:pPr>
              <w:ind w:left="284"/>
              <w:jc w:val="both"/>
              <w:rPr>
                <w:rFonts w:ascii="Times New Roman" w:hAnsi="Times New Roman"/>
              </w:rPr>
            </w:pPr>
            <w:r w:rsidRPr="004F672F">
              <w:rPr>
                <w:rFonts w:ascii="Times New Roman" w:hAnsi="Times New Roman"/>
              </w:rPr>
              <w:t xml:space="preserve"> -</w:t>
            </w:r>
            <w:proofErr w:type="spellStart"/>
            <w:r w:rsidRPr="004F672F">
              <w:rPr>
                <w:rFonts w:ascii="Times New Roman" w:hAnsi="Times New Roman"/>
              </w:rPr>
              <w:t>рефлексировать</w:t>
            </w:r>
            <w:proofErr w:type="spellEnd"/>
            <w:r w:rsidRPr="004F672F">
              <w:rPr>
                <w:rFonts w:ascii="Times New Roman" w:hAnsi="Times New Roman"/>
              </w:rPr>
              <w:t xml:space="preserve"> результаты своих действий для здоровья человека, состояния окружающей среды (как получилось сделать, что и как следует исправить); </w:t>
            </w:r>
          </w:p>
          <w:p w:rsidR="008A61B1" w:rsidRPr="004F672F" w:rsidRDefault="008A61B1" w:rsidP="008A61B1">
            <w:pPr>
              <w:ind w:left="284"/>
              <w:jc w:val="both"/>
              <w:rPr>
                <w:rFonts w:ascii="Times New Roman" w:hAnsi="Times New Roman"/>
              </w:rPr>
            </w:pPr>
            <w:r w:rsidRPr="004F672F">
              <w:rPr>
                <w:rFonts w:ascii="Times New Roman" w:hAnsi="Times New Roman"/>
              </w:rPr>
              <w:t>-оценивать результаты по заранее определенному критерию: делать выводы о том, в чем причины экологических проблем; какие качества в себе надо воспитывать, чтобы сохранить здоровье свое, окружающих людей, природы, как поступать стыдно;</w:t>
            </w:r>
          </w:p>
          <w:p w:rsidR="008A61B1" w:rsidRPr="004F672F" w:rsidRDefault="008A61B1" w:rsidP="008A61B1">
            <w:pPr>
              <w:ind w:left="284"/>
              <w:jc w:val="both"/>
              <w:rPr>
                <w:rFonts w:ascii="Times New Roman" w:hAnsi="Times New Roman"/>
              </w:rPr>
            </w:pPr>
            <w:r w:rsidRPr="004F672F">
              <w:rPr>
                <w:rFonts w:ascii="Times New Roman" w:hAnsi="Times New Roman"/>
              </w:rPr>
              <w:t xml:space="preserve">- рассуждать о взаимосвязях здоровья человека и здоровья природы, если… то...; о правилах экологически безопасного поведения в окружающей среде, индивидуальных особенностях </w:t>
            </w:r>
            <w:proofErr w:type="spellStart"/>
            <w:r w:rsidRPr="004F672F">
              <w:rPr>
                <w:rFonts w:ascii="Times New Roman" w:hAnsi="Times New Roman"/>
              </w:rPr>
              <w:t>здоровьесберегагощего</w:t>
            </w:r>
            <w:proofErr w:type="spellEnd"/>
            <w:r w:rsidRPr="004F672F">
              <w:rPr>
                <w:rFonts w:ascii="Times New Roman" w:hAnsi="Times New Roman"/>
              </w:rPr>
              <w:t xml:space="preserve"> поведения в ситуациях учебы, общения, повседневной жизни;</w:t>
            </w:r>
          </w:p>
          <w:p w:rsidR="008A61B1" w:rsidRPr="004F672F" w:rsidRDefault="008A61B1" w:rsidP="008A61B1">
            <w:pPr>
              <w:ind w:left="284"/>
              <w:jc w:val="both"/>
              <w:rPr>
                <w:rFonts w:ascii="Times New Roman" w:hAnsi="Times New Roman"/>
              </w:rPr>
            </w:pPr>
            <w:r w:rsidRPr="004F672F">
              <w:rPr>
                <w:rFonts w:ascii="Times New Roman" w:hAnsi="Times New Roman"/>
              </w:rPr>
              <w:t xml:space="preserve"> -</w:t>
            </w:r>
            <w:proofErr w:type="gramStart"/>
            <w:r w:rsidRPr="004F672F">
              <w:rPr>
                <w:rFonts w:ascii="Times New Roman" w:hAnsi="Times New Roman"/>
              </w:rPr>
              <w:t>высказывать свое отношение</w:t>
            </w:r>
            <w:proofErr w:type="gramEnd"/>
            <w:r w:rsidRPr="004F672F">
              <w:rPr>
                <w:rFonts w:ascii="Times New Roman" w:hAnsi="Times New Roman"/>
              </w:rPr>
              <w:t xml:space="preserve"> к проблемам в области экологии, здоровья и безопасности;</w:t>
            </w:r>
          </w:p>
          <w:p w:rsidR="008A61B1" w:rsidRPr="004F672F" w:rsidRDefault="008A61B1" w:rsidP="008A61B1">
            <w:pPr>
              <w:ind w:left="284"/>
              <w:jc w:val="both"/>
              <w:rPr>
                <w:rFonts w:ascii="Times New Roman" w:hAnsi="Times New Roman"/>
              </w:rPr>
            </w:pPr>
            <w:r w:rsidRPr="004F672F">
              <w:rPr>
                <w:rFonts w:ascii="Times New Roman" w:hAnsi="Times New Roman"/>
              </w:rPr>
              <w:t xml:space="preserve"> -организовывать </w:t>
            </w:r>
            <w:proofErr w:type="spellStart"/>
            <w:r w:rsidRPr="004F672F">
              <w:rPr>
                <w:rFonts w:ascii="Times New Roman" w:hAnsi="Times New Roman"/>
              </w:rPr>
              <w:t>здоровьесберегающие</w:t>
            </w:r>
            <w:proofErr w:type="spellEnd"/>
            <w:r w:rsidRPr="004F672F">
              <w:rPr>
                <w:rFonts w:ascii="Times New Roman" w:hAnsi="Times New Roman"/>
              </w:rPr>
              <w:t xml:space="preserve"> условия учебы и общения, выбирать адекватные средства и приемы выполнения заданий с учетом индивидуальных особенностей;</w:t>
            </w:r>
          </w:p>
          <w:p w:rsidR="008A61B1" w:rsidRPr="004F672F" w:rsidRDefault="008A61B1" w:rsidP="008A61B1">
            <w:pPr>
              <w:ind w:left="284"/>
              <w:jc w:val="both"/>
              <w:rPr>
                <w:rFonts w:ascii="Times New Roman" w:hAnsi="Times New Roman"/>
              </w:rPr>
            </w:pPr>
            <w:r w:rsidRPr="004F672F">
              <w:rPr>
                <w:rFonts w:ascii="Times New Roman" w:hAnsi="Times New Roman"/>
              </w:rPr>
              <w:t xml:space="preserve"> -самостоятельно выполнять домашние задания с использованием индивидуально эффективных, </w:t>
            </w:r>
            <w:proofErr w:type="spellStart"/>
            <w:r w:rsidRPr="004F672F">
              <w:rPr>
                <w:rFonts w:ascii="Times New Roman" w:hAnsi="Times New Roman"/>
              </w:rPr>
              <w:t>здоровьесберегающих</w:t>
            </w:r>
            <w:proofErr w:type="spellEnd"/>
            <w:r w:rsidRPr="004F672F">
              <w:rPr>
                <w:rFonts w:ascii="Times New Roman" w:hAnsi="Times New Roman"/>
              </w:rPr>
              <w:t xml:space="preserve"> приемов.</w:t>
            </w:r>
          </w:p>
          <w:p w:rsidR="008A61B1" w:rsidRPr="004F672F" w:rsidRDefault="008A61B1" w:rsidP="008A61B1">
            <w:pPr>
              <w:ind w:firstLine="567"/>
              <w:jc w:val="both"/>
              <w:rPr>
                <w:rFonts w:ascii="Times New Roman" w:hAnsi="Times New Roman"/>
              </w:rPr>
            </w:pPr>
            <w:r w:rsidRPr="004F672F">
              <w:rPr>
                <w:rFonts w:ascii="Times New Roman" w:hAnsi="Times New Roman"/>
              </w:rPr>
              <w:t>Результаты освоения Программы формирования экологической культуры, здорового и безопасного образа жизни уровня начального общего образования обеспечивают преемственность начального и основного общего образования.</w:t>
            </w:r>
          </w:p>
          <w:p w:rsidR="008A61B1" w:rsidRPr="004F672F" w:rsidRDefault="008A61B1" w:rsidP="008A61B1">
            <w:pPr>
              <w:ind w:firstLine="567"/>
              <w:jc w:val="both"/>
              <w:rPr>
                <w:rFonts w:ascii="Times New Roman" w:hAnsi="Times New Roman"/>
              </w:rPr>
            </w:pPr>
            <w:r w:rsidRPr="004F672F">
              <w:rPr>
                <w:rFonts w:ascii="Times New Roman" w:hAnsi="Times New Roman"/>
              </w:rPr>
              <w:t xml:space="preserve">Направления деятельности по </w:t>
            </w:r>
            <w:proofErr w:type="spellStart"/>
            <w:r w:rsidRPr="004F672F">
              <w:rPr>
                <w:rFonts w:ascii="Times New Roman" w:hAnsi="Times New Roman"/>
              </w:rPr>
              <w:t>здоровьесбережению</w:t>
            </w:r>
            <w:proofErr w:type="spellEnd"/>
            <w:r w:rsidRPr="004F672F">
              <w:rPr>
                <w:rFonts w:ascii="Times New Roman" w:hAnsi="Times New Roman"/>
              </w:rPr>
              <w:t xml:space="preserve">,  обеспечению безопасности и формированию экологической культуры учащихся, отражающие </w:t>
            </w:r>
            <w:proofErr w:type="spellStart"/>
            <w:r w:rsidRPr="004F672F">
              <w:rPr>
                <w:rFonts w:ascii="Times New Roman" w:hAnsi="Times New Roman"/>
              </w:rPr>
              <w:t>спецификуобразовательного</w:t>
            </w:r>
            <w:proofErr w:type="spellEnd"/>
            <w:r w:rsidRPr="004F672F">
              <w:rPr>
                <w:rFonts w:ascii="Times New Roman" w:hAnsi="Times New Roman"/>
              </w:rPr>
              <w:t xml:space="preserve"> учреждения, запросы участников образовательного процесса. </w:t>
            </w:r>
          </w:p>
          <w:p w:rsidR="008A61B1" w:rsidRPr="004F672F" w:rsidRDefault="008A61B1" w:rsidP="008A61B1">
            <w:pPr>
              <w:ind w:firstLine="567"/>
              <w:jc w:val="both"/>
              <w:rPr>
                <w:rFonts w:ascii="Times New Roman" w:hAnsi="Times New Roman"/>
              </w:rPr>
            </w:pPr>
            <w:r w:rsidRPr="004F672F">
              <w:rPr>
                <w:rFonts w:ascii="Times New Roman" w:hAnsi="Times New Roman"/>
              </w:rPr>
              <w:t>Программа формирования экологической культуры,  здорового и безопасного  образа жизни учащихся уровня начального общего образования представлена  шестью направлениями,  которые  способствуют  сохранению и укреплению здоровья, формированию у учащихся ценности здоровья и экологической культуры:</w:t>
            </w:r>
          </w:p>
          <w:p w:rsidR="008A61B1" w:rsidRPr="004F672F" w:rsidRDefault="008A61B1" w:rsidP="008A61B1">
            <w:pPr>
              <w:tabs>
                <w:tab w:val="left" w:pos="567"/>
              </w:tabs>
              <w:ind w:left="567"/>
              <w:jc w:val="both"/>
              <w:rPr>
                <w:rFonts w:ascii="Times New Roman" w:hAnsi="Times New Roman"/>
              </w:rPr>
            </w:pPr>
            <w:r w:rsidRPr="004F672F">
              <w:rPr>
                <w:rFonts w:ascii="Times New Roman" w:hAnsi="Times New Roman"/>
              </w:rPr>
              <w:t xml:space="preserve">- формирование ценностного отношения к здоровью и здоровому образу жизни, экологической культуры; </w:t>
            </w:r>
          </w:p>
          <w:p w:rsidR="008A61B1" w:rsidRPr="004F672F" w:rsidRDefault="008A61B1" w:rsidP="008A61B1">
            <w:pPr>
              <w:tabs>
                <w:tab w:val="left" w:pos="567"/>
              </w:tabs>
              <w:ind w:left="567"/>
              <w:jc w:val="both"/>
              <w:rPr>
                <w:rFonts w:ascii="Times New Roman" w:hAnsi="Times New Roman"/>
              </w:rPr>
            </w:pPr>
            <w:r w:rsidRPr="004F672F">
              <w:rPr>
                <w:rFonts w:ascii="Times New Roman" w:hAnsi="Times New Roman"/>
              </w:rPr>
              <w:t xml:space="preserve">- создание </w:t>
            </w:r>
            <w:proofErr w:type="spellStart"/>
            <w:r w:rsidRPr="004F672F">
              <w:rPr>
                <w:rFonts w:ascii="Times New Roman" w:hAnsi="Times New Roman"/>
              </w:rPr>
              <w:t>здоровьесберегающей</w:t>
            </w:r>
            <w:proofErr w:type="spellEnd"/>
            <w:r w:rsidRPr="004F672F">
              <w:rPr>
                <w:rFonts w:ascii="Times New Roman" w:hAnsi="Times New Roman"/>
              </w:rPr>
              <w:t xml:space="preserve"> инфраструктуры; </w:t>
            </w:r>
          </w:p>
          <w:p w:rsidR="008A61B1" w:rsidRPr="004F672F" w:rsidRDefault="008A61B1" w:rsidP="008A61B1">
            <w:pPr>
              <w:tabs>
                <w:tab w:val="left" w:pos="567"/>
              </w:tabs>
              <w:ind w:left="567"/>
              <w:jc w:val="both"/>
              <w:rPr>
                <w:rFonts w:ascii="Times New Roman" w:hAnsi="Times New Roman"/>
              </w:rPr>
            </w:pPr>
            <w:r w:rsidRPr="004F672F">
              <w:rPr>
                <w:rFonts w:ascii="Times New Roman" w:hAnsi="Times New Roman"/>
              </w:rPr>
              <w:t xml:space="preserve">- рациональная организация учебной и </w:t>
            </w:r>
            <w:proofErr w:type="spellStart"/>
            <w:r w:rsidRPr="004F672F">
              <w:rPr>
                <w:rFonts w:ascii="Times New Roman" w:hAnsi="Times New Roman"/>
              </w:rPr>
              <w:t>внеучебной</w:t>
            </w:r>
            <w:proofErr w:type="spellEnd"/>
            <w:r w:rsidRPr="004F672F">
              <w:rPr>
                <w:rFonts w:ascii="Times New Roman" w:hAnsi="Times New Roman"/>
              </w:rPr>
              <w:t xml:space="preserve"> деятельности </w:t>
            </w:r>
            <w:proofErr w:type="gramStart"/>
            <w:r w:rsidRPr="004F672F">
              <w:rPr>
                <w:rFonts w:ascii="Times New Roman" w:hAnsi="Times New Roman"/>
              </w:rPr>
              <w:t>обучающихся</w:t>
            </w:r>
            <w:proofErr w:type="gramEnd"/>
            <w:r w:rsidRPr="004F672F">
              <w:rPr>
                <w:rFonts w:ascii="Times New Roman" w:hAnsi="Times New Roman"/>
              </w:rPr>
              <w:t>;</w:t>
            </w:r>
          </w:p>
          <w:p w:rsidR="008A61B1" w:rsidRPr="004F672F" w:rsidRDefault="008A61B1" w:rsidP="008A61B1">
            <w:pPr>
              <w:tabs>
                <w:tab w:val="left" w:pos="567"/>
              </w:tabs>
              <w:ind w:left="567"/>
              <w:jc w:val="both"/>
              <w:rPr>
                <w:rFonts w:ascii="Times New Roman" w:hAnsi="Times New Roman"/>
              </w:rPr>
            </w:pPr>
            <w:r w:rsidRPr="004F672F">
              <w:rPr>
                <w:rFonts w:ascii="Times New Roman" w:hAnsi="Times New Roman"/>
              </w:rPr>
              <w:t xml:space="preserve">- эффективная организация  физкультурно-оздоровительной работы; </w:t>
            </w:r>
          </w:p>
          <w:p w:rsidR="008A61B1" w:rsidRPr="004F672F" w:rsidRDefault="008A61B1" w:rsidP="008A61B1">
            <w:pPr>
              <w:tabs>
                <w:tab w:val="left" w:pos="567"/>
              </w:tabs>
              <w:ind w:left="567"/>
              <w:jc w:val="both"/>
              <w:rPr>
                <w:rFonts w:ascii="Times New Roman" w:hAnsi="Times New Roman"/>
              </w:rPr>
            </w:pPr>
            <w:r w:rsidRPr="004F672F">
              <w:rPr>
                <w:rFonts w:ascii="Times New Roman" w:hAnsi="Times New Roman"/>
              </w:rPr>
              <w:t xml:space="preserve">- реализация дополнительных образовательных программ и программ внеурочной деятельности; </w:t>
            </w:r>
          </w:p>
          <w:p w:rsidR="008A61B1" w:rsidRPr="004F672F" w:rsidRDefault="008A61B1" w:rsidP="008A61B1">
            <w:pPr>
              <w:tabs>
                <w:tab w:val="left" w:pos="567"/>
              </w:tabs>
              <w:ind w:left="567"/>
              <w:jc w:val="both"/>
              <w:rPr>
                <w:rFonts w:ascii="Times New Roman" w:hAnsi="Times New Roman"/>
              </w:rPr>
            </w:pPr>
            <w:r w:rsidRPr="004F672F">
              <w:rPr>
                <w:rFonts w:ascii="Times New Roman" w:hAnsi="Times New Roman"/>
              </w:rPr>
              <w:t>- просветительская работа с родителями (законными представителями)</w:t>
            </w:r>
          </w:p>
          <w:p w:rsidR="008A61B1" w:rsidRPr="004F672F" w:rsidRDefault="008A61B1" w:rsidP="008A61B1">
            <w:pPr>
              <w:ind w:firstLine="567"/>
              <w:jc w:val="both"/>
              <w:rPr>
                <w:rFonts w:ascii="Times New Roman" w:hAnsi="Times New Roman"/>
              </w:rPr>
            </w:pPr>
            <w:r w:rsidRPr="004F672F">
              <w:rPr>
                <w:rFonts w:ascii="Times New Roman" w:hAnsi="Times New Roman"/>
              </w:rPr>
              <w:t xml:space="preserve">Модели организации работы, виды деятельности и формы занятий с учащимися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w:t>
            </w:r>
            <w:r w:rsidRPr="004F672F">
              <w:rPr>
                <w:rFonts w:ascii="Times New Roman" w:hAnsi="Times New Roman"/>
              </w:rPr>
              <w:lastRenderedPageBreak/>
              <w:t xml:space="preserve">работе, профилактике употребления </w:t>
            </w:r>
            <w:proofErr w:type="spellStart"/>
            <w:r w:rsidRPr="004F672F">
              <w:rPr>
                <w:rFonts w:ascii="Times New Roman" w:hAnsi="Times New Roman"/>
              </w:rPr>
              <w:t>психоактивных</w:t>
            </w:r>
            <w:proofErr w:type="spellEnd"/>
            <w:r w:rsidRPr="004F672F">
              <w:rPr>
                <w:rFonts w:ascii="Times New Roman" w:hAnsi="Times New Roman"/>
              </w:rPr>
              <w:t xml:space="preserve"> веществ обучающимися, профилактике детского дорожно-транспортного травматизма</w:t>
            </w:r>
          </w:p>
          <w:p w:rsidR="008A61B1" w:rsidRPr="004F672F" w:rsidRDefault="008A61B1" w:rsidP="008A61B1">
            <w:pPr>
              <w:ind w:firstLine="567"/>
              <w:jc w:val="both"/>
              <w:rPr>
                <w:rFonts w:ascii="Times New Roman" w:hAnsi="Times New Roman"/>
              </w:rPr>
            </w:pPr>
            <w:r w:rsidRPr="004F672F">
              <w:rPr>
                <w:rFonts w:ascii="Times New Roman" w:hAnsi="Times New Roman"/>
              </w:rPr>
              <w:t xml:space="preserve">Программа формирования экологической культуры, здорового и безопасного образа реализуется через урочную и внеурочную деятельность. Внеурочная деятельность организуется по направлениям развития личности (спортивно- оздоровительное, духовно-нравственное, социальное, </w:t>
            </w:r>
            <w:proofErr w:type="spellStart"/>
            <w:r w:rsidRPr="004F672F">
              <w:rPr>
                <w:rFonts w:ascii="Times New Roman" w:hAnsi="Times New Roman"/>
              </w:rPr>
              <w:t>общеинтеллектуальное</w:t>
            </w:r>
            <w:proofErr w:type="spellEnd"/>
            <w:r w:rsidRPr="004F672F">
              <w:rPr>
                <w:rFonts w:ascii="Times New Roman" w:hAnsi="Times New Roman"/>
              </w:rPr>
              <w:t>, общекультурное), в том числе через такие формы, как экскурсии, кружки, секции,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
          <w:p w:rsidR="008A61B1" w:rsidRPr="004F672F" w:rsidRDefault="008A61B1" w:rsidP="008A61B1">
            <w:pPr>
              <w:shd w:val="clear" w:color="auto" w:fill="FFFFFF"/>
              <w:ind w:firstLine="708"/>
              <w:jc w:val="both"/>
              <w:rPr>
                <w:rFonts w:ascii="Times New Roman" w:hAnsi="Times New Roman"/>
              </w:rPr>
            </w:pPr>
            <w:r w:rsidRPr="004F672F">
              <w:rPr>
                <w:rFonts w:ascii="Times New Roman" w:hAnsi="Times New Roman"/>
              </w:rPr>
              <w:t xml:space="preserve">1. Создание </w:t>
            </w:r>
            <w:proofErr w:type="spellStart"/>
            <w:r w:rsidRPr="004F672F">
              <w:rPr>
                <w:rFonts w:ascii="Times New Roman" w:hAnsi="Times New Roman"/>
              </w:rPr>
              <w:t>здоровьесберегающей</w:t>
            </w:r>
            <w:proofErr w:type="spellEnd"/>
            <w:r w:rsidRPr="004F672F">
              <w:rPr>
                <w:rFonts w:ascii="Times New Roman" w:hAnsi="Times New Roman"/>
              </w:rPr>
              <w:t xml:space="preserve"> инфраструктуры образовательного учреждения. </w:t>
            </w:r>
          </w:p>
          <w:p w:rsidR="008A61B1" w:rsidRPr="004F672F" w:rsidRDefault="008A61B1" w:rsidP="008A61B1">
            <w:pPr>
              <w:shd w:val="clear" w:color="auto" w:fill="FFFFFF"/>
              <w:ind w:firstLine="708"/>
              <w:jc w:val="both"/>
              <w:rPr>
                <w:rFonts w:ascii="Times New Roman" w:hAnsi="Times New Roman"/>
              </w:rPr>
            </w:pPr>
            <w:r w:rsidRPr="004F672F">
              <w:rPr>
                <w:rFonts w:ascii="Times New Roman" w:hAnsi="Times New Roman"/>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учащихся. </w:t>
            </w:r>
          </w:p>
          <w:p w:rsidR="008A61B1" w:rsidRPr="004F672F" w:rsidRDefault="008A61B1" w:rsidP="008A61B1">
            <w:pPr>
              <w:ind w:firstLine="706"/>
              <w:jc w:val="both"/>
              <w:rPr>
                <w:rFonts w:ascii="Times New Roman" w:hAnsi="Times New Roman"/>
              </w:rPr>
            </w:pPr>
            <w:r w:rsidRPr="004F672F">
              <w:rPr>
                <w:rFonts w:ascii="Times New Roman" w:hAnsi="Times New Roman"/>
              </w:rPr>
              <w:t xml:space="preserve">В школе работает столовая, позволяющая организовывать горячие завтраки и обеды в урочное время.    Школьная столовая отремонтирована в соответствии с гигиеническими  требованиями к условиям обучения в образовательном учреждении и нормативами </w:t>
            </w:r>
            <w:proofErr w:type="spellStart"/>
            <w:r w:rsidRPr="004F672F">
              <w:rPr>
                <w:rFonts w:ascii="Times New Roman" w:hAnsi="Times New Roman"/>
              </w:rPr>
              <w:t>СанПиН</w:t>
            </w:r>
            <w:proofErr w:type="spellEnd"/>
            <w:r w:rsidRPr="004F672F">
              <w:rPr>
                <w:rFonts w:ascii="Times New Roman" w:hAnsi="Times New Roman"/>
              </w:rPr>
              <w:t>, оснащена всем необходимым оборудованием, мебелью. Повара имеют специальное образование, регулярно проходят курсовую переподготовку, стаж работы от 6 до 29 лет.</w:t>
            </w:r>
          </w:p>
          <w:p w:rsidR="008A61B1" w:rsidRPr="004F672F" w:rsidRDefault="008A61B1" w:rsidP="008A61B1">
            <w:pPr>
              <w:jc w:val="both"/>
              <w:rPr>
                <w:rFonts w:ascii="Times New Roman" w:hAnsi="Times New Roman"/>
              </w:rPr>
            </w:pPr>
            <w:r w:rsidRPr="004F672F">
              <w:rPr>
                <w:rFonts w:ascii="Times New Roman" w:hAnsi="Times New Roman"/>
              </w:rPr>
              <w:tab/>
              <w:t>Для учащихся предусматривается обязательная  организация горячего завтрака  (или обеда), а также реализация (свободная продажа) готовых блюд и буфетной продукции в достаточном ассортименте. По желанию родителей учащимся может быть предоставлено двухразовое горячее питание в дополнение к горячему завтраку. Учащиеся групп продленного дня обеспечиваются горячим завтраком и двухразовым горячим питанием (завтрак и обед).</w:t>
            </w:r>
          </w:p>
          <w:p w:rsidR="008A61B1" w:rsidRPr="004F672F" w:rsidRDefault="008A61B1" w:rsidP="008A61B1">
            <w:pPr>
              <w:jc w:val="both"/>
              <w:rPr>
                <w:rFonts w:ascii="Times New Roman" w:hAnsi="Times New Roman"/>
              </w:rPr>
            </w:pPr>
            <w:r w:rsidRPr="004F672F">
              <w:rPr>
                <w:rFonts w:ascii="Times New Roman" w:hAnsi="Times New Roman"/>
              </w:rPr>
              <w:tab/>
              <w:t>Поставка продовольственных товаров для организации пи</w:t>
            </w:r>
            <w:r w:rsidR="002F51E7">
              <w:rPr>
                <w:rFonts w:ascii="Times New Roman" w:hAnsi="Times New Roman"/>
              </w:rPr>
              <w:t xml:space="preserve">тания осуществляется </w:t>
            </w:r>
            <w:r w:rsidR="00E7611F">
              <w:rPr>
                <w:rFonts w:ascii="Times New Roman" w:hAnsi="Times New Roman"/>
              </w:rPr>
              <w:t>___________________</w:t>
            </w:r>
            <w:r w:rsidRPr="004F672F">
              <w:rPr>
                <w:rFonts w:ascii="Times New Roman" w:hAnsi="Times New Roman"/>
              </w:rPr>
              <w:t>. Приготовление горячей пищи в</w:t>
            </w:r>
            <w:r w:rsidR="002F51E7">
              <w:rPr>
                <w:rFonts w:ascii="Times New Roman" w:hAnsi="Times New Roman"/>
              </w:rPr>
              <w:t xml:space="preserve"> школьной столовой М</w:t>
            </w:r>
            <w:r w:rsidR="00E7611F">
              <w:rPr>
                <w:rFonts w:ascii="Times New Roman" w:hAnsi="Times New Roman"/>
              </w:rPr>
              <w:t>Б</w:t>
            </w:r>
            <w:r w:rsidR="002F51E7">
              <w:rPr>
                <w:rFonts w:ascii="Times New Roman" w:hAnsi="Times New Roman"/>
              </w:rPr>
              <w:t>ОУ «</w:t>
            </w:r>
            <w:r w:rsidR="00E7611F">
              <w:rPr>
                <w:rFonts w:ascii="Times New Roman" w:hAnsi="Times New Roman"/>
              </w:rPr>
              <w:t>Новоюласинская СОШ</w:t>
            </w:r>
            <w:r w:rsidRPr="004F672F">
              <w:rPr>
                <w:rFonts w:ascii="Times New Roman" w:hAnsi="Times New Roman"/>
              </w:rPr>
              <w:t xml:space="preserve">» осуществляет поварами самостоятельно, организуется питание в соответствии с цикличным двухнедельным меню и ассортиментным перечнем буфетной продукции, согласованными с органами </w:t>
            </w:r>
            <w:proofErr w:type="spellStart"/>
            <w:r w:rsidRPr="004F672F">
              <w:rPr>
                <w:rFonts w:ascii="Times New Roman" w:hAnsi="Times New Roman"/>
              </w:rPr>
              <w:t>Роспотребнадзора</w:t>
            </w:r>
            <w:proofErr w:type="spellEnd"/>
            <w:r w:rsidRPr="004F672F">
              <w:rPr>
                <w:rFonts w:ascii="Times New Roman" w:hAnsi="Times New Roman"/>
              </w:rPr>
              <w:t>.</w:t>
            </w:r>
          </w:p>
          <w:p w:rsidR="008A61B1" w:rsidRPr="004F672F" w:rsidRDefault="008A61B1" w:rsidP="008A61B1">
            <w:pPr>
              <w:ind w:firstLine="706"/>
              <w:jc w:val="both"/>
              <w:rPr>
                <w:rFonts w:ascii="Times New Roman" w:hAnsi="Times New Roman"/>
              </w:rPr>
            </w:pPr>
            <w:r w:rsidRPr="004F672F">
              <w:rPr>
                <w:rFonts w:ascii="Times New Roman" w:hAnsi="Times New Roman"/>
              </w:rPr>
              <w:t xml:space="preserve">При необходимости для учащихся (по медицинским показаниям) формируются  рационы диетического питания. Соблюдаются принципы щадящего питания (используются запеченные, припущенные, отварные блюда). В меню учитывается рациональное распределение пищевой и энергетической ценности по отдельным приемам пищи (завтрак, обед) и соотношение пищевых веществ (белков, жиров, углеводов), используются витаминизированные столы (фрукты, овощи), в меню присутствуют салаты, наблюдается разнообразие блюд.  Питание учащихся организовано ежедневно в течение всего учебного года в две смены.   </w:t>
            </w:r>
          </w:p>
          <w:p w:rsidR="008A61B1" w:rsidRPr="004F672F" w:rsidRDefault="008A61B1" w:rsidP="008A61B1">
            <w:pPr>
              <w:ind w:firstLine="706"/>
              <w:jc w:val="both"/>
              <w:rPr>
                <w:rFonts w:ascii="Times New Roman" w:hAnsi="Times New Roman"/>
              </w:rPr>
            </w:pPr>
            <w:r w:rsidRPr="004F672F">
              <w:rPr>
                <w:rFonts w:ascii="Times New Roman" w:hAnsi="Times New Roman"/>
              </w:rPr>
              <w:t>На основании списков, утвержденных в УСЗН,  приказом по школе утверждаются   списки учащихся, поставленных на бесп</w:t>
            </w:r>
            <w:r w:rsidR="002F51E7">
              <w:rPr>
                <w:rFonts w:ascii="Times New Roman" w:hAnsi="Times New Roman"/>
              </w:rPr>
              <w:t>латное  и льготное питание.</w:t>
            </w:r>
            <w:r w:rsidRPr="004F672F">
              <w:rPr>
                <w:rFonts w:ascii="Times New Roman" w:hAnsi="Times New Roman"/>
              </w:rPr>
              <w:t xml:space="preserve"> Режим работы школьной столовой соответствует режиму работы школы.   </w:t>
            </w:r>
          </w:p>
          <w:p w:rsidR="008A61B1" w:rsidRPr="004F672F" w:rsidRDefault="008A61B1" w:rsidP="008A61B1">
            <w:pPr>
              <w:shd w:val="clear" w:color="auto" w:fill="FFFFFF"/>
              <w:ind w:firstLine="708"/>
              <w:jc w:val="both"/>
              <w:rPr>
                <w:rFonts w:ascii="Times New Roman" w:hAnsi="Times New Roman"/>
              </w:rPr>
            </w:pPr>
            <w:r w:rsidRPr="004F672F">
              <w:rPr>
                <w:rFonts w:ascii="Times New Roman" w:hAnsi="Times New Roman"/>
              </w:rPr>
              <w:t xml:space="preserve">В школе имеются оснащенный спортивный зал, спортивная площадка, </w:t>
            </w:r>
            <w:proofErr w:type="gramStart"/>
            <w:r w:rsidRPr="004F672F">
              <w:rPr>
                <w:rFonts w:ascii="Times New Roman" w:hAnsi="Times New Roman"/>
              </w:rPr>
              <w:t>оборудованные</w:t>
            </w:r>
            <w:proofErr w:type="gramEnd"/>
            <w:r w:rsidRPr="004F672F">
              <w:rPr>
                <w:rFonts w:ascii="Times New Roman" w:hAnsi="Times New Roman"/>
              </w:rPr>
              <w:t xml:space="preserve">  необходимым игровым и спортивным оборудованием и инвентарём. Организация физкультурно-оздоровительной работы в школе направлена на обеспечение рациональной организации двигательного режима учащихся,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w:t>
            </w:r>
            <w:proofErr w:type="gramStart"/>
            <w:r w:rsidRPr="004F672F">
              <w:rPr>
                <w:rFonts w:ascii="Times New Roman" w:hAnsi="Times New Roman"/>
              </w:rPr>
              <w:t>учащихся</w:t>
            </w:r>
            <w:proofErr w:type="gramEnd"/>
            <w:r w:rsidRPr="004F672F">
              <w:rPr>
                <w:rFonts w:ascii="Times New Roman" w:hAnsi="Times New Roman"/>
              </w:rPr>
              <w:t xml:space="preserve"> и формирование культуры здоровья. </w:t>
            </w:r>
          </w:p>
          <w:p w:rsidR="008A61B1" w:rsidRPr="004F672F" w:rsidRDefault="008A61B1" w:rsidP="008A61B1">
            <w:pPr>
              <w:ind w:firstLine="706"/>
              <w:jc w:val="both"/>
              <w:rPr>
                <w:rFonts w:ascii="Times New Roman" w:hAnsi="Times New Roman"/>
              </w:rPr>
            </w:pPr>
            <w:r w:rsidRPr="004F672F">
              <w:rPr>
                <w:rFonts w:ascii="Times New Roman" w:hAnsi="Times New Roman"/>
              </w:rPr>
              <w:lastRenderedPageBreak/>
              <w:t>Работа в данном направлении включает:</w:t>
            </w:r>
          </w:p>
          <w:p w:rsidR="008A61B1" w:rsidRPr="004F672F" w:rsidRDefault="008A61B1" w:rsidP="008A61B1">
            <w:pPr>
              <w:jc w:val="both"/>
              <w:rPr>
                <w:rFonts w:ascii="Times New Roman" w:hAnsi="Times New Roman"/>
              </w:rPr>
            </w:pPr>
            <w:r w:rsidRPr="004F672F">
              <w:rPr>
                <w:rFonts w:ascii="Times New Roman" w:hAnsi="Times New Roman"/>
              </w:rPr>
              <w:t>- полноценную и эффективную работу с учащимися всех групп здоровья (на уроках физкультуры, в секциях и т.д.);</w:t>
            </w:r>
          </w:p>
          <w:p w:rsidR="008A61B1" w:rsidRPr="004F672F" w:rsidRDefault="008A61B1" w:rsidP="008A61B1">
            <w:pPr>
              <w:jc w:val="both"/>
              <w:rPr>
                <w:rFonts w:ascii="Times New Roman" w:hAnsi="Times New Roman"/>
              </w:rPr>
            </w:pPr>
            <w:r w:rsidRPr="004F672F">
              <w:rPr>
                <w:rFonts w:ascii="Times New Roman" w:hAnsi="Times New Roman"/>
              </w:rPr>
              <w:t>- рациональную и соответствующую организацию занятий активно-двигательного характера;</w:t>
            </w:r>
          </w:p>
          <w:p w:rsidR="008A61B1" w:rsidRPr="004F672F" w:rsidRDefault="008A61B1" w:rsidP="008A61B1">
            <w:pPr>
              <w:jc w:val="both"/>
              <w:rPr>
                <w:rFonts w:ascii="Times New Roman" w:hAnsi="Times New Roman"/>
              </w:rPr>
            </w:pPr>
            <w:r w:rsidRPr="004F672F">
              <w:rPr>
                <w:rFonts w:ascii="Times New Roman" w:hAnsi="Times New Roman"/>
              </w:rPr>
              <w:t>- организацию занятий по учебной физкультуре;</w:t>
            </w:r>
          </w:p>
          <w:p w:rsidR="008A61B1" w:rsidRPr="004F672F" w:rsidRDefault="008A61B1" w:rsidP="008A61B1">
            <w:pPr>
              <w:jc w:val="both"/>
              <w:rPr>
                <w:rFonts w:ascii="Times New Roman" w:hAnsi="Times New Roman"/>
              </w:rPr>
            </w:pPr>
            <w:r w:rsidRPr="004F672F">
              <w:rPr>
                <w:rFonts w:ascii="Times New Roman" w:hAnsi="Times New Roman"/>
              </w:rPr>
              <w:t>- организацию часа активных движений (динамической паузы) между вторым и третьим  уроками в 1-х классах;</w:t>
            </w:r>
          </w:p>
          <w:p w:rsidR="008A61B1" w:rsidRPr="004F672F" w:rsidRDefault="008A61B1" w:rsidP="008A61B1">
            <w:pPr>
              <w:jc w:val="both"/>
              <w:rPr>
                <w:rFonts w:ascii="Times New Roman" w:hAnsi="Times New Roman"/>
              </w:rPr>
            </w:pPr>
            <w:r w:rsidRPr="004F672F">
              <w:rPr>
                <w:rFonts w:ascii="Times New Roman" w:hAnsi="Times New Roman"/>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8A61B1" w:rsidRPr="004F672F" w:rsidRDefault="008A61B1" w:rsidP="008A61B1">
            <w:pPr>
              <w:jc w:val="both"/>
              <w:rPr>
                <w:rFonts w:ascii="Times New Roman" w:hAnsi="Times New Roman"/>
              </w:rPr>
            </w:pPr>
            <w:r w:rsidRPr="004F672F">
              <w:rPr>
                <w:rFonts w:ascii="Times New Roman" w:hAnsi="Times New Roman"/>
              </w:rPr>
              <w:t>- организацию работы спортивных секций и создание условий для их эффективного функционирования;</w:t>
            </w:r>
          </w:p>
          <w:p w:rsidR="008A61B1" w:rsidRPr="004F672F" w:rsidRDefault="008A61B1" w:rsidP="00267024">
            <w:pPr>
              <w:shd w:val="clear" w:color="auto" w:fill="FFFFFF"/>
              <w:jc w:val="both"/>
              <w:rPr>
                <w:rFonts w:ascii="Times New Roman" w:hAnsi="Times New Roman"/>
              </w:rPr>
            </w:pPr>
            <w:proofErr w:type="gramStart"/>
            <w:r w:rsidRPr="004F672F">
              <w:rPr>
                <w:rFonts w:ascii="Times New Roman" w:hAnsi="Times New Roman"/>
              </w:rPr>
              <w:t>- регулярное проведение спортивно - оздоровительных  мероприятий (дней здоровья, соревнований, олимпиад, походов, игр и т.д.)</w:t>
            </w:r>
            <w:proofErr w:type="gramEnd"/>
          </w:p>
          <w:p w:rsidR="008A61B1" w:rsidRPr="004F672F" w:rsidRDefault="008A61B1" w:rsidP="008A61B1">
            <w:pPr>
              <w:ind w:firstLine="567"/>
              <w:jc w:val="both"/>
              <w:rPr>
                <w:rFonts w:ascii="Times New Roman" w:hAnsi="Times New Roman"/>
              </w:rPr>
            </w:pPr>
            <w:r w:rsidRPr="004F672F">
              <w:rPr>
                <w:rFonts w:ascii="Times New Roman" w:hAnsi="Times New Roman"/>
              </w:rPr>
              <w:t>Критерии, показатели эффективности деятельности школы  по формированию здорового и безопасного образа жизни и экологической культуры учащихся.</w:t>
            </w:r>
          </w:p>
          <w:p w:rsidR="008A61B1" w:rsidRPr="004F672F" w:rsidRDefault="008A61B1" w:rsidP="008A61B1">
            <w:pPr>
              <w:ind w:firstLine="706"/>
              <w:jc w:val="both"/>
              <w:rPr>
                <w:rFonts w:ascii="Times New Roman" w:hAnsi="Times New Roman"/>
              </w:rPr>
            </w:pPr>
            <w:r w:rsidRPr="004F672F">
              <w:rPr>
                <w:rFonts w:ascii="Times New Roman" w:hAnsi="Times New Roman"/>
              </w:rP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w:t>
            </w:r>
          </w:p>
          <w:p w:rsidR="008A61B1" w:rsidRPr="004F672F" w:rsidRDefault="008A61B1" w:rsidP="008A61B1">
            <w:pPr>
              <w:jc w:val="both"/>
              <w:rPr>
                <w:rFonts w:ascii="Times New Roman" w:hAnsi="Times New Roman"/>
              </w:rPr>
            </w:pPr>
            <w:r w:rsidRPr="004F672F">
              <w:rPr>
                <w:rFonts w:ascii="Times New Roman" w:hAnsi="Times New Roman"/>
              </w:rPr>
              <w:t xml:space="preserve">- динамики сезонных заболеваний; </w:t>
            </w:r>
          </w:p>
          <w:p w:rsidR="008A61B1" w:rsidRPr="004F672F" w:rsidRDefault="008A61B1" w:rsidP="008A61B1">
            <w:pPr>
              <w:jc w:val="both"/>
              <w:rPr>
                <w:rFonts w:ascii="Times New Roman" w:hAnsi="Times New Roman"/>
              </w:rPr>
            </w:pPr>
            <w:r w:rsidRPr="004F672F">
              <w:rPr>
                <w:rFonts w:ascii="Times New Roman" w:hAnsi="Times New Roman"/>
              </w:rPr>
              <w:t xml:space="preserve">- динамики школьного травматизма; </w:t>
            </w:r>
          </w:p>
          <w:p w:rsidR="008A61B1" w:rsidRPr="004F672F" w:rsidRDefault="008A61B1" w:rsidP="008A61B1">
            <w:pPr>
              <w:jc w:val="both"/>
              <w:rPr>
                <w:rFonts w:ascii="Times New Roman" w:hAnsi="Times New Roman"/>
              </w:rPr>
            </w:pPr>
            <w:r w:rsidRPr="004F672F">
              <w:rPr>
                <w:rFonts w:ascii="Times New Roman" w:hAnsi="Times New Roman"/>
              </w:rPr>
              <w:t xml:space="preserve">- утомляемости учащихся;  </w:t>
            </w:r>
          </w:p>
          <w:p w:rsidR="008A61B1" w:rsidRPr="004F672F" w:rsidRDefault="008A61B1" w:rsidP="008A61B1">
            <w:pPr>
              <w:jc w:val="both"/>
              <w:rPr>
                <w:rFonts w:ascii="Times New Roman" w:hAnsi="Times New Roman"/>
              </w:rPr>
            </w:pPr>
            <w:r w:rsidRPr="004F672F">
              <w:rPr>
                <w:rFonts w:ascii="Times New Roman" w:hAnsi="Times New Roman"/>
              </w:rPr>
              <w:t>- первоначальных представлений о роли физической культуры и спорта для здоровья человека, его образования, труда и творчества;</w:t>
            </w:r>
          </w:p>
          <w:p w:rsidR="008A61B1" w:rsidRPr="004F672F" w:rsidRDefault="008A61B1" w:rsidP="008A61B1">
            <w:pPr>
              <w:jc w:val="both"/>
              <w:rPr>
                <w:rFonts w:ascii="Times New Roman" w:hAnsi="Times New Roman"/>
              </w:rPr>
            </w:pPr>
            <w:r w:rsidRPr="004F672F">
              <w:rPr>
                <w:rFonts w:ascii="Times New Roman" w:hAnsi="Times New Roman"/>
              </w:rPr>
              <w:t xml:space="preserve">- знаний о возможности негативного влияния компьютерных игр, телевидения, рекламы на здоровье человека. </w:t>
            </w:r>
          </w:p>
          <w:p w:rsidR="008A61B1" w:rsidRPr="004F672F" w:rsidRDefault="008A61B1" w:rsidP="008A61B1">
            <w:pPr>
              <w:ind w:firstLine="706"/>
              <w:jc w:val="both"/>
              <w:rPr>
                <w:rFonts w:ascii="Times New Roman" w:hAnsi="Times New Roman"/>
              </w:rPr>
            </w:pPr>
            <w:r w:rsidRPr="004F672F">
              <w:rPr>
                <w:rFonts w:ascii="Times New Roman" w:hAnsi="Times New Roman"/>
              </w:rPr>
              <w:t>Оценка и коррекция развития этих и других личных результатов образовательной деятельности учащихся осуществляется в ходе постоянного наблюдения педагога в тесном сотрудничестве с семьей ученика.</w:t>
            </w:r>
          </w:p>
          <w:p w:rsidR="008A61B1" w:rsidRPr="004F672F" w:rsidRDefault="008A61B1" w:rsidP="008A61B1">
            <w:pPr>
              <w:jc w:val="both"/>
              <w:rPr>
                <w:rFonts w:ascii="Times New Roman" w:hAnsi="Times New Roman"/>
              </w:rPr>
            </w:pPr>
            <w:r w:rsidRPr="004F672F">
              <w:rPr>
                <w:rFonts w:ascii="Times New Roman" w:hAnsi="Times New Roman"/>
              </w:rPr>
              <w:t>Методика оценки результативности программы:</w:t>
            </w:r>
          </w:p>
          <w:p w:rsidR="008A61B1" w:rsidRPr="004F672F" w:rsidRDefault="008A61B1" w:rsidP="008A61B1">
            <w:pPr>
              <w:jc w:val="both"/>
              <w:rPr>
                <w:rFonts w:ascii="Times New Roman" w:hAnsi="Times New Roman"/>
              </w:rPr>
            </w:pPr>
            <w:r w:rsidRPr="004F672F">
              <w:rPr>
                <w:rFonts w:ascii="Times New Roman" w:hAnsi="Times New Roman"/>
              </w:rPr>
              <w:t>1.   Участие в мероприятиях экологической направленности (</w:t>
            </w:r>
            <w:proofErr w:type="spellStart"/>
            <w:r w:rsidRPr="004F672F">
              <w:rPr>
                <w:rFonts w:ascii="Times New Roman" w:hAnsi="Times New Roman"/>
              </w:rPr>
              <w:t>портфолио</w:t>
            </w:r>
            <w:proofErr w:type="spellEnd"/>
            <w:r w:rsidRPr="004F672F">
              <w:rPr>
                <w:rFonts w:ascii="Times New Roman" w:hAnsi="Times New Roman"/>
              </w:rPr>
              <w:t>).</w:t>
            </w:r>
          </w:p>
          <w:p w:rsidR="008A61B1" w:rsidRPr="004F672F" w:rsidRDefault="008A61B1" w:rsidP="008A61B1">
            <w:pPr>
              <w:jc w:val="both"/>
              <w:rPr>
                <w:rFonts w:ascii="Times New Roman" w:hAnsi="Times New Roman"/>
              </w:rPr>
            </w:pPr>
            <w:r w:rsidRPr="004F672F">
              <w:rPr>
                <w:rFonts w:ascii="Times New Roman" w:hAnsi="Times New Roman"/>
              </w:rPr>
              <w:t>2. Уровень развития познавательного интереса, в том числе к предметам с экологическим содержанием (диагностика).</w:t>
            </w:r>
          </w:p>
          <w:p w:rsidR="008A61B1" w:rsidRPr="004F672F" w:rsidRDefault="008A61B1" w:rsidP="008A61B1">
            <w:pPr>
              <w:jc w:val="both"/>
              <w:rPr>
                <w:rFonts w:ascii="Times New Roman" w:hAnsi="Times New Roman"/>
              </w:rPr>
            </w:pPr>
            <w:r w:rsidRPr="004F672F">
              <w:rPr>
                <w:rFonts w:ascii="Times New Roman" w:hAnsi="Times New Roman"/>
              </w:rPr>
              <w:t xml:space="preserve">3. </w:t>
            </w:r>
            <w:proofErr w:type="spellStart"/>
            <w:r w:rsidRPr="004F672F">
              <w:rPr>
                <w:rFonts w:ascii="Times New Roman" w:hAnsi="Times New Roman"/>
              </w:rPr>
              <w:t>Сформированность</w:t>
            </w:r>
            <w:proofErr w:type="spellEnd"/>
            <w:r w:rsidRPr="004F672F">
              <w:rPr>
                <w:rFonts w:ascii="Times New Roman" w:hAnsi="Times New Roman"/>
              </w:rPr>
              <w:t xml:space="preserve"> личностного заинтересованного отношения к своему здоровью (анкетирование, наблюдение).</w:t>
            </w:r>
          </w:p>
          <w:p w:rsidR="008A61B1" w:rsidRPr="004F672F" w:rsidRDefault="008A61B1" w:rsidP="008A61B1">
            <w:pPr>
              <w:jc w:val="both"/>
              <w:rPr>
                <w:rFonts w:ascii="Times New Roman" w:hAnsi="Times New Roman"/>
              </w:rPr>
            </w:pPr>
            <w:r w:rsidRPr="004F672F">
              <w:rPr>
                <w:rFonts w:ascii="Times New Roman" w:hAnsi="Times New Roman"/>
              </w:rPr>
              <w:t xml:space="preserve">4.Использование </w:t>
            </w:r>
            <w:proofErr w:type="spellStart"/>
            <w:r w:rsidRPr="004F672F">
              <w:rPr>
                <w:rFonts w:ascii="Times New Roman" w:hAnsi="Times New Roman"/>
              </w:rPr>
              <w:t>здоровьесберегающих</w:t>
            </w:r>
            <w:proofErr w:type="spellEnd"/>
            <w:r w:rsidRPr="004F672F">
              <w:rPr>
                <w:rFonts w:ascii="Times New Roman" w:hAnsi="Times New Roman"/>
              </w:rPr>
              <w:t xml:space="preserve"> технологий в учебной деятельности, психологический комфорт классного коллектива (наблюдение, диагностика).</w:t>
            </w:r>
          </w:p>
          <w:p w:rsidR="008A61B1" w:rsidRPr="004F672F" w:rsidRDefault="008A61B1" w:rsidP="008A61B1">
            <w:pPr>
              <w:jc w:val="both"/>
              <w:rPr>
                <w:rFonts w:ascii="Times New Roman" w:hAnsi="Times New Roman"/>
              </w:rPr>
            </w:pPr>
            <w:r w:rsidRPr="004F672F">
              <w:rPr>
                <w:rFonts w:ascii="Times New Roman" w:hAnsi="Times New Roman"/>
              </w:rPr>
              <w:t>5. Охват горячим питанием учащихся начальной школы.</w:t>
            </w:r>
          </w:p>
          <w:p w:rsidR="008A61B1" w:rsidRPr="004F672F" w:rsidRDefault="008A61B1" w:rsidP="008A61B1">
            <w:pPr>
              <w:jc w:val="both"/>
              <w:rPr>
                <w:rFonts w:ascii="Times New Roman" w:hAnsi="Times New Roman"/>
              </w:rPr>
            </w:pPr>
            <w:r w:rsidRPr="004F672F">
              <w:rPr>
                <w:rFonts w:ascii="Times New Roman" w:hAnsi="Times New Roman"/>
              </w:rPr>
              <w:t>6.  Степень соответствия организации школьного питания гигиеническим  нормам (наблюдение, анализ).</w:t>
            </w:r>
          </w:p>
          <w:p w:rsidR="008A61B1" w:rsidRPr="004F672F" w:rsidRDefault="008A61B1" w:rsidP="008A61B1">
            <w:pPr>
              <w:jc w:val="both"/>
              <w:rPr>
                <w:rFonts w:ascii="Times New Roman" w:hAnsi="Times New Roman"/>
              </w:rPr>
            </w:pPr>
            <w:r w:rsidRPr="004F672F">
              <w:rPr>
                <w:rFonts w:ascii="Times New Roman" w:hAnsi="Times New Roman"/>
              </w:rPr>
              <w:t xml:space="preserve">7. </w:t>
            </w:r>
            <w:proofErr w:type="spellStart"/>
            <w:r w:rsidRPr="004F672F">
              <w:rPr>
                <w:rFonts w:ascii="Times New Roman" w:hAnsi="Times New Roman"/>
              </w:rPr>
              <w:t>Сформированность</w:t>
            </w:r>
            <w:proofErr w:type="spellEnd"/>
            <w:r w:rsidRPr="004F672F">
              <w:rPr>
                <w:rFonts w:ascii="Times New Roman" w:hAnsi="Times New Roman"/>
              </w:rPr>
              <w:t xml:space="preserve"> личностного отрицательного отношения к негативным факторам риска  здоровью (</w:t>
            </w:r>
            <w:proofErr w:type="spellStart"/>
            <w:r w:rsidRPr="004F672F">
              <w:rPr>
                <w:rFonts w:ascii="Times New Roman" w:hAnsi="Times New Roman"/>
              </w:rPr>
              <w:t>табакокурение</w:t>
            </w:r>
            <w:proofErr w:type="spellEnd"/>
            <w:r w:rsidRPr="004F672F">
              <w:rPr>
                <w:rFonts w:ascii="Times New Roman" w:hAnsi="Times New Roman"/>
              </w:rPr>
              <w:t>, алкоголизм и др.) (анкетирование).</w:t>
            </w:r>
          </w:p>
          <w:p w:rsidR="00C10710" w:rsidRPr="004F672F" w:rsidRDefault="008A61B1" w:rsidP="00364E42">
            <w:pPr>
              <w:jc w:val="both"/>
              <w:rPr>
                <w:rFonts w:ascii="Times New Roman" w:hAnsi="Times New Roman"/>
              </w:rPr>
            </w:pPr>
            <w:r w:rsidRPr="004F672F">
              <w:rPr>
                <w:rFonts w:ascii="Times New Roman" w:hAnsi="Times New Roman"/>
              </w:rPr>
              <w:t xml:space="preserve">8. </w:t>
            </w:r>
            <w:proofErr w:type="spellStart"/>
            <w:r w:rsidRPr="004F672F">
              <w:rPr>
                <w:rFonts w:ascii="Times New Roman" w:hAnsi="Times New Roman"/>
              </w:rPr>
              <w:t>Сформированность</w:t>
            </w:r>
            <w:proofErr w:type="spellEnd"/>
            <w:r w:rsidRPr="004F672F">
              <w:rPr>
                <w:rFonts w:ascii="Times New Roman" w:hAnsi="Times New Roman"/>
              </w:rPr>
              <w:t xml:space="preserve">  основ </w:t>
            </w:r>
            <w:proofErr w:type="spellStart"/>
            <w:r w:rsidRPr="004F672F">
              <w:rPr>
                <w:rFonts w:ascii="Times New Roman" w:hAnsi="Times New Roman"/>
              </w:rPr>
              <w:t>здоровьесберегающей</w:t>
            </w:r>
            <w:proofErr w:type="spellEnd"/>
            <w:r w:rsidRPr="004F672F">
              <w:rPr>
                <w:rFonts w:ascii="Times New Roman" w:hAnsi="Times New Roman"/>
              </w:rPr>
              <w:t xml:space="preserve"> учебной культуры. (Наблюдение).</w:t>
            </w:r>
          </w:p>
        </w:tc>
      </w:tr>
      <w:tr w:rsidR="00C10710" w:rsidRPr="004F672F" w:rsidTr="00D25F21">
        <w:tc>
          <w:tcPr>
            <w:tcW w:w="2552" w:type="dxa"/>
            <w:shd w:val="clear" w:color="auto" w:fill="auto"/>
          </w:tcPr>
          <w:p w:rsidR="00C10710" w:rsidRPr="002F51E7" w:rsidRDefault="00C10710" w:rsidP="00821916">
            <w:pPr>
              <w:rPr>
                <w:rFonts w:ascii="Times New Roman" w:hAnsi="Times New Roman"/>
                <w:b/>
              </w:rPr>
            </w:pPr>
            <w:r w:rsidRPr="002F51E7">
              <w:rPr>
                <w:rFonts w:ascii="Times New Roman" w:hAnsi="Times New Roman"/>
                <w:b/>
              </w:rPr>
              <w:lastRenderedPageBreak/>
              <w:t>2.5.</w:t>
            </w:r>
            <w:r w:rsidR="00364E42">
              <w:rPr>
                <w:rFonts w:ascii="Times New Roman" w:hAnsi="Times New Roman"/>
                <w:b/>
              </w:rPr>
              <w:t xml:space="preserve"> </w:t>
            </w:r>
            <w:r w:rsidRPr="002F51E7">
              <w:rPr>
                <w:rFonts w:ascii="Times New Roman" w:hAnsi="Times New Roman"/>
                <w:b/>
              </w:rPr>
              <w:t>Программа коррекционной работы</w:t>
            </w:r>
            <w:r w:rsidRPr="002F51E7">
              <w:rPr>
                <w:rFonts w:ascii="Times New Roman" w:hAnsi="Times New Roman"/>
                <w:b/>
              </w:rPr>
              <w:tab/>
            </w:r>
          </w:p>
          <w:p w:rsidR="00C10710" w:rsidRPr="004F672F" w:rsidRDefault="00C10710" w:rsidP="00821916">
            <w:pPr>
              <w:jc w:val="center"/>
              <w:rPr>
                <w:rFonts w:ascii="Times New Roman" w:hAnsi="Times New Roman"/>
                <w:b/>
              </w:rPr>
            </w:pPr>
          </w:p>
        </w:tc>
        <w:tc>
          <w:tcPr>
            <w:tcW w:w="13183" w:type="dxa"/>
            <w:shd w:val="clear" w:color="auto" w:fill="auto"/>
          </w:tcPr>
          <w:p w:rsidR="00C10710" w:rsidRPr="004F672F" w:rsidRDefault="00C10710" w:rsidP="00821916">
            <w:pPr>
              <w:rPr>
                <w:rFonts w:ascii="Times New Roman" w:hAnsi="Times New Roman"/>
              </w:rPr>
            </w:pPr>
          </w:p>
          <w:p w:rsidR="00C10710" w:rsidRPr="004F672F" w:rsidRDefault="00C10710" w:rsidP="00821916">
            <w:pPr>
              <w:rPr>
                <w:rFonts w:ascii="Times New Roman" w:hAnsi="Times New Roman"/>
              </w:rPr>
            </w:pPr>
          </w:p>
          <w:p w:rsidR="00C10710" w:rsidRPr="004F672F" w:rsidRDefault="004F672F" w:rsidP="00821916">
            <w:pPr>
              <w:rPr>
                <w:rFonts w:ascii="Times New Roman" w:hAnsi="Times New Roman"/>
              </w:rPr>
            </w:pPr>
            <w:r>
              <w:rPr>
                <w:rFonts w:ascii="Times New Roman" w:hAnsi="Times New Roman"/>
              </w:rPr>
              <w:t>По программе логопеда</w:t>
            </w:r>
            <w:r w:rsidR="00284050">
              <w:rPr>
                <w:rFonts w:ascii="Times New Roman" w:hAnsi="Times New Roman"/>
              </w:rPr>
              <w:t>, психолога, дефектолога</w:t>
            </w:r>
            <w:proofErr w:type="gramStart"/>
            <w:r w:rsidR="00284050">
              <w:rPr>
                <w:rFonts w:ascii="Times New Roman" w:hAnsi="Times New Roman"/>
              </w:rPr>
              <w:t>.</w:t>
            </w:r>
            <w:proofErr w:type="gramEnd"/>
            <w:r w:rsidR="00072880">
              <w:rPr>
                <w:rFonts w:ascii="Times New Roman" w:hAnsi="Times New Roman"/>
              </w:rPr>
              <w:t xml:space="preserve"> </w:t>
            </w:r>
            <w:r w:rsidR="00284050">
              <w:rPr>
                <w:rFonts w:ascii="Times New Roman" w:hAnsi="Times New Roman"/>
              </w:rPr>
              <w:t>(</w:t>
            </w:r>
            <w:proofErr w:type="gramStart"/>
            <w:r w:rsidR="00284050">
              <w:rPr>
                <w:rFonts w:ascii="Times New Roman" w:hAnsi="Times New Roman"/>
              </w:rPr>
              <w:t>п</w:t>
            </w:r>
            <w:proofErr w:type="gramEnd"/>
            <w:r w:rsidR="00557656">
              <w:rPr>
                <w:rFonts w:ascii="Times New Roman" w:hAnsi="Times New Roman"/>
              </w:rPr>
              <w:t>о согласованию</w:t>
            </w:r>
            <w:r w:rsidR="00284050">
              <w:rPr>
                <w:rFonts w:ascii="Times New Roman" w:hAnsi="Times New Roman"/>
              </w:rPr>
              <w:t>)</w:t>
            </w:r>
          </w:p>
          <w:p w:rsidR="00165F5F" w:rsidRPr="004F672F" w:rsidRDefault="00165F5F" w:rsidP="00821916">
            <w:pPr>
              <w:rPr>
                <w:rFonts w:ascii="Times New Roman" w:hAnsi="Times New Roman"/>
              </w:rPr>
            </w:pPr>
          </w:p>
        </w:tc>
      </w:tr>
      <w:tr w:rsidR="00C10710" w:rsidRPr="004F672F" w:rsidTr="00D25F21">
        <w:tc>
          <w:tcPr>
            <w:tcW w:w="2552" w:type="dxa"/>
            <w:shd w:val="clear" w:color="auto" w:fill="auto"/>
          </w:tcPr>
          <w:p w:rsidR="00C10710" w:rsidRPr="002F51E7" w:rsidRDefault="00C10710" w:rsidP="00821916">
            <w:pPr>
              <w:rPr>
                <w:rFonts w:ascii="Times New Roman" w:hAnsi="Times New Roman"/>
                <w:b/>
              </w:rPr>
            </w:pPr>
            <w:r w:rsidRPr="002F51E7">
              <w:rPr>
                <w:rFonts w:ascii="Times New Roman" w:hAnsi="Times New Roman"/>
                <w:b/>
              </w:rPr>
              <w:lastRenderedPageBreak/>
              <w:t>2.6. Программа внеурочной деятельности</w:t>
            </w:r>
            <w:r w:rsidRPr="002F51E7">
              <w:rPr>
                <w:rFonts w:ascii="Times New Roman" w:hAnsi="Times New Roman"/>
                <w:b/>
              </w:rPr>
              <w:tab/>
            </w:r>
          </w:p>
          <w:p w:rsidR="00C10710" w:rsidRPr="004F672F" w:rsidRDefault="00C10710" w:rsidP="00821916">
            <w:pPr>
              <w:rPr>
                <w:rFonts w:ascii="Times New Roman" w:hAnsi="Times New Roman"/>
              </w:rPr>
            </w:pPr>
          </w:p>
        </w:tc>
        <w:tc>
          <w:tcPr>
            <w:tcW w:w="13183" w:type="dxa"/>
            <w:shd w:val="clear" w:color="auto" w:fill="auto"/>
          </w:tcPr>
          <w:p w:rsidR="00821916" w:rsidRPr="004F672F" w:rsidRDefault="00821916" w:rsidP="002F51E7">
            <w:pPr>
              <w:spacing w:line="276" w:lineRule="auto"/>
              <w:jc w:val="center"/>
              <w:rPr>
                <w:rFonts w:ascii="Times New Roman" w:eastAsia="Times New Roman" w:hAnsi="Times New Roman"/>
                <w:b/>
                <w:bCs/>
                <w:lang w:eastAsia="ru-RU"/>
              </w:rPr>
            </w:pPr>
            <w:r w:rsidRPr="004F672F">
              <w:rPr>
                <w:rFonts w:ascii="Times New Roman" w:eastAsia="Times New Roman" w:hAnsi="Times New Roman"/>
                <w:b/>
                <w:bCs/>
                <w:lang w:eastAsia="ru-RU"/>
              </w:rPr>
              <w:t>Программа организации внеурочной деятельности</w:t>
            </w:r>
            <w:r w:rsidR="008A61B1" w:rsidRPr="004F672F">
              <w:rPr>
                <w:rFonts w:ascii="Times New Roman" w:eastAsia="Times New Roman" w:hAnsi="Times New Roman"/>
                <w:b/>
                <w:bCs/>
                <w:lang w:eastAsia="ru-RU"/>
              </w:rPr>
              <w:t xml:space="preserve"> для детей с ТНР</w:t>
            </w:r>
          </w:p>
          <w:p w:rsidR="00821916" w:rsidRPr="004F672F" w:rsidRDefault="00821916" w:rsidP="00821916">
            <w:pPr>
              <w:ind w:firstLine="567"/>
              <w:jc w:val="both"/>
              <w:rPr>
                <w:rFonts w:ascii="Times New Roman" w:eastAsia="Times New Roman" w:hAnsi="Times New Roman"/>
                <w:lang w:eastAsia="ru-RU"/>
              </w:rPr>
            </w:pPr>
            <w:r w:rsidRPr="004F672F">
              <w:rPr>
                <w:rFonts w:ascii="Times New Roman" w:eastAsia="Times New Roman" w:hAnsi="Times New Roman"/>
                <w:lang w:eastAsia="ru-RU"/>
              </w:rPr>
              <w:t>Приоритетом современного образования, гарантирующим его высокое качество, становится обучение, ориентированное на саморазвитие</w:t>
            </w:r>
            <w:r w:rsidR="00284050">
              <w:rPr>
                <w:rFonts w:ascii="Times New Roman" w:eastAsia="Times New Roman" w:hAnsi="Times New Roman"/>
                <w:lang w:eastAsia="ru-RU"/>
              </w:rPr>
              <w:t xml:space="preserve"> </w:t>
            </w:r>
            <w:r w:rsidRPr="004F672F">
              <w:rPr>
                <w:rFonts w:ascii="Times New Roman" w:eastAsia="Times New Roman" w:hAnsi="Times New Roman"/>
                <w:lang w:eastAsia="ru-RU"/>
              </w:rPr>
              <w:t>и самореализацию</w:t>
            </w:r>
            <w:r w:rsidR="00284050">
              <w:rPr>
                <w:rFonts w:ascii="Times New Roman" w:eastAsia="Times New Roman" w:hAnsi="Times New Roman"/>
                <w:lang w:eastAsia="ru-RU"/>
              </w:rPr>
              <w:t xml:space="preserve"> </w:t>
            </w:r>
            <w:r w:rsidRPr="004F672F">
              <w:rPr>
                <w:rFonts w:ascii="Times New Roman" w:eastAsia="Times New Roman" w:hAnsi="Times New Roman"/>
                <w:lang w:eastAsia="ru-RU"/>
              </w:rPr>
              <w:t>личности. На смену идеологии «образование - преподавание» пришло «образование - созидание», когда личность ученика становится центром внимания педагога.</w:t>
            </w:r>
          </w:p>
          <w:p w:rsidR="00821916" w:rsidRPr="004F672F" w:rsidRDefault="00821916" w:rsidP="00821916">
            <w:pPr>
              <w:ind w:firstLine="567"/>
              <w:jc w:val="both"/>
              <w:rPr>
                <w:rFonts w:ascii="Times New Roman" w:eastAsia="Times New Roman" w:hAnsi="Times New Roman"/>
                <w:lang w:eastAsia="ru-RU"/>
              </w:rPr>
            </w:pPr>
            <w:r w:rsidRPr="004F672F">
              <w:rPr>
                <w:rFonts w:ascii="Times New Roman" w:eastAsia="Times New Roman" w:hAnsi="Times New Roman"/>
                <w:lang w:eastAsia="ru-RU"/>
              </w:rPr>
              <w:t>Современное общество формирует новую систему ценностей, в которой обладание знаниями является необходимым, но далеко не достаточным результатом образования. Оно нуждается в человеке, способном мыслить самостоятельно, быть готовым как к индивидуальному, так и к коллективному труду, осознавать последствия своих поступков для себя, для других людей и для окружающего мира.</w:t>
            </w:r>
          </w:p>
          <w:p w:rsidR="00821916" w:rsidRPr="004F672F" w:rsidRDefault="00821916" w:rsidP="00821916">
            <w:pPr>
              <w:ind w:firstLine="567"/>
              <w:jc w:val="both"/>
              <w:rPr>
                <w:rFonts w:ascii="Times New Roman" w:eastAsia="Times New Roman" w:hAnsi="Times New Roman"/>
                <w:lang w:eastAsia="ru-RU"/>
              </w:rPr>
            </w:pPr>
            <w:r w:rsidRPr="004F672F">
              <w:rPr>
                <w:rFonts w:ascii="Times New Roman" w:eastAsia="Times New Roman" w:hAnsi="Times New Roman"/>
                <w:lang w:eastAsia="ru-RU"/>
              </w:rPr>
              <w:t>Приоритетным направлением ФГОС второго поколения является развитие потенциала личности. В свою очередь, для реализации нового образовательного стандарта необходима специально организованная деятельность по его введению в образовательную практику, создание системы научно-методического сопровождения, повышения квалификации и подготовки педагогических кадров.</w:t>
            </w:r>
          </w:p>
          <w:p w:rsidR="00821916" w:rsidRPr="004F672F" w:rsidRDefault="00821916" w:rsidP="00821916">
            <w:pPr>
              <w:ind w:firstLine="567"/>
              <w:jc w:val="both"/>
              <w:outlineLvl w:val="2"/>
              <w:rPr>
                <w:rFonts w:ascii="Times New Roman" w:eastAsia="Times New Roman" w:hAnsi="Times New Roman"/>
                <w:bCs/>
                <w:lang w:eastAsia="ru-RU"/>
              </w:rPr>
            </w:pPr>
            <w:r w:rsidRPr="004F672F">
              <w:rPr>
                <w:rFonts w:ascii="Times New Roman" w:eastAsia="Times New Roman" w:hAnsi="Times New Roman"/>
                <w:bCs/>
                <w:lang w:eastAsia="ru-RU"/>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821916" w:rsidRPr="004F672F" w:rsidRDefault="00821916" w:rsidP="00821916">
            <w:pPr>
              <w:ind w:firstLine="567"/>
              <w:jc w:val="both"/>
              <w:rPr>
                <w:rFonts w:ascii="Times New Roman" w:eastAsia="Times New Roman" w:hAnsi="Times New Roman"/>
                <w:lang w:eastAsia="ru-RU"/>
              </w:rPr>
            </w:pPr>
            <w:r w:rsidRPr="004F672F">
              <w:rPr>
                <w:rFonts w:ascii="Times New Roman" w:eastAsia="Times New Roman" w:hAnsi="Times New Roman"/>
                <w:lang w:eastAsia="ru-RU"/>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821916" w:rsidRPr="004F672F" w:rsidRDefault="00821916" w:rsidP="00821916">
            <w:pPr>
              <w:ind w:firstLine="567"/>
              <w:jc w:val="both"/>
              <w:rPr>
                <w:rFonts w:ascii="Times New Roman" w:eastAsia="Times New Roman" w:hAnsi="Times New Roman"/>
                <w:lang w:eastAsia="ru-RU"/>
              </w:rPr>
            </w:pPr>
            <w:r w:rsidRPr="004F672F">
              <w:rPr>
                <w:rFonts w:ascii="Times New Roman" w:eastAsia="Times New Roman" w:hAnsi="Times New Roman"/>
                <w:lang w:eastAsia="ru-RU"/>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821916" w:rsidRPr="004F672F" w:rsidRDefault="00821916" w:rsidP="00821916">
            <w:pPr>
              <w:ind w:firstLine="567"/>
              <w:jc w:val="both"/>
              <w:rPr>
                <w:rFonts w:ascii="Times New Roman" w:eastAsia="Times New Roman" w:hAnsi="Times New Roman"/>
                <w:lang w:eastAsia="ru-RU"/>
              </w:rPr>
            </w:pPr>
            <w:r w:rsidRPr="004F672F">
              <w:rPr>
                <w:rFonts w:ascii="Times New Roman" w:eastAsia="Times New Roman" w:hAnsi="Times New Roman"/>
                <w:lang w:eastAsia="ru-RU"/>
              </w:rPr>
              <w:t>Воспитание является одним из важнейших компонентов образования в интересах человека, общества, государства.</w:t>
            </w:r>
          </w:p>
          <w:p w:rsidR="00821916" w:rsidRPr="002F51E7" w:rsidRDefault="00821916" w:rsidP="00821916">
            <w:pPr>
              <w:ind w:firstLine="567"/>
              <w:jc w:val="both"/>
              <w:rPr>
                <w:rFonts w:ascii="Times New Roman" w:eastAsia="Times New Roman" w:hAnsi="Times New Roman"/>
                <w:b/>
                <w:i/>
                <w:lang w:eastAsia="ru-RU"/>
              </w:rPr>
            </w:pPr>
            <w:r w:rsidRPr="002F51E7">
              <w:rPr>
                <w:rFonts w:ascii="Times New Roman" w:eastAsia="Times New Roman" w:hAnsi="Times New Roman"/>
                <w:b/>
                <w:bCs/>
                <w:i/>
                <w:lang w:eastAsia="ru-RU"/>
              </w:rPr>
              <w:t>Цели и задачи.</w:t>
            </w:r>
          </w:p>
          <w:p w:rsidR="00821916" w:rsidRPr="004F672F" w:rsidRDefault="00821916" w:rsidP="00821916">
            <w:pPr>
              <w:ind w:firstLine="567"/>
              <w:jc w:val="both"/>
              <w:rPr>
                <w:rFonts w:ascii="Times New Roman" w:eastAsia="Times New Roman" w:hAnsi="Times New Roman"/>
                <w:lang w:eastAsia="ru-RU"/>
              </w:rPr>
            </w:pPr>
            <w:r w:rsidRPr="004F672F">
              <w:rPr>
                <w:rFonts w:ascii="Times New Roman" w:eastAsia="Times New Roman" w:hAnsi="Times New Roman"/>
                <w:bCs/>
                <w:lang w:eastAsia="ru-RU"/>
              </w:rPr>
              <w:t>Основными задачами</w:t>
            </w:r>
            <w:r w:rsidRPr="004F672F">
              <w:rPr>
                <w:rFonts w:ascii="Times New Roman" w:eastAsia="Times New Roman" w:hAnsi="Times New Roman"/>
                <w:lang w:eastAsia="ru-RU"/>
              </w:rPr>
              <w:t xml:space="preserve"> воспитания на современном этапе развития нашего общества являются: формирование у </w:t>
            </w:r>
            <w:proofErr w:type="gramStart"/>
            <w:r w:rsidRPr="004F672F">
              <w:rPr>
                <w:rFonts w:ascii="Times New Roman" w:eastAsia="Times New Roman" w:hAnsi="Times New Roman"/>
                <w:lang w:eastAsia="ru-RU"/>
              </w:rPr>
              <w:t>обучающихся</w:t>
            </w:r>
            <w:proofErr w:type="gramEnd"/>
            <w:r w:rsidRPr="004F672F">
              <w:rPr>
                <w:rFonts w:ascii="Times New Roman" w:eastAsia="Times New Roman" w:hAnsi="Times New Roman"/>
                <w:lang w:eastAsia="ru-RU"/>
              </w:rPr>
              <w:t xml:space="preserve">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821916" w:rsidRPr="004F672F" w:rsidRDefault="00821916" w:rsidP="00821916">
            <w:pPr>
              <w:ind w:firstLine="567"/>
              <w:jc w:val="both"/>
              <w:rPr>
                <w:rFonts w:ascii="Times New Roman" w:eastAsia="Times New Roman" w:hAnsi="Times New Roman"/>
                <w:lang w:eastAsia="ru-RU"/>
              </w:rPr>
            </w:pPr>
            <w:r w:rsidRPr="004F672F">
              <w:rPr>
                <w:rFonts w:ascii="Times New Roman" w:eastAsia="Times New Roman" w:hAnsi="Times New Roman"/>
                <w:lang w:eastAsia="ru-RU"/>
              </w:rPr>
              <w:t xml:space="preserve">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821916" w:rsidRPr="004F672F" w:rsidRDefault="00821916" w:rsidP="00821916">
            <w:pPr>
              <w:ind w:firstLine="567"/>
              <w:jc w:val="both"/>
              <w:rPr>
                <w:rFonts w:ascii="Times New Roman" w:eastAsia="Times New Roman" w:hAnsi="Times New Roman"/>
                <w:lang w:eastAsia="ru-RU"/>
              </w:rPr>
            </w:pPr>
            <w:r w:rsidRPr="004F672F">
              <w:rPr>
                <w:rFonts w:ascii="Times New Roman" w:eastAsia="Times New Roman" w:hAnsi="Times New Roman"/>
                <w:lang w:eastAsia="ru-RU"/>
              </w:rPr>
              <w:t xml:space="preserve">Часы, отводимые на внеурочную деятельность, используются по желанию учащихся и направлены на реализацию </w:t>
            </w:r>
            <w:r w:rsidRPr="004F672F">
              <w:rPr>
                <w:rFonts w:ascii="Times New Roman" w:eastAsia="Times New Roman" w:hAnsi="Times New Roman"/>
                <w:lang w:eastAsia="ru-RU"/>
              </w:rPr>
              <w:lastRenderedPageBreak/>
              <w:t xml:space="preserve">различных форм ее организации, отличных от урочной системы обучения. </w:t>
            </w:r>
            <w:proofErr w:type="gramStart"/>
            <w:r w:rsidRPr="004F672F">
              <w:rPr>
                <w:rFonts w:ascii="Times New Roman" w:eastAsia="Times New Roman" w:hAnsi="Times New Roman"/>
                <w:lang w:eastAsia="ru-RU"/>
              </w:rPr>
              <w:t xml:space="preserve">Занятия проводятся в форме экскурсий, кружков, секций, круглых столов, конференций, диспутов, </w:t>
            </w:r>
            <w:proofErr w:type="spellStart"/>
            <w:r w:rsidRPr="004F672F">
              <w:rPr>
                <w:rFonts w:ascii="Times New Roman" w:eastAsia="Times New Roman" w:hAnsi="Times New Roman"/>
                <w:lang w:eastAsia="ru-RU"/>
              </w:rPr>
              <w:t>КВНов</w:t>
            </w:r>
            <w:proofErr w:type="spellEnd"/>
            <w:r w:rsidRPr="004F672F">
              <w:rPr>
                <w:rFonts w:ascii="Times New Roman" w:eastAsia="Times New Roman" w:hAnsi="Times New Roman"/>
                <w:lang w:eastAsia="ru-RU"/>
              </w:rPr>
              <w:t>, викторин, праздничных мероприятий, классных часов, школьных научных обществ, олимпиад, соревнований, поисковых и научных исследований и т.д.</w:t>
            </w:r>
            <w:proofErr w:type="gramEnd"/>
            <w:r w:rsidRPr="004F672F">
              <w:rPr>
                <w:rFonts w:ascii="Times New Roman" w:eastAsia="Times New Roman" w:hAnsi="Times New Roman"/>
                <w:lang w:eastAsia="ru-RU"/>
              </w:rPr>
              <w:t xml:space="preserve">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821916" w:rsidRPr="004F672F" w:rsidRDefault="00821916" w:rsidP="00821916">
            <w:pPr>
              <w:ind w:firstLine="567"/>
              <w:jc w:val="both"/>
              <w:rPr>
                <w:rFonts w:ascii="Times New Roman" w:eastAsia="Times New Roman" w:hAnsi="Times New Roman"/>
                <w:lang w:eastAsia="ru-RU"/>
              </w:rPr>
            </w:pPr>
            <w:r w:rsidRPr="004F672F">
              <w:rPr>
                <w:rFonts w:ascii="Times New Roman" w:eastAsia="Times New Roman" w:hAnsi="Times New Roman"/>
                <w:lang w:eastAsia="ru-RU"/>
              </w:rPr>
              <w:t xml:space="preserve">Внеурочные занятия должны направлять свою деятельность на каждого ученика, чтобы он мог ощутить свою уникальность и </w:t>
            </w:r>
            <w:proofErr w:type="spellStart"/>
            <w:r w:rsidRPr="004F672F">
              <w:rPr>
                <w:rFonts w:ascii="Times New Roman" w:eastAsia="Times New Roman" w:hAnsi="Times New Roman"/>
                <w:lang w:eastAsia="ru-RU"/>
              </w:rPr>
              <w:t>востребованность</w:t>
            </w:r>
            <w:proofErr w:type="spellEnd"/>
            <w:r w:rsidRPr="004F672F">
              <w:rPr>
                <w:rFonts w:ascii="Times New Roman" w:eastAsia="Times New Roman" w:hAnsi="Times New Roman"/>
                <w:lang w:eastAsia="ru-RU"/>
              </w:rPr>
              <w:t>.</w:t>
            </w:r>
          </w:p>
          <w:p w:rsidR="00821916" w:rsidRPr="004F672F" w:rsidRDefault="00821916" w:rsidP="00821916">
            <w:pPr>
              <w:ind w:firstLine="567"/>
              <w:jc w:val="both"/>
              <w:rPr>
                <w:rFonts w:ascii="Times New Roman" w:eastAsia="Times New Roman" w:hAnsi="Times New Roman"/>
                <w:lang w:eastAsia="ru-RU"/>
              </w:rPr>
            </w:pPr>
            <w:r w:rsidRPr="004F672F">
              <w:rPr>
                <w:rFonts w:ascii="Times New Roman" w:eastAsia="Times New Roman" w:hAnsi="Times New Roman"/>
                <w:lang w:eastAsia="ru-RU"/>
              </w:rPr>
              <w:t>Занятия могут проводиться не только учителями общеобразовательных учреждений, но и педагогами учреждений дополнительного образования.</w:t>
            </w:r>
          </w:p>
          <w:p w:rsidR="00821916" w:rsidRPr="004F672F" w:rsidRDefault="00821916" w:rsidP="00821916">
            <w:pPr>
              <w:ind w:firstLine="567"/>
              <w:jc w:val="both"/>
              <w:rPr>
                <w:rFonts w:ascii="Times New Roman" w:eastAsia="Times New Roman" w:hAnsi="Times New Roman"/>
                <w:lang w:eastAsia="ru-RU"/>
              </w:rPr>
            </w:pPr>
            <w:r w:rsidRPr="004F672F">
              <w:rPr>
                <w:rFonts w:ascii="Times New Roman" w:eastAsia="Times New Roman" w:hAnsi="Times New Roman"/>
                <w:lang w:eastAsia="ru-RU"/>
              </w:rPr>
              <w:t xml:space="preserve">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821916" w:rsidRPr="004F672F" w:rsidRDefault="00821916" w:rsidP="00821916">
            <w:pPr>
              <w:ind w:firstLine="567"/>
              <w:jc w:val="both"/>
              <w:rPr>
                <w:rFonts w:ascii="Times New Roman" w:eastAsia="Times New Roman" w:hAnsi="Times New Roman"/>
                <w:lang w:eastAsia="ru-RU"/>
              </w:rPr>
            </w:pPr>
            <w:r w:rsidRPr="004F672F">
              <w:rPr>
                <w:rFonts w:ascii="Times New Roman" w:eastAsia="Times New Roman" w:hAnsi="Times New Roman"/>
                <w:lang w:eastAsia="ru-RU"/>
              </w:rPr>
              <w:t xml:space="preserve">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821916" w:rsidRPr="004F672F" w:rsidRDefault="00821916" w:rsidP="00821916">
            <w:pPr>
              <w:ind w:firstLine="567"/>
              <w:jc w:val="both"/>
              <w:rPr>
                <w:rFonts w:ascii="Times New Roman" w:eastAsia="Times New Roman" w:hAnsi="Times New Roman"/>
                <w:lang w:eastAsia="ru-RU"/>
              </w:rPr>
            </w:pPr>
            <w:r w:rsidRPr="004F672F">
              <w:rPr>
                <w:rFonts w:ascii="Times New Roman" w:eastAsia="Times New Roman" w:hAnsi="Times New Roman"/>
                <w:lang w:eastAsia="ru-RU"/>
              </w:rPr>
              <w:t>Воспитательная парадигма школы требует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Приоритетным направлением ФГОС второго поколения является развитие потенциала личности. В свою очередь, для реализации нового образовательного стандарта необходима специально организованная деятельность по его введению в образовательную практику, создание системы научно-методического сопровождения, повышения квалификации и подготовки педагогических кадров.</w:t>
            </w:r>
          </w:p>
          <w:p w:rsidR="00821916" w:rsidRPr="004F672F" w:rsidRDefault="00821916" w:rsidP="00821916">
            <w:pPr>
              <w:ind w:firstLine="567"/>
              <w:jc w:val="both"/>
              <w:rPr>
                <w:rFonts w:ascii="Times New Roman" w:eastAsia="Times New Roman" w:hAnsi="Times New Roman"/>
                <w:lang w:eastAsia="ru-RU"/>
              </w:rPr>
            </w:pPr>
            <w:r w:rsidRPr="004F672F">
              <w:rPr>
                <w:rFonts w:ascii="Times New Roman" w:eastAsia="Times New Roman" w:hAnsi="Times New Roman"/>
                <w:lang w:eastAsia="ru-RU"/>
              </w:rPr>
              <w:t>Разработанная система мероприятий позволит</w:t>
            </w:r>
            <w:r w:rsidR="00284050">
              <w:rPr>
                <w:rFonts w:ascii="Times New Roman" w:eastAsia="Times New Roman" w:hAnsi="Times New Roman"/>
                <w:lang w:eastAsia="ru-RU"/>
              </w:rPr>
              <w:t xml:space="preserve"> </w:t>
            </w:r>
            <w:r w:rsidRPr="004F672F">
              <w:rPr>
                <w:rFonts w:ascii="Times New Roman" w:eastAsia="Times New Roman" w:hAnsi="Times New Roman"/>
                <w:lang w:eastAsia="ru-RU"/>
              </w:rPr>
              <w:t>создать условия для организации внеурочной деятельности в соответствии с требованиями внедрения ФГОС началь</w:t>
            </w:r>
            <w:r w:rsidR="002F51E7">
              <w:rPr>
                <w:rFonts w:ascii="Times New Roman" w:eastAsia="Times New Roman" w:hAnsi="Times New Roman"/>
                <w:lang w:eastAsia="ru-RU"/>
              </w:rPr>
              <w:t>ного образования в М</w:t>
            </w:r>
            <w:r w:rsidR="00267024">
              <w:rPr>
                <w:rFonts w:ascii="Times New Roman" w:eastAsia="Times New Roman" w:hAnsi="Times New Roman"/>
                <w:lang w:eastAsia="ru-RU"/>
              </w:rPr>
              <w:t>БО</w:t>
            </w:r>
            <w:r w:rsidR="002F51E7">
              <w:rPr>
                <w:rFonts w:ascii="Times New Roman" w:eastAsia="Times New Roman" w:hAnsi="Times New Roman"/>
                <w:lang w:eastAsia="ru-RU"/>
              </w:rPr>
              <w:t>У «</w:t>
            </w:r>
            <w:r w:rsidR="00267024">
              <w:rPr>
                <w:rFonts w:ascii="Times New Roman" w:eastAsia="Times New Roman" w:hAnsi="Times New Roman"/>
                <w:lang w:eastAsia="ru-RU"/>
              </w:rPr>
              <w:t>Новоюласинская СОШ</w:t>
            </w:r>
            <w:r w:rsidRPr="004F672F">
              <w:rPr>
                <w:rFonts w:ascii="Times New Roman" w:eastAsia="Times New Roman" w:hAnsi="Times New Roman"/>
                <w:lang w:eastAsia="ru-RU"/>
              </w:rPr>
              <w:t>».</w:t>
            </w:r>
          </w:p>
          <w:p w:rsidR="00821916" w:rsidRPr="004F672F" w:rsidRDefault="00821916" w:rsidP="00821916">
            <w:pPr>
              <w:ind w:firstLine="567"/>
              <w:jc w:val="both"/>
              <w:rPr>
                <w:rFonts w:ascii="Times New Roman" w:eastAsia="Times New Roman" w:hAnsi="Times New Roman"/>
                <w:lang w:eastAsia="ru-RU"/>
              </w:rPr>
            </w:pPr>
            <w:r w:rsidRPr="002F51E7">
              <w:rPr>
                <w:rFonts w:ascii="Times New Roman" w:eastAsia="Times New Roman" w:hAnsi="Times New Roman"/>
                <w:b/>
                <w:bCs/>
                <w:lang w:eastAsia="ru-RU"/>
              </w:rPr>
              <w:t>Цель программы:</w:t>
            </w:r>
            <w:r w:rsidRPr="004F672F">
              <w:rPr>
                <w:rFonts w:ascii="Times New Roman" w:eastAsia="Times New Roman" w:hAnsi="Times New Roman"/>
                <w:bCs/>
                <w:lang w:eastAsia="ru-RU"/>
              </w:rPr>
              <w:t xml:space="preserve"> </w:t>
            </w:r>
            <w:r w:rsidRPr="004F672F">
              <w:rPr>
                <w:rFonts w:ascii="Times New Roman" w:eastAsia="Times New Roman" w:hAnsi="Times New Roman"/>
                <w:lang w:eastAsia="ru-RU"/>
              </w:rPr>
              <w:t xml:space="preserve">создание условий для организации успешной реализации внеурочной деятельности согласно разработанной и утвержденной модели. </w:t>
            </w:r>
          </w:p>
          <w:p w:rsidR="00821916" w:rsidRPr="002F51E7" w:rsidRDefault="00821916" w:rsidP="00821916">
            <w:pPr>
              <w:ind w:firstLine="567"/>
              <w:jc w:val="both"/>
              <w:rPr>
                <w:rFonts w:ascii="Times New Roman" w:eastAsia="Times New Roman" w:hAnsi="Times New Roman"/>
                <w:b/>
                <w:lang w:eastAsia="ru-RU"/>
              </w:rPr>
            </w:pPr>
            <w:r w:rsidRPr="002F51E7">
              <w:rPr>
                <w:rFonts w:ascii="Times New Roman" w:eastAsia="Times New Roman" w:hAnsi="Times New Roman"/>
                <w:b/>
                <w:bCs/>
                <w:lang w:eastAsia="ru-RU"/>
              </w:rPr>
              <w:t>Задачи программы:</w:t>
            </w:r>
          </w:p>
          <w:p w:rsidR="00821916" w:rsidRPr="004F672F" w:rsidRDefault="00821916" w:rsidP="009729A2">
            <w:pPr>
              <w:numPr>
                <w:ilvl w:val="0"/>
                <w:numId w:val="2"/>
              </w:numPr>
              <w:ind w:left="0" w:firstLine="567"/>
              <w:jc w:val="both"/>
              <w:rPr>
                <w:rFonts w:ascii="Times New Roman" w:eastAsia="Times New Roman" w:hAnsi="Times New Roman"/>
                <w:lang w:eastAsia="ru-RU"/>
              </w:rPr>
            </w:pPr>
            <w:r w:rsidRPr="004F672F">
              <w:rPr>
                <w:rFonts w:ascii="Times New Roman" w:eastAsia="Times New Roman" w:hAnsi="Times New Roman"/>
                <w:lang w:eastAsia="ru-RU"/>
              </w:rPr>
              <w:t xml:space="preserve">привести в соответствие требованиям ФГОС нормативно-правовую базу ОУ; </w:t>
            </w:r>
          </w:p>
          <w:p w:rsidR="00821916" w:rsidRPr="004F672F" w:rsidRDefault="00821916" w:rsidP="009729A2">
            <w:pPr>
              <w:numPr>
                <w:ilvl w:val="0"/>
                <w:numId w:val="2"/>
              </w:numPr>
              <w:ind w:left="0" w:firstLine="567"/>
              <w:jc w:val="both"/>
              <w:rPr>
                <w:rFonts w:ascii="Times New Roman" w:eastAsia="Times New Roman" w:hAnsi="Times New Roman"/>
                <w:lang w:eastAsia="ru-RU"/>
              </w:rPr>
            </w:pPr>
            <w:r w:rsidRPr="004F672F">
              <w:rPr>
                <w:rFonts w:ascii="Times New Roman" w:eastAsia="Times New Roman" w:hAnsi="Times New Roman"/>
                <w:lang w:eastAsia="ru-RU"/>
              </w:rPr>
              <w:t xml:space="preserve">создать модель воспитательного пространства, адаптированного для внедрения новых стандартов; </w:t>
            </w:r>
          </w:p>
          <w:p w:rsidR="00821916" w:rsidRPr="004F672F" w:rsidRDefault="00821916" w:rsidP="009729A2">
            <w:pPr>
              <w:numPr>
                <w:ilvl w:val="0"/>
                <w:numId w:val="2"/>
              </w:numPr>
              <w:ind w:left="0" w:firstLine="567"/>
              <w:jc w:val="both"/>
              <w:rPr>
                <w:rFonts w:ascii="Times New Roman" w:eastAsia="Times New Roman" w:hAnsi="Times New Roman"/>
                <w:lang w:eastAsia="ru-RU"/>
              </w:rPr>
            </w:pPr>
            <w:r w:rsidRPr="004F672F">
              <w:rPr>
                <w:rFonts w:ascii="Times New Roman" w:eastAsia="Times New Roman" w:hAnsi="Times New Roman"/>
                <w:lang w:eastAsia="ru-RU"/>
              </w:rPr>
              <w:t xml:space="preserve">изучить социальный заказ и на базе этого согласовать потребности социума и возможности школы; </w:t>
            </w:r>
          </w:p>
          <w:p w:rsidR="00821916" w:rsidRPr="004F672F" w:rsidRDefault="00821916" w:rsidP="009729A2">
            <w:pPr>
              <w:numPr>
                <w:ilvl w:val="0"/>
                <w:numId w:val="2"/>
              </w:numPr>
              <w:ind w:left="0" w:firstLine="567"/>
              <w:jc w:val="both"/>
              <w:rPr>
                <w:rFonts w:ascii="Times New Roman" w:eastAsia="Times New Roman" w:hAnsi="Times New Roman"/>
                <w:lang w:eastAsia="ru-RU"/>
              </w:rPr>
            </w:pPr>
            <w:r w:rsidRPr="004F672F">
              <w:rPr>
                <w:rFonts w:ascii="Times New Roman" w:eastAsia="Times New Roman" w:hAnsi="Times New Roman"/>
                <w:lang w:eastAsia="ru-RU"/>
              </w:rPr>
              <w:t xml:space="preserve">организовать методическое сопровождение педагогов, внедряющих ФГОС через проведение семинаров (аналитических, проектных, методических), курсовую подготовку; </w:t>
            </w:r>
          </w:p>
          <w:p w:rsidR="00821916" w:rsidRPr="004F672F" w:rsidRDefault="00821916" w:rsidP="009729A2">
            <w:pPr>
              <w:numPr>
                <w:ilvl w:val="0"/>
                <w:numId w:val="2"/>
              </w:numPr>
              <w:ind w:left="0" w:firstLine="567"/>
              <w:jc w:val="both"/>
              <w:rPr>
                <w:rFonts w:ascii="Times New Roman" w:eastAsia="Times New Roman" w:hAnsi="Times New Roman"/>
                <w:lang w:eastAsia="ru-RU"/>
              </w:rPr>
            </w:pPr>
            <w:r w:rsidRPr="004F672F">
              <w:rPr>
                <w:rFonts w:ascii="Times New Roman" w:eastAsia="Times New Roman" w:hAnsi="Times New Roman"/>
                <w:lang w:eastAsia="ru-RU"/>
              </w:rPr>
              <w:t xml:space="preserve">информировать участников образовательного процесса по ключевым позициям подготовки к введению ФГОС </w:t>
            </w:r>
          </w:p>
          <w:p w:rsidR="00821916" w:rsidRPr="004F672F" w:rsidRDefault="00821916" w:rsidP="00821916">
            <w:pPr>
              <w:ind w:firstLine="567"/>
              <w:jc w:val="both"/>
              <w:rPr>
                <w:rFonts w:ascii="Times New Roman" w:eastAsia="Times New Roman" w:hAnsi="Times New Roman"/>
                <w:lang w:eastAsia="ru-RU"/>
              </w:rPr>
            </w:pPr>
            <w:r w:rsidRPr="004F672F">
              <w:rPr>
                <w:rFonts w:ascii="Times New Roman" w:eastAsia="Times New Roman" w:hAnsi="Times New Roman"/>
                <w:bCs/>
                <w:lang w:eastAsia="ru-RU"/>
              </w:rPr>
              <w:t xml:space="preserve">Внеурочная деятельность направлена на развитие воспитательных результатов: </w:t>
            </w:r>
          </w:p>
          <w:p w:rsidR="00821916" w:rsidRPr="004F672F" w:rsidRDefault="00821916" w:rsidP="00821916">
            <w:pPr>
              <w:ind w:firstLine="567"/>
              <w:jc w:val="both"/>
              <w:rPr>
                <w:rFonts w:ascii="Times New Roman" w:eastAsia="Times New Roman" w:hAnsi="Times New Roman"/>
                <w:lang w:eastAsia="ru-RU"/>
              </w:rPr>
            </w:pPr>
            <w:r w:rsidRPr="004F672F">
              <w:rPr>
                <w:rFonts w:ascii="Times New Roman" w:eastAsia="Times New Roman" w:hAnsi="Times New Roman"/>
                <w:lang w:eastAsia="ru-RU"/>
              </w:rPr>
              <w:t>· приобретение учащимися социального опыта;</w:t>
            </w:r>
          </w:p>
          <w:p w:rsidR="00821916" w:rsidRPr="004F672F" w:rsidRDefault="00821916" w:rsidP="00821916">
            <w:pPr>
              <w:ind w:firstLine="567"/>
              <w:jc w:val="both"/>
              <w:rPr>
                <w:rFonts w:ascii="Times New Roman" w:eastAsia="Times New Roman" w:hAnsi="Times New Roman"/>
                <w:lang w:eastAsia="ru-RU"/>
              </w:rPr>
            </w:pPr>
            <w:r w:rsidRPr="004F672F">
              <w:rPr>
                <w:rFonts w:ascii="Times New Roman" w:eastAsia="Times New Roman" w:hAnsi="Times New Roman"/>
                <w:lang w:eastAsia="ru-RU"/>
              </w:rPr>
              <w:lastRenderedPageBreak/>
              <w:t>· формирование положительного отношения к базовым общественным ценностям;</w:t>
            </w:r>
          </w:p>
          <w:p w:rsidR="00821916" w:rsidRPr="004F672F" w:rsidRDefault="00821916" w:rsidP="00821916">
            <w:pPr>
              <w:ind w:firstLine="567"/>
              <w:jc w:val="both"/>
              <w:rPr>
                <w:rFonts w:ascii="Times New Roman" w:eastAsia="Times New Roman" w:hAnsi="Times New Roman"/>
                <w:lang w:eastAsia="ru-RU"/>
              </w:rPr>
            </w:pPr>
            <w:r w:rsidRPr="004F672F">
              <w:rPr>
                <w:rFonts w:ascii="Times New Roman" w:eastAsia="Times New Roman" w:hAnsi="Times New Roman"/>
                <w:lang w:eastAsia="ru-RU"/>
              </w:rPr>
              <w:t xml:space="preserve">· приобретение школьниками опыта самостоятельного общественного действия. </w:t>
            </w:r>
          </w:p>
          <w:p w:rsidR="00821916" w:rsidRPr="004F672F" w:rsidRDefault="00821916" w:rsidP="00821916">
            <w:pPr>
              <w:ind w:firstLine="567"/>
              <w:jc w:val="both"/>
              <w:rPr>
                <w:rFonts w:ascii="Times New Roman" w:eastAsia="Times New Roman" w:hAnsi="Times New Roman"/>
                <w:i/>
                <w:lang w:eastAsia="ru-RU"/>
              </w:rPr>
            </w:pPr>
            <w:r w:rsidRPr="004F672F">
              <w:rPr>
                <w:rFonts w:ascii="Times New Roman" w:eastAsia="Times New Roman" w:hAnsi="Times New Roman"/>
                <w:bCs/>
                <w:i/>
                <w:lang w:eastAsia="ru-RU"/>
              </w:rPr>
              <w:t>Модель воспитательного пространства</w:t>
            </w:r>
          </w:p>
          <w:p w:rsidR="00821916" w:rsidRPr="004F672F" w:rsidRDefault="002F51E7" w:rsidP="00821916">
            <w:pPr>
              <w:ind w:firstLine="567"/>
              <w:jc w:val="both"/>
              <w:rPr>
                <w:rFonts w:ascii="Times New Roman" w:eastAsia="Times New Roman" w:hAnsi="Times New Roman"/>
                <w:lang w:eastAsia="ru-RU"/>
              </w:rPr>
            </w:pPr>
            <w:r>
              <w:rPr>
                <w:rFonts w:ascii="Times New Roman" w:eastAsia="Times New Roman" w:hAnsi="Times New Roman"/>
                <w:bCs/>
                <w:lang w:eastAsia="ru-RU"/>
              </w:rPr>
              <w:t>М</w:t>
            </w:r>
            <w:r w:rsidR="00E7611F">
              <w:rPr>
                <w:rFonts w:ascii="Times New Roman" w:eastAsia="Times New Roman" w:hAnsi="Times New Roman"/>
                <w:bCs/>
                <w:lang w:eastAsia="ru-RU"/>
              </w:rPr>
              <w:t>БО</w:t>
            </w:r>
            <w:r>
              <w:rPr>
                <w:rFonts w:ascii="Times New Roman" w:eastAsia="Times New Roman" w:hAnsi="Times New Roman"/>
                <w:bCs/>
                <w:lang w:eastAsia="ru-RU"/>
              </w:rPr>
              <w:t>У «</w:t>
            </w:r>
            <w:r w:rsidR="00E7611F">
              <w:rPr>
                <w:rFonts w:ascii="Times New Roman" w:eastAsia="Times New Roman" w:hAnsi="Times New Roman"/>
                <w:bCs/>
                <w:lang w:eastAsia="ru-RU"/>
              </w:rPr>
              <w:t xml:space="preserve">Новоюласинская </w:t>
            </w:r>
            <w:r>
              <w:rPr>
                <w:rFonts w:ascii="Times New Roman" w:eastAsia="Times New Roman" w:hAnsi="Times New Roman"/>
                <w:bCs/>
                <w:lang w:eastAsia="ru-RU"/>
              </w:rPr>
              <w:t>СОШ</w:t>
            </w:r>
            <w:r w:rsidR="00821916" w:rsidRPr="004F672F">
              <w:rPr>
                <w:rFonts w:ascii="Times New Roman" w:eastAsia="Times New Roman" w:hAnsi="Times New Roman"/>
                <w:bCs/>
                <w:lang w:eastAsia="ru-RU"/>
              </w:rPr>
              <w:t>»</w:t>
            </w:r>
          </w:p>
          <w:p w:rsidR="00821916" w:rsidRPr="004F672F" w:rsidRDefault="00821916" w:rsidP="00821916">
            <w:pPr>
              <w:ind w:firstLine="567"/>
              <w:jc w:val="both"/>
              <w:rPr>
                <w:rFonts w:ascii="Times New Roman" w:eastAsia="Times New Roman" w:hAnsi="Times New Roman"/>
                <w:lang w:eastAsia="ru-RU"/>
              </w:rPr>
            </w:pPr>
            <w:r w:rsidRPr="004F672F">
              <w:rPr>
                <w:rFonts w:ascii="Times New Roman" w:eastAsia="Times New Roman" w:hAnsi="Times New Roman"/>
                <w:lang w:eastAsia="ru-RU"/>
              </w:rPr>
              <w:t xml:space="preserve">В современных условиях необходимость взаимодействия школы и учреждений дополнительного образования детей обусловлена потребностью в усилении внимания к вопросам воспитания и образования детей. Именно через </w:t>
            </w:r>
            <w:proofErr w:type="gramStart"/>
            <w:r w:rsidRPr="004F672F">
              <w:rPr>
                <w:rFonts w:ascii="Times New Roman" w:eastAsia="Times New Roman" w:hAnsi="Times New Roman"/>
                <w:lang w:eastAsia="ru-RU"/>
              </w:rPr>
              <w:t>сотрудничество</w:t>
            </w:r>
            <w:proofErr w:type="gramEnd"/>
            <w:r w:rsidRPr="004F672F">
              <w:rPr>
                <w:rFonts w:ascii="Times New Roman" w:eastAsia="Times New Roman" w:hAnsi="Times New Roman"/>
                <w:lang w:eastAsia="ru-RU"/>
              </w:rPr>
              <w:t xml:space="preserve"> возможно реализовать уникальный воспитательный и образовательный потенциал, обновить действующие модели, создавать на их основе среду жизнедеятельности ребенка, которая помогла бы противостоять негативным воздействиям окружающей действительности.</w:t>
            </w:r>
          </w:p>
          <w:p w:rsidR="00821916" w:rsidRPr="004F672F" w:rsidRDefault="00821916" w:rsidP="00821916">
            <w:pPr>
              <w:ind w:firstLine="567"/>
              <w:jc w:val="both"/>
              <w:rPr>
                <w:rFonts w:ascii="Times New Roman" w:eastAsia="Times New Roman" w:hAnsi="Times New Roman"/>
                <w:lang w:eastAsia="ru-RU"/>
              </w:rPr>
            </w:pPr>
            <w:r w:rsidRPr="004F672F">
              <w:rPr>
                <w:rFonts w:ascii="Times New Roman" w:eastAsia="Times New Roman" w:hAnsi="Times New Roman"/>
                <w:lang w:eastAsia="ru-RU"/>
              </w:rPr>
              <w:t>Потребность сотрудничества продиктована и общностью проблем воспитания и личностного развития детей, вопросами их самореализации, социальной адаптации в учебное и свободное время, и необходимостью совместного решения задач модернизации общего среднего образования учащихся.</w:t>
            </w:r>
          </w:p>
          <w:p w:rsidR="00821916" w:rsidRPr="004F672F" w:rsidRDefault="00821916" w:rsidP="00821916">
            <w:pPr>
              <w:ind w:firstLine="567"/>
              <w:jc w:val="both"/>
              <w:rPr>
                <w:rFonts w:ascii="Times New Roman" w:eastAsia="Times New Roman" w:hAnsi="Times New Roman"/>
                <w:lang w:eastAsia="ru-RU"/>
              </w:rPr>
            </w:pPr>
            <w:r w:rsidRPr="004F672F">
              <w:rPr>
                <w:rFonts w:ascii="Times New Roman" w:eastAsia="Times New Roman" w:hAnsi="Times New Roman"/>
                <w:lang w:eastAsia="ru-RU"/>
              </w:rPr>
              <w:t>В соответствии с федеральным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в том числе, через внеурочную деятельность.</w:t>
            </w:r>
          </w:p>
          <w:p w:rsidR="00821916" w:rsidRPr="004F672F" w:rsidRDefault="00821916" w:rsidP="00821916">
            <w:pPr>
              <w:ind w:firstLine="567"/>
              <w:jc w:val="both"/>
              <w:rPr>
                <w:rFonts w:ascii="Times New Roman" w:eastAsia="Times New Roman" w:hAnsi="Times New Roman"/>
                <w:lang w:eastAsia="ru-RU"/>
              </w:rPr>
            </w:pPr>
            <w:proofErr w:type="gramStart"/>
            <w:r w:rsidRPr="004F672F">
              <w:rPr>
                <w:rFonts w:ascii="Times New Roman" w:eastAsia="Times New Roman" w:hAnsi="Times New Roman"/>
                <w:lang w:eastAsia="ru-RU"/>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roofErr w:type="gramEnd"/>
          </w:p>
          <w:p w:rsidR="00821916" w:rsidRPr="004F672F" w:rsidRDefault="00821916" w:rsidP="00821916">
            <w:pPr>
              <w:ind w:firstLine="567"/>
              <w:jc w:val="both"/>
              <w:rPr>
                <w:rFonts w:ascii="Times New Roman" w:eastAsia="Times New Roman" w:hAnsi="Times New Roman"/>
                <w:lang w:eastAsia="ru-RU"/>
              </w:rPr>
            </w:pPr>
            <w:r w:rsidRPr="004F672F">
              <w:rPr>
                <w:rFonts w:ascii="Times New Roman" w:eastAsia="Times New Roman" w:hAnsi="Times New Roman"/>
                <w:lang w:eastAsia="ru-RU"/>
              </w:rPr>
              <w:t>Кроме того, внеурочная деятельность в начальной школе позволяет решить еще целый ряд очень важных задач:</w:t>
            </w:r>
          </w:p>
          <w:p w:rsidR="00821916" w:rsidRPr="004F672F" w:rsidRDefault="00821916" w:rsidP="00821916">
            <w:pPr>
              <w:ind w:firstLine="567"/>
              <w:jc w:val="both"/>
              <w:rPr>
                <w:rFonts w:ascii="Times New Roman" w:eastAsia="Times New Roman" w:hAnsi="Times New Roman"/>
                <w:lang w:eastAsia="ru-RU"/>
              </w:rPr>
            </w:pPr>
            <w:r w:rsidRPr="004F672F">
              <w:rPr>
                <w:rFonts w:ascii="Times New Roman" w:eastAsia="Times New Roman" w:hAnsi="Times New Roman"/>
                <w:lang w:eastAsia="ru-RU"/>
              </w:rPr>
              <w:t>- обеспечить благоприятную адаптацию ребенка к школе;</w:t>
            </w:r>
          </w:p>
          <w:p w:rsidR="00821916" w:rsidRPr="004F672F" w:rsidRDefault="00821916" w:rsidP="00821916">
            <w:pPr>
              <w:ind w:firstLine="567"/>
              <w:jc w:val="both"/>
              <w:rPr>
                <w:rFonts w:ascii="Times New Roman" w:eastAsia="Times New Roman" w:hAnsi="Times New Roman"/>
                <w:lang w:eastAsia="ru-RU"/>
              </w:rPr>
            </w:pPr>
            <w:r w:rsidRPr="004F672F">
              <w:rPr>
                <w:rFonts w:ascii="Times New Roman" w:eastAsia="Times New Roman" w:hAnsi="Times New Roman"/>
                <w:lang w:eastAsia="ru-RU"/>
              </w:rPr>
              <w:t xml:space="preserve">- оптимизировать учебную нагрузку </w:t>
            </w:r>
            <w:proofErr w:type="gramStart"/>
            <w:r w:rsidRPr="004F672F">
              <w:rPr>
                <w:rFonts w:ascii="Times New Roman" w:eastAsia="Times New Roman" w:hAnsi="Times New Roman"/>
                <w:lang w:eastAsia="ru-RU"/>
              </w:rPr>
              <w:t>обучающихся</w:t>
            </w:r>
            <w:proofErr w:type="gramEnd"/>
            <w:r w:rsidRPr="004F672F">
              <w:rPr>
                <w:rFonts w:ascii="Times New Roman" w:eastAsia="Times New Roman" w:hAnsi="Times New Roman"/>
                <w:lang w:eastAsia="ru-RU"/>
              </w:rPr>
              <w:t>;</w:t>
            </w:r>
          </w:p>
          <w:p w:rsidR="00821916" w:rsidRPr="004F672F" w:rsidRDefault="00821916" w:rsidP="00821916">
            <w:pPr>
              <w:ind w:firstLine="567"/>
              <w:jc w:val="both"/>
              <w:rPr>
                <w:rFonts w:ascii="Times New Roman" w:eastAsia="Times New Roman" w:hAnsi="Times New Roman"/>
                <w:lang w:eastAsia="ru-RU"/>
              </w:rPr>
            </w:pPr>
            <w:r w:rsidRPr="004F672F">
              <w:rPr>
                <w:rFonts w:ascii="Times New Roman" w:eastAsia="Times New Roman" w:hAnsi="Times New Roman"/>
                <w:lang w:eastAsia="ru-RU"/>
              </w:rPr>
              <w:t>- улучшить условия для развития ребенка;</w:t>
            </w:r>
          </w:p>
          <w:p w:rsidR="00821916" w:rsidRPr="004F672F" w:rsidRDefault="00821916" w:rsidP="00821916">
            <w:pPr>
              <w:ind w:firstLine="567"/>
              <w:jc w:val="both"/>
              <w:rPr>
                <w:rFonts w:ascii="Times New Roman" w:eastAsia="Times New Roman" w:hAnsi="Times New Roman"/>
                <w:lang w:eastAsia="ru-RU"/>
              </w:rPr>
            </w:pPr>
            <w:r w:rsidRPr="004F672F">
              <w:rPr>
                <w:rFonts w:ascii="Times New Roman" w:eastAsia="Times New Roman" w:hAnsi="Times New Roman"/>
                <w:lang w:eastAsia="ru-RU"/>
              </w:rPr>
              <w:t xml:space="preserve">- учесть возрастные и индивидуальные особенности </w:t>
            </w:r>
            <w:proofErr w:type="gramStart"/>
            <w:r w:rsidRPr="004F672F">
              <w:rPr>
                <w:rFonts w:ascii="Times New Roman" w:eastAsia="Times New Roman" w:hAnsi="Times New Roman"/>
                <w:lang w:eastAsia="ru-RU"/>
              </w:rPr>
              <w:t>обучающихся</w:t>
            </w:r>
            <w:proofErr w:type="gramEnd"/>
            <w:r w:rsidRPr="004F672F">
              <w:rPr>
                <w:rFonts w:ascii="Times New Roman" w:eastAsia="Times New Roman" w:hAnsi="Times New Roman"/>
                <w:lang w:eastAsia="ru-RU"/>
              </w:rPr>
              <w:t>;</w:t>
            </w:r>
          </w:p>
          <w:p w:rsidR="00821916" w:rsidRPr="004F672F" w:rsidRDefault="00821916" w:rsidP="00821916">
            <w:pPr>
              <w:ind w:firstLine="567"/>
              <w:jc w:val="both"/>
              <w:rPr>
                <w:rFonts w:ascii="Times New Roman" w:eastAsia="Times New Roman" w:hAnsi="Times New Roman"/>
                <w:lang w:eastAsia="ru-RU"/>
              </w:rPr>
            </w:pPr>
            <w:r w:rsidRPr="004F672F">
              <w:rPr>
                <w:rFonts w:ascii="Times New Roman" w:eastAsia="Times New Roman" w:hAnsi="Times New Roman"/>
                <w:lang w:eastAsia="ru-RU"/>
              </w:rPr>
              <w:t>Внеурочная деятельность организуется по направлениям развития личности.</w:t>
            </w:r>
          </w:p>
          <w:p w:rsidR="00821916" w:rsidRPr="004F672F" w:rsidRDefault="00821916" w:rsidP="00821916">
            <w:pPr>
              <w:ind w:firstLine="567"/>
              <w:jc w:val="both"/>
              <w:rPr>
                <w:rFonts w:ascii="Times New Roman" w:eastAsia="Times New Roman" w:hAnsi="Times New Roman"/>
                <w:lang w:eastAsia="ru-RU"/>
              </w:rPr>
            </w:pPr>
            <w:r w:rsidRPr="004F672F">
              <w:rPr>
                <w:rFonts w:ascii="Times New Roman" w:eastAsia="Times New Roman" w:hAnsi="Times New Roman"/>
                <w:lang w:eastAsia="ru-RU"/>
              </w:rPr>
              <w:t xml:space="preserve">Проанализировав организационные модели внеурочной деятельности, предложенные министерством образования РФ, педагогический коллектив и представители родительской общественности приняли решение выбрать качестве базовой </w:t>
            </w:r>
            <w:r w:rsidRPr="004F672F">
              <w:rPr>
                <w:rFonts w:ascii="Times New Roman" w:eastAsia="Times New Roman" w:hAnsi="Times New Roman"/>
                <w:bCs/>
                <w:lang w:eastAsia="ru-RU"/>
              </w:rPr>
              <w:t>модель дополнительного образования</w:t>
            </w:r>
            <w:r w:rsidRPr="004F672F">
              <w:rPr>
                <w:rFonts w:ascii="Times New Roman" w:eastAsia="Times New Roman" w:hAnsi="Times New Roman"/>
                <w:lang w:eastAsia="ru-RU"/>
              </w:rPr>
              <w:t xml:space="preserve"> (на основе муниципальной системы дополнительного образования), которая опирается на преимущественное использование потенциала </w:t>
            </w:r>
            <w:proofErr w:type="spellStart"/>
            <w:r w:rsidRPr="004F672F">
              <w:rPr>
                <w:rFonts w:ascii="Times New Roman" w:eastAsia="Times New Roman" w:hAnsi="Times New Roman"/>
                <w:lang w:eastAsia="ru-RU"/>
              </w:rPr>
              <w:t>внутришкольного</w:t>
            </w:r>
            <w:proofErr w:type="spellEnd"/>
            <w:r w:rsidRPr="004F672F">
              <w:rPr>
                <w:rFonts w:ascii="Times New Roman" w:eastAsia="Times New Roman" w:hAnsi="Times New Roman"/>
                <w:lang w:eastAsia="ru-RU"/>
              </w:rPr>
              <w:t xml:space="preserve"> дополнительного образования и на сотрудничество с учреждениями дополнительного образования детей. Эта модель способствует созданию условий для развития творческих интересов детей, включения их в художественную,  эколого-биологическую, спортивную и другую деятельность.</w:t>
            </w:r>
          </w:p>
          <w:p w:rsidR="00821916" w:rsidRPr="004F672F" w:rsidRDefault="00821916" w:rsidP="00821916">
            <w:pPr>
              <w:ind w:firstLine="567"/>
              <w:jc w:val="both"/>
              <w:rPr>
                <w:rFonts w:ascii="Times New Roman" w:eastAsia="Times New Roman" w:hAnsi="Times New Roman"/>
                <w:i/>
                <w:lang w:eastAsia="ru-RU"/>
              </w:rPr>
            </w:pPr>
            <w:r w:rsidRPr="004F672F">
              <w:rPr>
                <w:rFonts w:ascii="Times New Roman" w:eastAsia="Times New Roman" w:hAnsi="Times New Roman"/>
                <w:bCs/>
                <w:i/>
                <w:lang w:eastAsia="ru-RU"/>
              </w:rPr>
              <w:t>Направления внеурочной деятельности.</w:t>
            </w:r>
          </w:p>
          <w:p w:rsidR="00821916" w:rsidRPr="004F672F" w:rsidRDefault="00821916" w:rsidP="00821916">
            <w:pPr>
              <w:ind w:firstLine="567"/>
              <w:jc w:val="both"/>
              <w:rPr>
                <w:rFonts w:ascii="Times New Roman" w:eastAsia="Times New Roman" w:hAnsi="Times New Roman"/>
                <w:lang w:eastAsia="ru-RU"/>
              </w:rPr>
            </w:pPr>
            <w:r w:rsidRPr="004F672F">
              <w:rPr>
                <w:rFonts w:ascii="Times New Roman" w:eastAsia="Times New Roman" w:hAnsi="Times New Roman"/>
                <w:lang w:eastAsia="ru-RU"/>
              </w:rPr>
              <w:t xml:space="preserve">По результатам анкетирования родителей было выявлено, что существует потребность в организации работы целого ряда кружков и секций различных направлений, которая даст основания для наиболее полного раскрытия и развития индивидуальных способностей каждого ребенка. Среди направлений были выделены следующие: </w:t>
            </w:r>
          </w:p>
          <w:p w:rsidR="00821916" w:rsidRPr="004F672F" w:rsidRDefault="00821916" w:rsidP="00821916">
            <w:pPr>
              <w:ind w:firstLine="567"/>
              <w:jc w:val="both"/>
              <w:rPr>
                <w:rFonts w:ascii="Times New Roman" w:eastAsia="Times New Roman" w:hAnsi="Times New Roman"/>
                <w:lang w:eastAsia="ru-RU"/>
              </w:rPr>
            </w:pPr>
            <w:r w:rsidRPr="004F672F">
              <w:rPr>
                <w:rFonts w:ascii="Times New Roman" w:eastAsia="Times New Roman" w:hAnsi="Times New Roman"/>
                <w:lang w:eastAsia="ru-RU"/>
              </w:rPr>
              <w:t>1 – духовно-нравственное;</w:t>
            </w:r>
          </w:p>
          <w:p w:rsidR="00821916" w:rsidRPr="004F672F" w:rsidRDefault="00821916" w:rsidP="00821916">
            <w:pPr>
              <w:ind w:firstLine="567"/>
              <w:jc w:val="both"/>
              <w:rPr>
                <w:rFonts w:ascii="Times New Roman" w:eastAsia="Times New Roman" w:hAnsi="Times New Roman"/>
                <w:lang w:eastAsia="ru-RU"/>
              </w:rPr>
            </w:pPr>
            <w:r w:rsidRPr="004F672F">
              <w:rPr>
                <w:rFonts w:ascii="Times New Roman" w:eastAsia="Times New Roman" w:hAnsi="Times New Roman"/>
                <w:lang w:eastAsia="ru-RU"/>
              </w:rPr>
              <w:t>2 - спортивно-оздоровительное;</w:t>
            </w:r>
          </w:p>
          <w:p w:rsidR="00821916" w:rsidRPr="004F672F" w:rsidRDefault="00821916" w:rsidP="00821916">
            <w:pPr>
              <w:ind w:firstLine="567"/>
              <w:jc w:val="both"/>
              <w:rPr>
                <w:rFonts w:ascii="Times New Roman" w:eastAsia="Times New Roman" w:hAnsi="Times New Roman"/>
                <w:lang w:eastAsia="ru-RU"/>
              </w:rPr>
            </w:pPr>
            <w:r w:rsidRPr="004F672F">
              <w:rPr>
                <w:rFonts w:ascii="Times New Roman" w:eastAsia="Times New Roman" w:hAnsi="Times New Roman"/>
                <w:lang w:eastAsia="ru-RU"/>
              </w:rPr>
              <w:t xml:space="preserve">3- </w:t>
            </w:r>
            <w:proofErr w:type="spellStart"/>
            <w:r w:rsidRPr="004F672F">
              <w:rPr>
                <w:rFonts w:ascii="Times New Roman" w:eastAsia="Times New Roman" w:hAnsi="Times New Roman"/>
                <w:lang w:eastAsia="ru-RU"/>
              </w:rPr>
              <w:t>общеинтеллектуальное</w:t>
            </w:r>
            <w:proofErr w:type="spellEnd"/>
            <w:r w:rsidRPr="004F672F">
              <w:rPr>
                <w:rFonts w:ascii="Times New Roman" w:eastAsia="Times New Roman" w:hAnsi="Times New Roman"/>
                <w:lang w:eastAsia="ru-RU"/>
              </w:rPr>
              <w:t>;</w:t>
            </w:r>
          </w:p>
          <w:p w:rsidR="00821916" w:rsidRPr="004F672F" w:rsidRDefault="00821916" w:rsidP="00821916">
            <w:pPr>
              <w:ind w:firstLine="567"/>
              <w:jc w:val="both"/>
              <w:rPr>
                <w:rFonts w:ascii="Times New Roman" w:eastAsia="Times New Roman" w:hAnsi="Times New Roman"/>
                <w:lang w:eastAsia="ru-RU"/>
              </w:rPr>
            </w:pPr>
            <w:r w:rsidRPr="004F672F">
              <w:rPr>
                <w:rFonts w:ascii="Times New Roman" w:eastAsia="Times New Roman" w:hAnsi="Times New Roman"/>
                <w:lang w:eastAsia="ru-RU"/>
              </w:rPr>
              <w:lastRenderedPageBreak/>
              <w:t>4 – общекультурное;</w:t>
            </w:r>
          </w:p>
          <w:p w:rsidR="00821916" w:rsidRPr="004F672F" w:rsidRDefault="00821916" w:rsidP="00821916">
            <w:pPr>
              <w:ind w:firstLine="567"/>
              <w:jc w:val="both"/>
              <w:rPr>
                <w:rFonts w:ascii="Times New Roman" w:eastAsia="Times New Roman" w:hAnsi="Times New Roman"/>
                <w:lang w:eastAsia="ru-RU"/>
              </w:rPr>
            </w:pPr>
            <w:r w:rsidRPr="004F672F">
              <w:rPr>
                <w:rFonts w:ascii="Times New Roman" w:eastAsia="Times New Roman" w:hAnsi="Times New Roman"/>
                <w:lang w:eastAsia="ru-RU"/>
              </w:rPr>
              <w:t>5 – социальное.</w:t>
            </w:r>
          </w:p>
          <w:p w:rsidR="00821916" w:rsidRPr="004F672F" w:rsidRDefault="00821916" w:rsidP="00821916">
            <w:pPr>
              <w:ind w:firstLine="567"/>
              <w:jc w:val="both"/>
              <w:rPr>
                <w:rFonts w:ascii="Times New Roman" w:eastAsia="Times New Roman" w:hAnsi="Times New Roman"/>
                <w:lang w:eastAsia="ru-RU"/>
              </w:rPr>
            </w:pPr>
            <w:r w:rsidRPr="004F672F">
              <w:rPr>
                <w:rFonts w:ascii="Times New Roman" w:eastAsia="Times New Roman" w:hAnsi="Times New Roman"/>
                <w:lang w:eastAsia="ru-RU"/>
              </w:rPr>
              <w:t>Каждое из этих направлений реализует определенные наклонности ребенка, в то время</w:t>
            </w:r>
            <w:proofErr w:type="gramStart"/>
            <w:r w:rsidRPr="004F672F">
              <w:rPr>
                <w:rFonts w:ascii="Times New Roman" w:eastAsia="Times New Roman" w:hAnsi="Times New Roman"/>
                <w:lang w:eastAsia="ru-RU"/>
              </w:rPr>
              <w:t>,</w:t>
            </w:r>
            <w:proofErr w:type="gramEnd"/>
            <w:r w:rsidRPr="004F672F">
              <w:rPr>
                <w:rFonts w:ascii="Times New Roman" w:eastAsia="Times New Roman" w:hAnsi="Times New Roman"/>
                <w:lang w:eastAsia="ru-RU"/>
              </w:rPr>
              <w:t xml:space="preserve"> как в совокупности они способствуют гармоничному развитию личности учащегося, что, собственно, и является конечной целью воспитательной работы в школе и отражено в концепции воспитательной системы. </w:t>
            </w:r>
          </w:p>
          <w:p w:rsidR="00821916" w:rsidRPr="004F672F" w:rsidRDefault="00821916" w:rsidP="00821916">
            <w:pPr>
              <w:ind w:firstLine="567"/>
              <w:jc w:val="both"/>
              <w:rPr>
                <w:rFonts w:ascii="Times New Roman" w:eastAsia="Times New Roman" w:hAnsi="Times New Roman"/>
                <w:lang w:eastAsia="ru-RU"/>
              </w:rPr>
            </w:pPr>
            <w:r w:rsidRPr="004F672F">
              <w:rPr>
                <w:rFonts w:ascii="Times New Roman" w:eastAsia="Times New Roman" w:hAnsi="Times New Roman"/>
                <w:lang w:eastAsia="ru-RU"/>
              </w:rPr>
              <w:t>Так, занятия в спортивных кружках и секциях дают ребенку возможность реализовать накопившуюся энергию, прививают навыки ЗОЖ, способствуют физическому развитию учащихся, а так же вырабатывают такие качества характера личности, как настойчивость, чувство коллективизма, упорство, выносливость и др.</w:t>
            </w:r>
          </w:p>
          <w:p w:rsidR="00821916" w:rsidRPr="004F672F" w:rsidRDefault="00821916" w:rsidP="00821916">
            <w:pPr>
              <w:ind w:firstLine="567"/>
              <w:jc w:val="both"/>
              <w:rPr>
                <w:rFonts w:ascii="Times New Roman" w:eastAsia="Times New Roman" w:hAnsi="Times New Roman"/>
                <w:lang w:eastAsia="ru-RU"/>
              </w:rPr>
            </w:pPr>
            <w:r w:rsidRPr="004F672F">
              <w:rPr>
                <w:rFonts w:ascii="Times New Roman" w:eastAsia="Times New Roman" w:hAnsi="Times New Roman"/>
                <w:lang w:eastAsia="ru-RU"/>
              </w:rPr>
              <w:t>Занятия в кружках культурно-эстетического направления способствуют развитию воображения, артистизма, а, кроме того, закладывают основы понятия морали, что, безусловно, очень важно в воспитании личности.</w:t>
            </w:r>
          </w:p>
          <w:p w:rsidR="00821916" w:rsidRPr="004F672F" w:rsidRDefault="00821916" w:rsidP="00821916">
            <w:pPr>
              <w:ind w:firstLine="567"/>
              <w:jc w:val="both"/>
              <w:rPr>
                <w:rFonts w:ascii="Times New Roman" w:eastAsia="Times New Roman" w:hAnsi="Times New Roman"/>
                <w:lang w:eastAsia="ru-RU"/>
              </w:rPr>
            </w:pPr>
            <w:proofErr w:type="gramStart"/>
            <w:r w:rsidRPr="004F672F">
              <w:rPr>
                <w:rFonts w:ascii="Times New Roman" w:eastAsia="Times New Roman" w:hAnsi="Times New Roman"/>
                <w:lang w:eastAsia="ru-RU"/>
              </w:rPr>
              <w:t>Занятия в кружках интеллектуального направления, как, например, Почемучка, развивают умственные способности детей, учат анализировать, рассуждать и т.д., что, конечно, пригодится в обучающей деятельности.</w:t>
            </w:r>
            <w:proofErr w:type="gramEnd"/>
          </w:p>
          <w:p w:rsidR="00C10710" w:rsidRPr="002F51E7" w:rsidRDefault="00821916" w:rsidP="002F51E7">
            <w:pPr>
              <w:ind w:firstLine="567"/>
              <w:jc w:val="both"/>
              <w:rPr>
                <w:rFonts w:ascii="Times New Roman" w:eastAsia="Times New Roman" w:hAnsi="Times New Roman"/>
                <w:lang w:eastAsia="ru-RU"/>
              </w:rPr>
            </w:pPr>
            <w:r w:rsidRPr="004F672F">
              <w:rPr>
                <w:rFonts w:ascii="Times New Roman" w:eastAsia="Times New Roman" w:hAnsi="Times New Roman"/>
                <w:lang w:eastAsia="ru-RU"/>
              </w:rPr>
              <w:t>Кружки прикладного характера (</w:t>
            </w:r>
            <w:proofErr w:type="spellStart"/>
            <w:r w:rsidRPr="004F672F">
              <w:rPr>
                <w:rFonts w:ascii="Times New Roman" w:eastAsia="Times New Roman" w:hAnsi="Times New Roman"/>
                <w:lang w:eastAsia="ru-RU"/>
              </w:rPr>
              <w:t>бисерплетение</w:t>
            </w:r>
            <w:proofErr w:type="spellEnd"/>
            <w:r w:rsidRPr="004F672F">
              <w:rPr>
                <w:rFonts w:ascii="Times New Roman" w:eastAsia="Times New Roman" w:hAnsi="Times New Roman"/>
                <w:lang w:eastAsia="ru-RU"/>
              </w:rPr>
              <w:t xml:space="preserve">,  </w:t>
            </w:r>
            <w:proofErr w:type="spellStart"/>
            <w:r w:rsidRPr="004F672F">
              <w:rPr>
                <w:rFonts w:ascii="Times New Roman" w:eastAsia="Times New Roman" w:hAnsi="Times New Roman"/>
                <w:lang w:eastAsia="ru-RU"/>
              </w:rPr>
              <w:t>тестопластика</w:t>
            </w:r>
            <w:proofErr w:type="spellEnd"/>
            <w:r w:rsidRPr="004F672F">
              <w:rPr>
                <w:rFonts w:ascii="Times New Roman" w:eastAsia="Times New Roman" w:hAnsi="Times New Roman"/>
                <w:lang w:eastAsia="ru-RU"/>
              </w:rPr>
              <w:t>) особенно важны для детей младшего школьного возраста, так как дают не только навыки, которые пригодятся в жизни каждому, но и развивают моторику, что очень важно для формирования навыков письма.</w:t>
            </w:r>
          </w:p>
        </w:tc>
      </w:tr>
      <w:tr w:rsidR="00C10710" w:rsidRPr="004F672F" w:rsidTr="00D25F21">
        <w:tc>
          <w:tcPr>
            <w:tcW w:w="15735" w:type="dxa"/>
            <w:gridSpan w:val="2"/>
            <w:shd w:val="clear" w:color="auto" w:fill="auto"/>
          </w:tcPr>
          <w:p w:rsidR="00C10710" w:rsidRPr="002F51E7" w:rsidRDefault="00C10710" w:rsidP="008A61B1">
            <w:pPr>
              <w:jc w:val="center"/>
              <w:rPr>
                <w:rFonts w:ascii="Times New Roman" w:hAnsi="Times New Roman"/>
                <w:b/>
              </w:rPr>
            </w:pPr>
            <w:r w:rsidRPr="002F51E7">
              <w:rPr>
                <w:rFonts w:ascii="Times New Roman" w:hAnsi="Times New Roman"/>
                <w:b/>
              </w:rPr>
              <w:lastRenderedPageBreak/>
              <w:t xml:space="preserve">                 ОРГАНИЗАЦИОННЫЙ РАЗДЕЛ</w:t>
            </w:r>
          </w:p>
        </w:tc>
      </w:tr>
      <w:tr w:rsidR="00C10710" w:rsidRPr="004F672F" w:rsidTr="00D25F21">
        <w:tc>
          <w:tcPr>
            <w:tcW w:w="2552" w:type="dxa"/>
            <w:shd w:val="clear" w:color="auto" w:fill="auto"/>
          </w:tcPr>
          <w:p w:rsidR="00C10710" w:rsidRPr="00364E42" w:rsidRDefault="00C10710" w:rsidP="00821916">
            <w:pPr>
              <w:rPr>
                <w:rFonts w:ascii="Times New Roman" w:hAnsi="Times New Roman"/>
                <w:b/>
              </w:rPr>
            </w:pPr>
            <w:r w:rsidRPr="00364E42">
              <w:rPr>
                <w:rFonts w:ascii="Times New Roman" w:hAnsi="Times New Roman"/>
                <w:b/>
              </w:rPr>
              <w:t>3.1. Учебный план</w:t>
            </w:r>
            <w:r w:rsidRPr="00364E42">
              <w:rPr>
                <w:rFonts w:ascii="Times New Roman" w:hAnsi="Times New Roman"/>
                <w:b/>
              </w:rPr>
              <w:tab/>
            </w:r>
          </w:p>
          <w:p w:rsidR="00C10710" w:rsidRPr="004F672F" w:rsidRDefault="00C10710" w:rsidP="00821916">
            <w:pPr>
              <w:rPr>
                <w:rFonts w:ascii="Times New Roman" w:hAnsi="Times New Roman"/>
              </w:rPr>
            </w:pPr>
          </w:p>
        </w:tc>
        <w:tc>
          <w:tcPr>
            <w:tcW w:w="13183" w:type="dxa"/>
            <w:shd w:val="clear" w:color="auto" w:fill="auto"/>
          </w:tcPr>
          <w:p w:rsidR="00B064A6" w:rsidRPr="004F672F" w:rsidRDefault="00B064A6" w:rsidP="00B064A6">
            <w:pPr>
              <w:autoSpaceDE w:val="0"/>
              <w:autoSpaceDN w:val="0"/>
              <w:adjustRightInd w:val="0"/>
              <w:rPr>
                <w:rFonts w:ascii="Times New Roman" w:eastAsiaTheme="minorHAnsi" w:hAnsi="Times New Roman"/>
                <w:color w:val="00000A"/>
              </w:rPr>
            </w:pPr>
            <w:r w:rsidRPr="004F672F">
              <w:rPr>
                <w:rFonts w:ascii="Times New Roman" w:eastAsiaTheme="minorHAnsi" w:hAnsi="Times New Roman"/>
                <w:color w:val="00000A"/>
              </w:rPr>
              <w:t>Обязательные предметные области учебного плана и учебные предметы</w:t>
            </w:r>
          </w:p>
          <w:p w:rsidR="00364E42" w:rsidRPr="00364E42" w:rsidRDefault="00B064A6" w:rsidP="00364E42">
            <w:pPr>
              <w:autoSpaceDE w:val="0"/>
              <w:autoSpaceDN w:val="0"/>
              <w:adjustRightInd w:val="0"/>
              <w:rPr>
                <w:rFonts w:ascii="Times New Roman" w:eastAsiaTheme="minorHAnsi" w:hAnsi="Times New Roman"/>
              </w:rPr>
            </w:pPr>
            <w:r w:rsidRPr="004F672F">
              <w:rPr>
                <w:rFonts w:ascii="Times New Roman" w:eastAsiaTheme="minorHAnsi" w:hAnsi="Times New Roman"/>
                <w:color w:val="00000A"/>
              </w:rPr>
              <w:t>соответствуют ФГОС НОО</w:t>
            </w:r>
          </w:p>
          <w:p w:rsidR="00364E42" w:rsidRPr="00364E42" w:rsidRDefault="00364E42" w:rsidP="00364E42">
            <w:pPr>
              <w:jc w:val="center"/>
              <w:rPr>
                <w:rFonts w:ascii="Times New Roman" w:hAnsi="Times New Roman"/>
                <w:b/>
              </w:rPr>
            </w:pPr>
            <w:r w:rsidRPr="00364E42">
              <w:rPr>
                <w:rFonts w:ascii="Times New Roman" w:hAnsi="Times New Roman"/>
                <w:b/>
                <w:sz w:val="22"/>
                <w:szCs w:val="22"/>
              </w:rPr>
              <w:t>УЧЕБНЫЙ ПЛАН НА 20</w:t>
            </w:r>
            <w:r w:rsidR="00E7611F">
              <w:rPr>
                <w:rFonts w:ascii="Times New Roman" w:hAnsi="Times New Roman"/>
                <w:b/>
                <w:sz w:val="22"/>
                <w:szCs w:val="22"/>
              </w:rPr>
              <w:t>__</w:t>
            </w:r>
            <w:r w:rsidRPr="00364E42">
              <w:rPr>
                <w:rFonts w:ascii="Times New Roman" w:hAnsi="Times New Roman"/>
                <w:b/>
                <w:sz w:val="22"/>
                <w:szCs w:val="22"/>
              </w:rPr>
              <w:t>-20</w:t>
            </w:r>
            <w:r w:rsidR="00E7611F">
              <w:rPr>
                <w:rFonts w:ascii="Times New Roman" w:hAnsi="Times New Roman"/>
                <w:b/>
                <w:sz w:val="22"/>
                <w:szCs w:val="22"/>
              </w:rPr>
              <w:t>__</w:t>
            </w:r>
            <w:r w:rsidRPr="00364E42">
              <w:rPr>
                <w:rFonts w:ascii="Times New Roman" w:hAnsi="Times New Roman"/>
                <w:b/>
                <w:sz w:val="22"/>
                <w:szCs w:val="22"/>
              </w:rPr>
              <w:t xml:space="preserve"> УЧЕБНЫЙ ГОД</w:t>
            </w:r>
          </w:p>
          <w:p w:rsidR="00364E42" w:rsidRPr="00364E42" w:rsidRDefault="00364E42" w:rsidP="00364E42">
            <w:pPr>
              <w:jc w:val="center"/>
              <w:rPr>
                <w:rFonts w:ascii="Times New Roman" w:hAnsi="Times New Roman"/>
                <w:b/>
              </w:rPr>
            </w:pPr>
            <w:r w:rsidRPr="00364E42">
              <w:rPr>
                <w:rFonts w:ascii="Times New Roman" w:hAnsi="Times New Roman"/>
                <w:b/>
                <w:sz w:val="22"/>
                <w:szCs w:val="22"/>
              </w:rPr>
              <w:t>М</w:t>
            </w:r>
            <w:r w:rsidR="00E7611F">
              <w:rPr>
                <w:rFonts w:ascii="Times New Roman" w:hAnsi="Times New Roman"/>
                <w:b/>
                <w:sz w:val="22"/>
                <w:szCs w:val="22"/>
              </w:rPr>
              <w:t>Б</w:t>
            </w:r>
            <w:r w:rsidRPr="00364E42">
              <w:rPr>
                <w:rFonts w:ascii="Times New Roman" w:hAnsi="Times New Roman"/>
                <w:b/>
                <w:sz w:val="22"/>
                <w:szCs w:val="22"/>
              </w:rPr>
              <w:t>ОУ «</w:t>
            </w:r>
            <w:r w:rsidR="00E7611F">
              <w:rPr>
                <w:rFonts w:ascii="Times New Roman" w:hAnsi="Times New Roman"/>
                <w:b/>
                <w:sz w:val="22"/>
                <w:szCs w:val="22"/>
              </w:rPr>
              <w:t>Новоюласинская СОШ</w:t>
            </w:r>
            <w:r w:rsidRPr="00364E42">
              <w:rPr>
                <w:rFonts w:ascii="Times New Roman" w:hAnsi="Times New Roman"/>
                <w:b/>
                <w:sz w:val="22"/>
                <w:szCs w:val="22"/>
              </w:rPr>
              <w:t>»</w:t>
            </w:r>
          </w:p>
          <w:p w:rsidR="00364E42" w:rsidRPr="00364E42" w:rsidRDefault="00364E42" w:rsidP="00364E42">
            <w:pPr>
              <w:jc w:val="center"/>
              <w:rPr>
                <w:rFonts w:ascii="Times New Roman" w:hAnsi="Times New Roman"/>
                <w:b/>
              </w:rPr>
            </w:pPr>
            <w:r w:rsidRPr="00364E42">
              <w:rPr>
                <w:rFonts w:ascii="Times New Roman" w:hAnsi="Times New Roman"/>
                <w:b/>
                <w:sz w:val="22"/>
                <w:szCs w:val="22"/>
              </w:rPr>
              <w:t xml:space="preserve"> НАЧАЛЬНОЕ ОБЩЕЕ ОБРАЗОВАНИЕ </w:t>
            </w:r>
          </w:p>
          <w:p w:rsidR="00364E42" w:rsidRPr="00364E42" w:rsidRDefault="00364E42" w:rsidP="00364E42">
            <w:pP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2817"/>
              <w:gridCol w:w="1134"/>
              <w:gridCol w:w="1134"/>
              <w:gridCol w:w="1117"/>
              <w:gridCol w:w="1134"/>
            </w:tblGrid>
            <w:tr w:rsidR="00364E42" w:rsidRPr="00364E42" w:rsidTr="009C4135">
              <w:trPr>
                <w:jc w:val="center"/>
              </w:trPr>
              <w:tc>
                <w:tcPr>
                  <w:tcW w:w="2553" w:type="dxa"/>
                  <w:vMerge w:val="restart"/>
                </w:tcPr>
                <w:p w:rsidR="00364E42" w:rsidRPr="00364E42" w:rsidRDefault="00364E42" w:rsidP="009C4135">
                  <w:pPr>
                    <w:rPr>
                      <w:rFonts w:ascii="Times New Roman" w:hAnsi="Times New Roman"/>
                      <w:b/>
                      <w:lang w:val="en-US"/>
                    </w:rPr>
                  </w:pPr>
                  <w:proofErr w:type="spellStart"/>
                  <w:r w:rsidRPr="00364E42">
                    <w:rPr>
                      <w:rFonts w:ascii="Times New Roman" w:hAnsi="Times New Roman"/>
                      <w:b/>
                      <w:sz w:val="22"/>
                      <w:szCs w:val="22"/>
                      <w:lang w:val="en-US"/>
                    </w:rPr>
                    <w:t>Предметные</w:t>
                  </w:r>
                  <w:proofErr w:type="spellEnd"/>
                  <w:r w:rsidRPr="00364E42">
                    <w:rPr>
                      <w:rFonts w:ascii="Times New Roman" w:hAnsi="Times New Roman"/>
                      <w:b/>
                      <w:sz w:val="22"/>
                      <w:szCs w:val="22"/>
                      <w:lang w:val="en-US"/>
                    </w:rPr>
                    <w:t xml:space="preserve"> </w:t>
                  </w:r>
                  <w:proofErr w:type="spellStart"/>
                  <w:r w:rsidRPr="00364E42">
                    <w:rPr>
                      <w:rFonts w:ascii="Times New Roman" w:hAnsi="Times New Roman"/>
                      <w:b/>
                      <w:sz w:val="22"/>
                      <w:szCs w:val="22"/>
                      <w:lang w:val="en-US"/>
                    </w:rPr>
                    <w:t>области</w:t>
                  </w:r>
                  <w:proofErr w:type="spellEnd"/>
                </w:p>
              </w:tc>
              <w:tc>
                <w:tcPr>
                  <w:tcW w:w="2817" w:type="dxa"/>
                  <w:vMerge w:val="restart"/>
                </w:tcPr>
                <w:p w:rsidR="00364E42" w:rsidRPr="00364E42" w:rsidRDefault="00364E42" w:rsidP="009C4135">
                  <w:pPr>
                    <w:rPr>
                      <w:rFonts w:ascii="Times New Roman" w:hAnsi="Times New Roman"/>
                      <w:b/>
                      <w:lang w:val="en-US"/>
                    </w:rPr>
                  </w:pPr>
                  <w:proofErr w:type="spellStart"/>
                  <w:r w:rsidRPr="00364E42">
                    <w:rPr>
                      <w:rFonts w:ascii="Times New Roman" w:hAnsi="Times New Roman"/>
                      <w:b/>
                      <w:sz w:val="22"/>
                      <w:szCs w:val="22"/>
                      <w:lang w:val="en-US"/>
                    </w:rPr>
                    <w:t>Учебные</w:t>
                  </w:r>
                  <w:proofErr w:type="spellEnd"/>
                  <w:r w:rsidRPr="00364E42">
                    <w:rPr>
                      <w:rFonts w:ascii="Times New Roman" w:hAnsi="Times New Roman"/>
                      <w:b/>
                      <w:sz w:val="22"/>
                      <w:szCs w:val="22"/>
                      <w:lang w:val="en-US"/>
                    </w:rPr>
                    <w:t xml:space="preserve"> </w:t>
                  </w:r>
                  <w:proofErr w:type="spellStart"/>
                  <w:r w:rsidRPr="00364E42">
                    <w:rPr>
                      <w:rFonts w:ascii="Times New Roman" w:hAnsi="Times New Roman"/>
                      <w:b/>
                      <w:sz w:val="22"/>
                      <w:szCs w:val="22"/>
                      <w:lang w:val="en-US"/>
                    </w:rPr>
                    <w:t>предметы</w:t>
                  </w:r>
                  <w:proofErr w:type="spellEnd"/>
                  <w:r w:rsidRPr="00364E42">
                    <w:rPr>
                      <w:rFonts w:ascii="Times New Roman" w:hAnsi="Times New Roman"/>
                      <w:b/>
                      <w:sz w:val="22"/>
                      <w:szCs w:val="22"/>
                      <w:lang w:val="en-US"/>
                    </w:rPr>
                    <w:t xml:space="preserve">/ </w:t>
                  </w:r>
                  <w:proofErr w:type="spellStart"/>
                  <w:r w:rsidRPr="00364E42">
                    <w:rPr>
                      <w:rFonts w:ascii="Times New Roman" w:hAnsi="Times New Roman"/>
                      <w:b/>
                      <w:sz w:val="22"/>
                      <w:szCs w:val="22"/>
                      <w:lang w:val="en-US"/>
                    </w:rPr>
                    <w:t>Классы</w:t>
                  </w:r>
                  <w:proofErr w:type="spellEnd"/>
                </w:p>
              </w:tc>
              <w:tc>
                <w:tcPr>
                  <w:tcW w:w="4519" w:type="dxa"/>
                  <w:gridSpan w:val="4"/>
                </w:tcPr>
                <w:p w:rsidR="00364E42" w:rsidRPr="00364E42" w:rsidRDefault="00364E42" w:rsidP="009C4135">
                  <w:pPr>
                    <w:rPr>
                      <w:rFonts w:ascii="Times New Roman" w:hAnsi="Times New Roman"/>
                      <w:b/>
                      <w:lang w:val="en-US"/>
                    </w:rPr>
                  </w:pPr>
                  <w:proofErr w:type="spellStart"/>
                  <w:r w:rsidRPr="00364E42">
                    <w:rPr>
                      <w:rFonts w:ascii="Times New Roman" w:hAnsi="Times New Roman"/>
                      <w:b/>
                      <w:sz w:val="22"/>
                      <w:szCs w:val="22"/>
                      <w:lang w:val="en-US"/>
                    </w:rPr>
                    <w:t>Количество</w:t>
                  </w:r>
                  <w:proofErr w:type="spellEnd"/>
                  <w:r w:rsidRPr="00364E42">
                    <w:rPr>
                      <w:rFonts w:ascii="Times New Roman" w:hAnsi="Times New Roman"/>
                      <w:b/>
                      <w:sz w:val="22"/>
                      <w:szCs w:val="22"/>
                      <w:lang w:val="en-US"/>
                    </w:rPr>
                    <w:t xml:space="preserve"> </w:t>
                  </w:r>
                  <w:proofErr w:type="spellStart"/>
                  <w:r w:rsidRPr="00364E42">
                    <w:rPr>
                      <w:rFonts w:ascii="Times New Roman" w:hAnsi="Times New Roman"/>
                      <w:b/>
                      <w:sz w:val="22"/>
                      <w:szCs w:val="22"/>
                      <w:lang w:val="en-US"/>
                    </w:rPr>
                    <w:t>часов</w:t>
                  </w:r>
                  <w:proofErr w:type="spellEnd"/>
                  <w:r w:rsidRPr="00364E42">
                    <w:rPr>
                      <w:rFonts w:ascii="Times New Roman" w:hAnsi="Times New Roman"/>
                      <w:b/>
                      <w:sz w:val="22"/>
                      <w:szCs w:val="22"/>
                      <w:lang w:val="en-US"/>
                    </w:rPr>
                    <w:t xml:space="preserve"> в </w:t>
                  </w:r>
                  <w:proofErr w:type="spellStart"/>
                  <w:r w:rsidRPr="00364E42">
                    <w:rPr>
                      <w:rFonts w:ascii="Times New Roman" w:hAnsi="Times New Roman"/>
                      <w:b/>
                      <w:sz w:val="22"/>
                      <w:szCs w:val="22"/>
                      <w:lang w:val="en-US"/>
                    </w:rPr>
                    <w:t>неделю</w:t>
                  </w:r>
                  <w:proofErr w:type="spellEnd"/>
                </w:p>
              </w:tc>
            </w:tr>
            <w:tr w:rsidR="00364E42" w:rsidRPr="00364E42" w:rsidTr="009C4135">
              <w:trPr>
                <w:jc w:val="center"/>
              </w:trPr>
              <w:tc>
                <w:tcPr>
                  <w:tcW w:w="2553" w:type="dxa"/>
                  <w:vMerge/>
                </w:tcPr>
                <w:p w:rsidR="00364E42" w:rsidRPr="00364E42" w:rsidRDefault="00364E42" w:rsidP="009C4135">
                  <w:pPr>
                    <w:rPr>
                      <w:rFonts w:ascii="Times New Roman" w:hAnsi="Times New Roman"/>
                      <w:b/>
                      <w:lang w:val="en-US"/>
                    </w:rPr>
                  </w:pPr>
                </w:p>
              </w:tc>
              <w:tc>
                <w:tcPr>
                  <w:tcW w:w="2817" w:type="dxa"/>
                  <w:vMerge/>
                </w:tcPr>
                <w:p w:rsidR="00364E42" w:rsidRPr="00364E42" w:rsidRDefault="00364E42" w:rsidP="009C4135">
                  <w:pPr>
                    <w:rPr>
                      <w:rFonts w:ascii="Times New Roman" w:hAnsi="Times New Roman"/>
                      <w:b/>
                      <w:i/>
                      <w:lang w:val="en-US"/>
                    </w:rPr>
                  </w:pPr>
                </w:p>
              </w:tc>
              <w:tc>
                <w:tcPr>
                  <w:tcW w:w="1134" w:type="dxa"/>
                </w:tcPr>
                <w:p w:rsidR="00364E42" w:rsidRPr="00364E42" w:rsidRDefault="00364E42" w:rsidP="009C4135">
                  <w:pPr>
                    <w:rPr>
                      <w:rFonts w:ascii="Times New Roman" w:hAnsi="Times New Roman"/>
                      <w:b/>
                      <w:lang w:val="en-US"/>
                    </w:rPr>
                  </w:pPr>
                  <w:r w:rsidRPr="00364E42">
                    <w:rPr>
                      <w:rFonts w:ascii="Times New Roman" w:hAnsi="Times New Roman"/>
                      <w:b/>
                      <w:sz w:val="22"/>
                      <w:szCs w:val="22"/>
                      <w:lang w:val="en-US"/>
                    </w:rPr>
                    <w:t>I</w:t>
                  </w:r>
                </w:p>
              </w:tc>
              <w:tc>
                <w:tcPr>
                  <w:tcW w:w="1134" w:type="dxa"/>
                </w:tcPr>
                <w:p w:rsidR="00364E42" w:rsidRPr="00364E42" w:rsidRDefault="00364E42" w:rsidP="009C4135">
                  <w:pPr>
                    <w:rPr>
                      <w:rFonts w:ascii="Times New Roman" w:hAnsi="Times New Roman"/>
                      <w:b/>
                      <w:lang w:val="en-US"/>
                    </w:rPr>
                  </w:pPr>
                  <w:r w:rsidRPr="00364E42">
                    <w:rPr>
                      <w:rFonts w:ascii="Times New Roman" w:hAnsi="Times New Roman"/>
                      <w:b/>
                      <w:sz w:val="22"/>
                      <w:szCs w:val="22"/>
                      <w:lang w:val="en-US"/>
                    </w:rPr>
                    <w:t>II</w:t>
                  </w:r>
                </w:p>
              </w:tc>
              <w:tc>
                <w:tcPr>
                  <w:tcW w:w="1117" w:type="dxa"/>
                </w:tcPr>
                <w:p w:rsidR="00364E42" w:rsidRPr="00364E42" w:rsidRDefault="00364E42" w:rsidP="009C4135">
                  <w:pPr>
                    <w:rPr>
                      <w:rFonts w:ascii="Times New Roman" w:hAnsi="Times New Roman"/>
                      <w:b/>
                      <w:lang w:val="en-US"/>
                    </w:rPr>
                  </w:pPr>
                  <w:r w:rsidRPr="00364E42">
                    <w:rPr>
                      <w:rFonts w:ascii="Times New Roman" w:hAnsi="Times New Roman"/>
                      <w:b/>
                      <w:sz w:val="22"/>
                      <w:szCs w:val="22"/>
                      <w:lang w:val="en-US"/>
                    </w:rPr>
                    <w:t>III</w:t>
                  </w:r>
                </w:p>
              </w:tc>
              <w:tc>
                <w:tcPr>
                  <w:tcW w:w="1134" w:type="dxa"/>
                </w:tcPr>
                <w:p w:rsidR="00364E42" w:rsidRPr="00364E42" w:rsidRDefault="00364E42" w:rsidP="009C4135">
                  <w:pPr>
                    <w:rPr>
                      <w:rFonts w:ascii="Times New Roman" w:hAnsi="Times New Roman"/>
                      <w:b/>
                      <w:lang w:val="en-US"/>
                    </w:rPr>
                  </w:pPr>
                  <w:r w:rsidRPr="00364E42">
                    <w:rPr>
                      <w:rFonts w:ascii="Times New Roman" w:hAnsi="Times New Roman"/>
                      <w:b/>
                      <w:sz w:val="22"/>
                      <w:szCs w:val="22"/>
                      <w:lang w:val="en-US"/>
                    </w:rPr>
                    <w:t>IV</w:t>
                  </w:r>
                </w:p>
              </w:tc>
            </w:tr>
            <w:tr w:rsidR="00364E42" w:rsidRPr="00364E42" w:rsidTr="009C4135">
              <w:trPr>
                <w:jc w:val="center"/>
              </w:trPr>
              <w:tc>
                <w:tcPr>
                  <w:tcW w:w="2553" w:type="dxa"/>
                  <w:tcBorders>
                    <w:bottom w:val="nil"/>
                  </w:tcBorders>
                </w:tcPr>
                <w:p w:rsidR="00364E42" w:rsidRPr="00364E42" w:rsidRDefault="00364E42" w:rsidP="009C4135">
                  <w:pPr>
                    <w:rPr>
                      <w:rFonts w:ascii="Times New Roman" w:hAnsi="Times New Roman"/>
                      <w:b/>
                      <w:lang w:val="en-US"/>
                    </w:rPr>
                  </w:pPr>
                </w:p>
              </w:tc>
              <w:tc>
                <w:tcPr>
                  <w:tcW w:w="2817" w:type="dxa"/>
                  <w:tcBorders>
                    <w:bottom w:val="nil"/>
                  </w:tcBorders>
                </w:tcPr>
                <w:p w:rsidR="00364E42" w:rsidRPr="00364E42" w:rsidRDefault="00364E42" w:rsidP="009C4135">
                  <w:pPr>
                    <w:rPr>
                      <w:rFonts w:ascii="Times New Roman" w:hAnsi="Times New Roman"/>
                      <w:i/>
                      <w:lang w:val="en-US"/>
                    </w:rPr>
                  </w:pPr>
                  <w:proofErr w:type="spellStart"/>
                  <w:r w:rsidRPr="00364E42">
                    <w:rPr>
                      <w:rFonts w:ascii="Times New Roman" w:hAnsi="Times New Roman"/>
                      <w:i/>
                      <w:sz w:val="22"/>
                      <w:szCs w:val="22"/>
                      <w:lang w:val="en-US"/>
                    </w:rPr>
                    <w:t>Обязательная</w:t>
                  </w:r>
                  <w:proofErr w:type="spellEnd"/>
                  <w:r w:rsidRPr="00364E42">
                    <w:rPr>
                      <w:rFonts w:ascii="Times New Roman" w:hAnsi="Times New Roman"/>
                      <w:i/>
                      <w:sz w:val="22"/>
                      <w:szCs w:val="22"/>
                      <w:lang w:val="en-US"/>
                    </w:rPr>
                    <w:t xml:space="preserve"> </w:t>
                  </w:r>
                  <w:proofErr w:type="spellStart"/>
                  <w:r w:rsidRPr="00364E42">
                    <w:rPr>
                      <w:rFonts w:ascii="Times New Roman" w:hAnsi="Times New Roman"/>
                      <w:i/>
                      <w:sz w:val="22"/>
                      <w:szCs w:val="22"/>
                      <w:lang w:val="en-US"/>
                    </w:rPr>
                    <w:t>часть</w:t>
                  </w:r>
                  <w:proofErr w:type="spellEnd"/>
                </w:p>
              </w:tc>
              <w:tc>
                <w:tcPr>
                  <w:tcW w:w="4519" w:type="dxa"/>
                  <w:gridSpan w:val="4"/>
                  <w:tcBorders>
                    <w:bottom w:val="nil"/>
                  </w:tcBorders>
                </w:tcPr>
                <w:p w:rsidR="00364E42" w:rsidRPr="00364E42" w:rsidRDefault="00364E42" w:rsidP="009C4135">
                  <w:pPr>
                    <w:rPr>
                      <w:rFonts w:ascii="Times New Roman" w:hAnsi="Times New Roman"/>
                      <w:b/>
                      <w:color w:val="FF0000"/>
                      <w:lang w:val="en-US"/>
                    </w:rPr>
                  </w:pPr>
                </w:p>
              </w:tc>
            </w:tr>
            <w:tr w:rsidR="00364E42" w:rsidRPr="00364E42" w:rsidTr="009C4135">
              <w:trPr>
                <w:jc w:val="center"/>
              </w:trPr>
              <w:tc>
                <w:tcPr>
                  <w:tcW w:w="2553" w:type="dxa"/>
                  <w:vMerge w:val="restart"/>
                  <w:tcBorders>
                    <w:top w:val="nil"/>
                  </w:tcBorders>
                </w:tcPr>
                <w:p w:rsidR="00364E42" w:rsidRPr="00364E42" w:rsidRDefault="00364E42" w:rsidP="009C4135">
                  <w:pPr>
                    <w:rPr>
                      <w:rFonts w:ascii="Times New Roman" w:hAnsi="Times New Roman"/>
                      <w:lang w:val="en-US"/>
                    </w:rPr>
                  </w:pPr>
                  <w:proofErr w:type="spellStart"/>
                  <w:r w:rsidRPr="00364E42">
                    <w:rPr>
                      <w:rFonts w:ascii="Times New Roman" w:hAnsi="Times New Roman"/>
                      <w:sz w:val="22"/>
                      <w:szCs w:val="22"/>
                      <w:lang w:val="en-US"/>
                    </w:rPr>
                    <w:t>Филология</w:t>
                  </w:r>
                  <w:proofErr w:type="spellEnd"/>
                </w:p>
              </w:tc>
              <w:tc>
                <w:tcPr>
                  <w:tcW w:w="2817" w:type="dxa"/>
                  <w:tcBorders>
                    <w:top w:val="nil"/>
                  </w:tcBorders>
                </w:tcPr>
                <w:p w:rsidR="00364E42" w:rsidRPr="00364E42" w:rsidRDefault="00364E42" w:rsidP="009C4135">
                  <w:pPr>
                    <w:rPr>
                      <w:rFonts w:ascii="Times New Roman" w:hAnsi="Times New Roman"/>
                      <w:lang w:val="en-US"/>
                    </w:rPr>
                  </w:pPr>
                  <w:proofErr w:type="spellStart"/>
                  <w:r w:rsidRPr="00364E42">
                    <w:rPr>
                      <w:rFonts w:ascii="Times New Roman" w:hAnsi="Times New Roman"/>
                      <w:sz w:val="22"/>
                      <w:szCs w:val="22"/>
                      <w:lang w:val="en-US"/>
                    </w:rPr>
                    <w:t>Русский</w:t>
                  </w:r>
                  <w:proofErr w:type="spellEnd"/>
                  <w:r w:rsidRPr="00364E42">
                    <w:rPr>
                      <w:rFonts w:ascii="Times New Roman" w:hAnsi="Times New Roman"/>
                      <w:sz w:val="22"/>
                      <w:szCs w:val="22"/>
                      <w:lang w:val="en-US"/>
                    </w:rPr>
                    <w:t xml:space="preserve"> </w:t>
                  </w:r>
                  <w:proofErr w:type="spellStart"/>
                  <w:r w:rsidRPr="00364E42">
                    <w:rPr>
                      <w:rFonts w:ascii="Times New Roman" w:hAnsi="Times New Roman"/>
                      <w:sz w:val="22"/>
                      <w:szCs w:val="22"/>
                      <w:lang w:val="en-US"/>
                    </w:rPr>
                    <w:t>язык</w:t>
                  </w:r>
                  <w:proofErr w:type="spellEnd"/>
                </w:p>
              </w:tc>
              <w:tc>
                <w:tcPr>
                  <w:tcW w:w="1134" w:type="dxa"/>
                  <w:tcBorders>
                    <w:top w:val="single" w:sz="4" w:space="0" w:color="auto"/>
                  </w:tcBorders>
                </w:tcPr>
                <w:p w:rsidR="00364E42" w:rsidRPr="00364E42" w:rsidRDefault="00364E42" w:rsidP="009C4135">
                  <w:pPr>
                    <w:rPr>
                      <w:rFonts w:ascii="Times New Roman" w:hAnsi="Times New Roman"/>
                      <w:lang w:val="en-US"/>
                    </w:rPr>
                  </w:pPr>
                  <w:r w:rsidRPr="00364E42">
                    <w:rPr>
                      <w:rFonts w:ascii="Times New Roman" w:hAnsi="Times New Roman"/>
                      <w:sz w:val="22"/>
                      <w:szCs w:val="22"/>
                      <w:lang w:val="en-US"/>
                    </w:rPr>
                    <w:t>5</w:t>
                  </w:r>
                </w:p>
              </w:tc>
              <w:tc>
                <w:tcPr>
                  <w:tcW w:w="1134" w:type="dxa"/>
                  <w:tcBorders>
                    <w:top w:val="single" w:sz="4" w:space="0" w:color="auto"/>
                  </w:tcBorders>
                </w:tcPr>
                <w:p w:rsidR="00364E42" w:rsidRPr="00364E42" w:rsidRDefault="00364E42" w:rsidP="009C4135">
                  <w:pPr>
                    <w:rPr>
                      <w:rFonts w:ascii="Times New Roman" w:hAnsi="Times New Roman"/>
                      <w:lang w:val="en-US"/>
                    </w:rPr>
                  </w:pPr>
                  <w:r w:rsidRPr="00364E42">
                    <w:rPr>
                      <w:rFonts w:ascii="Times New Roman" w:hAnsi="Times New Roman"/>
                      <w:sz w:val="22"/>
                      <w:szCs w:val="22"/>
                      <w:lang w:val="en-US"/>
                    </w:rPr>
                    <w:t>5</w:t>
                  </w:r>
                </w:p>
              </w:tc>
              <w:tc>
                <w:tcPr>
                  <w:tcW w:w="1117" w:type="dxa"/>
                </w:tcPr>
                <w:p w:rsidR="00364E42" w:rsidRPr="00364E42" w:rsidRDefault="00364E42" w:rsidP="009C4135">
                  <w:pPr>
                    <w:rPr>
                      <w:rFonts w:ascii="Times New Roman" w:hAnsi="Times New Roman"/>
                      <w:lang w:val="en-US"/>
                    </w:rPr>
                  </w:pPr>
                  <w:r w:rsidRPr="00364E42">
                    <w:rPr>
                      <w:rFonts w:ascii="Times New Roman" w:hAnsi="Times New Roman"/>
                      <w:sz w:val="22"/>
                      <w:szCs w:val="22"/>
                      <w:lang w:val="en-US"/>
                    </w:rPr>
                    <w:t>5</w:t>
                  </w:r>
                </w:p>
              </w:tc>
              <w:tc>
                <w:tcPr>
                  <w:tcW w:w="1134" w:type="dxa"/>
                </w:tcPr>
                <w:p w:rsidR="00364E42" w:rsidRPr="00364E42" w:rsidRDefault="00364E42" w:rsidP="009C4135">
                  <w:pPr>
                    <w:rPr>
                      <w:rFonts w:ascii="Times New Roman" w:hAnsi="Times New Roman"/>
                      <w:lang w:val="en-US"/>
                    </w:rPr>
                  </w:pPr>
                  <w:r w:rsidRPr="00364E42">
                    <w:rPr>
                      <w:rFonts w:ascii="Times New Roman" w:hAnsi="Times New Roman"/>
                      <w:sz w:val="22"/>
                      <w:szCs w:val="22"/>
                      <w:lang w:val="en-US"/>
                    </w:rPr>
                    <w:t>5</w:t>
                  </w:r>
                </w:p>
              </w:tc>
            </w:tr>
            <w:tr w:rsidR="00364E42" w:rsidRPr="00364E42" w:rsidTr="009C4135">
              <w:trPr>
                <w:jc w:val="center"/>
              </w:trPr>
              <w:tc>
                <w:tcPr>
                  <w:tcW w:w="2553" w:type="dxa"/>
                  <w:vMerge/>
                  <w:tcBorders>
                    <w:top w:val="nil"/>
                  </w:tcBorders>
                </w:tcPr>
                <w:p w:rsidR="00364E42" w:rsidRPr="00364E42" w:rsidRDefault="00364E42" w:rsidP="009C4135">
                  <w:pPr>
                    <w:rPr>
                      <w:rFonts w:ascii="Times New Roman" w:hAnsi="Times New Roman"/>
                      <w:b/>
                      <w:lang w:val="en-US"/>
                    </w:rPr>
                  </w:pPr>
                </w:p>
              </w:tc>
              <w:tc>
                <w:tcPr>
                  <w:tcW w:w="2817" w:type="dxa"/>
                </w:tcPr>
                <w:p w:rsidR="00364E42" w:rsidRPr="00364E42" w:rsidRDefault="00364E42" w:rsidP="009C4135">
                  <w:pPr>
                    <w:rPr>
                      <w:rFonts w:ascii="Times New Roman" w:hAnsi="Times New Roman"/>
                      <w:lang w:val="en-US"/>
                    </w:rPr>
                  </w:pPr>
                  <w:proofErr w:type="spellStart"/>
                  <w:r w:rsidRPr="00364E42">
                    <w:rPr>
                      <w:rFonts w:ascii="Times New Roman" w:hAnsi="Times New Roman"/>
                      <w:sz w:val="22"/>
                      <w:szCs w:val="22"/>
                      <w:lang w:val="en-US"/>
                    </w:rPr>
                    <w:t>Литературное</w:t>
                  </w:r>
                  <w:proofErr w:type="spellEnd"/>
                  <w:r w:rsidRPr="00364E42">
                    <w:rPr>
                      <w:rFonts w:ascii="Times New Roman" w:hAnsi="Times New Roman"/>
                      <w:sz w:val="22"/>
                      <w:szCs w:val="22"/>
                      <w:lang w:val="en-US"/>
                    </w:rPr>
                    <w:t xml:space="preserve"> </w:t>
                  </w:r>
                  <w:proofErr w:type="spellStart"/>
                  <w:r w:rsidRPr="00364E42">
                    <w:rPr>
                      <w:rFonts w:ascii="Times New Roman" w:hAnsi="Times New Roman"/>
                      <w:sz w:val="22"/>
                      <w:szCs w:val="22"/>
                      <w:lang w:val="en-US"/>
                    </w:rPr>
                    <w:t>чтение</w:t>
                  </w:r>
                  <w:proofErr w:type="spellEnd"/>
                </w:p>
              </w:tc>
              <w:tc>
                <w:tcPr>
                  <w:tcW w:w="1134" w:type="dxa"/>
                </w:tcPr>
                <w:p w:rsidR="00364E42" w:rsidRPr="00364E42" w:rsidRDefault="00364E42" w:rsidP="009C4135">
                  <w:pPr>
                    <w:rPr>
                      <w:rFonts w:ascii="Times New Roman" w:hAnsi="Times New Roman"/>
                      <w:lang w:val="en-US"/>
                    </w:rPr>
                  </w:pPr>
                  <w:r w:rsidRPr="00364E42">
                    <w:rPr>
                      <w:rFonts w:ascii="Times New Roman" w:hAnsi="Times New Roman"/>
                      <w:sz w:val="22"/>
                      <w:szCs w:val="22"/>
                      <w:lang w:val="en-US"/>
                    </w:rPr>
                    <w:t>4</w:t>
                  </w:r>
                </w:p>
              </w:tc>
              <w:tc>
                <w:tcPr>
                  <w:tcW w:w="1134" w:type="dxa"/>
                </w:tcPr>
                <w:p w:rsidR="00364E42" w:rsidRPr="00364E42" w:rsidRDefault="00364E42" w:rsidP="009C4135">
                  <w:pPr>
                    <w:rPr>
                      <w:rFonts w:ascii="Times New Roman" w:hAnsi="Times New Roman"/>
                      <w:lang w:val="en-US"/>
                    </w:rPr>
                  </w:pPr>
                  <w:r w:rsidRPr="00364E42">
                    <w:rPr>
                      <w:rFonts w:ascii="Times New Roman" w:hAnsi="Times New Roman"/>
                      <w:sz w:val="22"/>
                      <w:szCs w:val="22"/>
                      <w:lang w:val="en-US"/>
                    </w:rPr>
                    <w:t>4</w:t>
                  </w:r>
                </w:p>
              </w:tc>
              <w:tc>
                <w:tcPr>
                  <w:tcW w:w="1117" w:type="dxa"/>
                </w:tcPr>
                <w:p w:rsidR="00364E42" w:rsidRPr="00364E42" w:rsidRDefault="00364E42" w:rsidP="009C4135">
                  <w:pPr>
                    <w:rPr>
                      <w:rFonts w:ascii="Times New Roman" w:hAnsi="Times New Roman"/>
                      <w:lang w:val="en-US"/>
                    </w:rPr>
                  </w:pPr>
                  <w:r w:rsidRPr="00364E42">
                    <w:rPr>
                      <w:rFonts w:ascii="Times New Roman" w:hAnsi="Times New Roman"/>
                      <w:sz w:val="22"/>
                      <w:szCs w:val="22"/>
                      <w:lang w:val="en-US"/>
                    </w:rPr>
                    <w:t>4</w:t>
                  </w:r>
                </w:p>
              </w:tc>
              <w:tc>
                <w:tcPr>
                  <w:tcW w:w="1134" w:type="dxa"/>
                </w:tcPr>
                <w:p w:rsidR="00364E42" w:rsidRPr="00364E42" w:rsidRDefault="00364E42" w:rsidP="009C4135">
                  <w:pPr>
                    <w:rPr>
                      <w:rFonts w:ascii="Times New Roman" w:hAnsi="Times New Roman"/>
                    </w:rPr>
                  </w:pPr>
                  <w:r w:rsidRPr="00364E42">
                    <w:rPr>
                      <w:rFonts w:ascii="Times New Roman" w:hAnsi="Times New Roman"/>
                      <w:sz w:val="22"/>
                      <w:szCs w:val="22"/>
                    </w:rPr>
                    <w:t>4</w:t>
                  </w:r>
                </w:p>
              </w:tc>
            </w:tr>
            <w:tr w:rsidR="00364E42" w:rsidRPr="00364E42" w:rsidTr="009C4135">
              <w:trPr>
                <w:jc w:val="center"/>
              </w:trPr>
              <w:tc>
                <w:tcPr>
                  <w:tcW w:w="2553" w:type="dxa"/>
                  <w:vMerge/>
                  <w:tcBorders>
                    <w:top w:val="nil"/>
                  </w:tcBorders>
                </w:tcPr>
                <w:p w:rsidR="00364E42" w:rsidRPr="00364E42" w:rsidRDefault="00364E42" w:rsidP="009C4135">
                  <w:pPr>
                    <w:rPr>
                      <w:rFonts w:ascii="Times New Roman" w:hAnsi="Times New Roman"/>
                      <w:b/>
                      <w:lang w:val="en-US"/>
                    </w:rPr>
                  </w:pPr>
                </w:p>
              </w:tc>
              <w:tc>
                <w:tcPr>
                  <w:tcW w:w="2817" w:type="dxa"/>
                </w:tcPr>
                <w:p w:rsidR="00364E42" w:rsidRPr="00364E42" w:rsidRDefault="00364E42" w:rsidP="009C4135">
                  <w:pPr>
                    <w:rPr>
                      <w:rFonts w:ascii="Times New Roman" w:hAnsi="Times New Roman"/>
                      <w:lang w:val="en-US"/>
                    </w:rPr>
                  </w:pPr>
                  <w:proofErr w:type="spellStart"/>
                  <w:r w:rsidRPr="00364E42">
                    <w:rPr>
                      <w:rFonts w:ascii="Times New Roman" w:hAnsi="Times New Roman"/>
                      <w:sz w:val="22"/>
                      <w:szCs w:val="22"/>
                      <w:lang w:val="en-US"/>
                    </w:rPr>
                    <w:t>Иностранный</w:t>
                  </w:r>
                  <w:proofErr w:type="spellEnd"/>
                  <w:r w:rsidRPr="00364E42">
                    <w:rPr>
                      <w:rFonts w:ascii="Times New Roman" w:hAnsi="Times New Roman"/>
                      <w:sz w:val="22"/>
                      <w:szCs w:val="22"/>
                      <w:lang w:val="en-US"/>
                    </w:rPr>
                    <w:t xml:space="preserve"> </w:t>
                  </w:r>
                  <w:proofErr w:type="spellStart"/>
                  <w:r w:rsidRPr="00364E42">
                    <w:rPr>
                      <w:rFonts w:ascii="Times New Roman" w:hAnsi="Times New Roman"/>
                      <w:sz w:val="22"/>
                      <w:szCs w:val="22"/>
                      <w:lang w:val="en-US"/>
                    </w:rPr>
                    <w:t>язык</w:t>
                  </w:r>
                  <w:proofErr w:type="spellEnd"/>
                </w:p>
              </w:tc>
              <w:tc>
                <w:tcPr>
                  <w:tcW w:w="1134" w:type="dxa"/>
                </w:tcPr>
                <w:p w:rsidR="00364E42" w:rsidRPr="00364E42" w:rsidRDefault="00364E42" w:rsidP="009C4135">
                  <w:pPr>
                    <w:rPr>
                      <w:rFonts w:ascii="Times New Roman" w:hAnsi="Times New Roman"/>
                      <w:lang w:val="en-US"/>
                    </w:rPr>
                  </w:pPr>
                  <w:r w:rsidRPr="00364E42">
                    <w:rPr>
                      <w:rFonts w:ascii="Times New Roman" w:hAnsi="Times New Roman"/>
                      <w:sz w:val="22"/>
                      <w:szCs w:val="22"/>
                      <w:lang w:val="en-US"/>
                    </w:rPr>
                    <w:t>-</w:t>
                  </w:r>
                </w:p>
              </w:tc>
              <w:tc>
                <w:tcPr>
                  <w:tcW w:w="1134" w:type="dxa"/>
                </w:tcPr>
                <w:p w:rsidR="00364E42" w:rsidRPr="00364E42" w:rsidRDefault="00364E42" w:rsidP="009C4135">
                  <w:pPr>
                    <w:rPr>
                      <w:rFonts w:ascii="Times New Roman" w:hAnsi="Times New Roman"/>
                      <w:lang w:val="en-US"/>
                    </w:rPr>
                  </w:pPr>
                  <w:r w:rsidRPr="00364E42">
                    <w:rPr>
                      <w:rFonts w:ascii="Times New Roman" w:hAnsi="Times New Roman"/>
                      <w:sz w:val="22"/>
                      <w:szCs w:val="22"/>
                      <w:lang w:val="en-US"/>
                    </w:rPr>
                    <w:t>2</w:t>
                  </w:r>
                </w:p>
              </w:tc>
              <w:tc>
                <w:tcPr>
                  <w:tcW w:w="1117" w:type="dxa"/>
                </w:tcPr>
                <w:p w:rsidR="00364E42" w:rsidRPr="00364E42" w:rsidRDefault="00364E42" w:rsidP="009C4135">
                  <w:pPr>
                    <w:rPr>
                      <w:rFonts w:ascii="Times New Roman" w:hAnsi="Times New Roman"/>
                      <w:lang w:val="en-US"/>
                    </w:rPr>
                  </w:pPr>
                  <w:r w:rsidRPr="00364E42">
                    <w:rPr>
                      <w:rFonts w:ascii="Times New Roman" w:hAnsi="Times New Roman"/>
                      <w:sz w:val="22"/>
                      <w:szCs w:val="22"/>
                      <w:lang w:val="en-US"/>
                    </w:rPr>
                    <w:t>2</w:t>
                  </w:r>
                </w:p>
              </w:tc>
              <w:tc>
                <w:tcPr>
                  <w:tcW w:w="1134" w:type="dxa"/>
                </w:tcPr>
                <w:p w:rsidR="00364E42" w:rsidRPr="00364E42" w:rsidRDefault="00364E42" w:rsidP="009C4135">
                  <w:pPr>
                    <w:rPr>
                      <w:rFonts w:ascii="Times New Roman" w:hAnsi="Times New Roman"/>
                      <w:lang w:val="en-US"/>
                    </w:rPr>
                  </w:pPr>
                  <w:r w:rsidRPr="00364E42">
                    <w:rPr>
                      <w:rFonts w:ascii="Times New Roman" w:hAnsi="Times New Roman"/>
                      <w:sz w:val="22"/>
                      <w:szCs w:val="22"/>
                      <w:lang w:val="en-US"/>
                    </w:rPr>
                    <w:t>2</w:t>
                  </w:r>
                </w:p>
              </w:tc>
            </w:tr>
            <w:tr w:rsidR="00364E42" w:rsidRPr="00364E42" w:rsidTr="009C4135">
              <w:trPr>
                <w:jc w:val="center"/>
              </w:trPr>
              <w:tc>
                <w:tcPr>
                  <w:tcW w:w="2553" w:type="dxa"/>
                </w:tcPr>
                <w:p w:rsidR="00364E42" w:rsidRPr="00364E42" w:rsidRDefault="00364E42" w:rsidP="009C4135">
                  <w:pPr>
                    <w:rPr>
                      <w:rFonts w:ascii="Times New Roman" w:hAnsi="Times New Roman"/>
                      <w:lang w:val="en-US"/>
                    </w:rPr>
                  </w:pPr>
                  <w:proofErr w:type="spellStart"/>
                  <w:r w:rsidRPr="00364E42">
                    <w:rPr>
                      <w:rFonts w:ascii="Times New Roman" w:hAnsi="Times New Roman"/>
                      <w:sz w:val="22"/>
                      <w:szCs w:val="22"/>
                      <w:lang w:val="en-US"/>
                    </w:rPr>
                    <w:t>Математика</w:t>
                  </w:r>
                  <w:proofErr w:type="spellEnd"/>
                  <w:r w:rsidRPr="00364E42">
                    <w:rPr>
                      <w:rFonts w:ascii="Times New Roman" w:hAnsi="Times New Roman"/>
                      <w:sz w:val="22"/>
                      <w:szCs w:val="22"/>
                      <w:lang w:val="en-US"/>
                    </w:rPr>
                    <w:t xml:space="preserve"> и </w:t>
                  </w:r>
                  <w:proofErr w:type="spellStart"/>
                  <w:r w:rsidRPr="00364E42">
                    <w:rPr>
                      <w:rFonts w:ascii="Times New Roman" w:hAnsi="Times New Roman"/>
                      <w:sz w:val="22"/>
                      <w:szCs w:val="22"/>
                      <w:lang w:val="en-US"/>
                    </w:rPr>
                    <w:t>информатика</w:t>
                  </w:r>
                  <w:proofErr w:type="spellEnd"/>
                </w:p>
              </w:tc>
              <w:tc>
                <w:tcPr>
                  <w:tcW w:w="2817" w:type="dxa"/>
                </w:tcPr>
                <w:p w:rsidR="00364E42" w:rsidRPr="00364E42" w:rsidRDefault="00364E42" w:rsidP="009C4135">
                  <w:pPr>
                    <w:rPr>
                      <w:rFonts w:ascii="Times New Roman" w:hAnsi="Times New Roman"/>
                      <w:lang w:val="en-US"/>
                    </w:rPr>
                  </w:pPr>
                  <w:proofErr w:type="spellStart"/>
                  <w:r w:rsidRPr="00364E42">
                    <w:rPr>
                      <w:rFonts w:ascii="Times New Roman" w:hAnsi="Times New Roman"/>
                      <w:sz w:val="22"/>
                      <w:szCs w:val="22"/>
                      <w:lang w:val="en-US"/>
                    </w:rPr>
                    <w:t>Математика</w:t>
                  </w:r>
                  <w:proofErr w:type="spellEnd"/>
                </w:p>
              </w:tc>
              <w:tc>
                <w:tcPr>
                  <w:tcW w:w="1134" w:type="dxa"/>
                </w:tcPr>
                <w:p w:rsidR="00364E42" w:rsidRPr="00364E42" w:rsidRDefault="00364E42" w:rsidP="009C4135">
                  <w:pPr>
                    <w:rPr>
                      <w:rFonts w:ascii="Times New Roman" w:hAnsi="Times New Roman"/>
                      <w:lang w:val="en-US"/>
                    </w:rPr>
                  </w:pPr>
                  <w:r w:rsidRPr="00364E42">
                    <w:rPr>
                      <w:rFonts w:ascii="Times New Roman" w:hAnsi="Times New Roman"/>
                      <w:sz w:val="22"/>
                      <w:szCs w:val="22"/>
                      <w:lang w:val="en-US"/>
                    </w:rPr>
                    <w:t>4</w:t>
                  </w:r>
                </w:p>
              </w:tc>
              <w:tc>
                <w:tcPr>
                  <w:tcW w:w="1134" w:type="dxa"/>
                </w:tcPr>
                <w:p w:rsidR="00364E42" w:rsidRPr="00364E42" w:rsidRDefault="00364E42" w:rsidP="009C4135">
                  <w:pPr>
                    <w:rPr>
                      <w:rFonts w:ascii="Times New Roman" w:hAnsi="Times New Roman"/>
                      <w:lang w:val="en-US"/>
                    </w:rPr>
                  </w:pPr>
                  <w:r w:rsidRPr="00364E42">
                    <w:rPr>
                      <w:rFonts w:ascii="Times New Roman" w:hAnsi="Times New Roman"/>
                      <w:sz w:val="22"/>
                      <w:szCs w:val="22"/>
                      <w:lang w:val="en-US"/>
                    </w:rPr>
                    <w:t>4</w:t>
                  </w:r>
                </w:p>
              </w:tc>
              <w:tc>
                <w:tcPr>
                  <w:tcW w:w="1117" w:type="dxa"/>
                </w:tcPr>
                <w:p w:rsidR="00364E42" w:rsidRPr="00364E42" w:rsidRDefault="00364E42" w:rsidP="009C4135">
                  <w:pPr>
                    <w:rPr>
                      <w:rFonts w:ascii="Times New Roman" w:hAnsi="Times New Roman"/>
                      <w:lang w:val="en-US"/>
                    </w:rPr>
                  </w:pPr>
                  <w:r w:rsidRPr="00364E42">
                    <w:rPr>
                      <w:rFonts w:ascii="Times New Roman" w:hAnsi="Times New Roman"/>
                      <w:sz w:val="22"/>
                      <w:szCs w:val="22"/>
                      <w:lang w:val="en-US"/>
                    </w:rPr>
                    <w:t>4</w:t>
                  </w:r>
                </w:p>
              </w:tc>
              <w:tc>
                <w:tcPr>
                  <w:tcW w:w="1134" w:type="dxa"/>
                </w:tcPr>
                <w:p w:rsidR="00364E42" w:rsidRPr="00364E42" w:rsidRDefault="00364E42" w:rsidP="009C4135">
                  <w:pPr>
                    <w:rPr>
                      <w:rFonts w:ascii="Times New Roman" w:hAnsi="Times New Roman"/>
                      <w:lang w:val="en-US"/>
                    </w:rPr>
                  </w:pPr>
                  <w:r w:rsidRPr="00364E42">
                    <w:rPr>
                      <w:rFonts w:ascii="Times New Roman" w:hAnsi="Times New Roman"/>
                      <w:sz w:val="22"/>
                      <w:szCs w:val="22"/>
                      <w:lang w:val="en-US"/>
                    </w:rPr>
                    <w:t>4</w:t>
                  </w:r>
                </w:p>
              </w:tc>
            </w:tr>
            <w:tr w:rsidR="00364E42" w:rsidRPr="00364E42" w:rsidTr="009C4135">
              <w:trPr>
                <w:jc w:val="center"/>
              </w:trPr>
              <w:tc>
                <w:tcPr>
                  <w:tcW w:w="2553" w:type="dxa"/>
                </w:tcPr>
                <w:p w:rsidR="00364E42" w:rsidRPr="00364E42" w:rsidRDefault="00364E42" w:rsidP="009C4135">
                  <w:pPr>
                    <w:rPr>
                      <w:rFonts w:ascii="Times New Roman" w:hAnsi="Times New Roman"/>
                      <w:lang w:val="en-US"/>
                    </w:rPr>
                  </w:pPr>
                  <w:proofErr w:type="spellStart"/>
                  <w:r w:rsidRPr="00364E42">
                    <w:rPr>
                      <w:rFonts w:ascii="Times New Roman" w:hAnsi="Times New Roman"/>
                      <w:sz w:val="22"/>
                      <w:szCs w:val="22"/>
                      <w:lang w:val="en-US"/>
                    </w:rPr>
                    <w:t>Обществознание</w:t>
                  </w:r>
                  <w:proofErr w:type="spellEnd"/>
                  <w:r w:rsidRPr="00364E42">
                    <w:rPr>
                      <w:rFonts w:ascii="Times New Roman" w:hAnsi="Times New Roman"/>
                      <w:sz w:val="22"/>
                      <w:szCs w:val="22"/>
                      <w:lang w:val="en-US"/>
                    </w:rPr>
                    <w:t xml:space="preserve"> и </w:t>
                  </w:r>
                  <w:proofErr w:type="spellStart"/>
                  <w:r w:rsidRPr="00364E42">
                    <w:rPr>
                      <w:rFonts w:ascii="Times New Roman" w:hAnsi="Times New Roman"/>
                      <w:sz w:val="22"/>
                      <w:szCs w:val="22"/>
                      <w:lang w:val="en-US"/>
                    </w:rPr>
                    <w:t>естествознание</w:t>
                  </w:r>
                  <w:proofErr w:type="spellEnd"/>
                </w:p>
              </w:tc>
              <w:tc>
                <w:tcPr>
                  <w:tcW w:w="2817" w:type="dxa"/>
                </w:tcPr>
                <w:p w:rsidR="00364E42" w:rsidRPr="00364E42" w:rsidRDefault="00364E42" w:rsidP="009C4135">
                  <w:pPr>
                    <w:rPr>
                      <w:rFonts w:ascii="Times New Roman" w:hAnsi="Times New Roman"/>
                    </w:rPr>
                  </w:pPr>
                  <w:proofErr w:type="spellStart"/>
                  <w:r w:rsidRPr="00364E42">
                    <w:rPr>
                      <w:rFonts w:ascii="Times New Roman" w:hAnsi="Times New Roman"/>
                      <w:sz w:val="22"/>
                      <w:szCs w:val="22"/>
                      <w:lang w:val="en-US"/>
                    </w:rPr>
                    <w:t>Окружающий</w:t>
                  </w:r>
                  <w:proofErr w:type="spellEnd"/>
                  <w:r w:rsidRPr="00364E42">
                    <w:rPr>
                      <w:rFonts w:ascii="Times New Roman" w:hAnsi="Times New Roman"/>
                      <w:sz w:val="22"/>
                      <w:szCs w:val="22"/>
                      <w:lang w:val="en-US"/>
                    </w:rPr>
                    <w:t xml:space="preserve"> </w:t>
                  </w:r>
                  <w:proofErr w:type="spellStart"/>
                  <w:r w:rsidRPr="00364E42">
                    <w:rPr>
                      <w:rFonts w:ascii="Times New Roman" w:hAnsi="Times New Roman"/>
                      <w:sz w:val="22"/>
                      <w:szCs w:val="22"/>
                      <w:lang w:val="en-US"/>
                    </w:rPr>
                    <w:t>мир</w:t>
                  </w:r>
                  <w:proofErr w:type="spellEnd"/>
                  <w:r w:rsidRPr="00364E42">
                    <w:rPr>
                      <w:rFonts w:ascii="Times New Roman" w:hAnsi="Times New Roman"/>
                      <w:sz w:val="22"/>
                      <w:szCs w:val="22"/>
                    </w:rPr>
                    <w:t>, ОБЖ</w:t>
                  </w:r>
                </w:p>
              </w:tc>
              <w:tc>
                <w:tcPr>
                  <w:tcW w:w="1134" w:type="dxa"/>
                </w:tcPr>
                <w:p w:rsidR="00364E42" w:rsidRPr="00364E42" w:rsidRDefault="00364E42" w:rsidP="009C4135">
                  <w:pPr>
                    <w:rPr>
                      <w:rFonts w:ascii="Times New Roman" w:hAnsi="Times New Roman"/>
                      <w:lang w:val="en-US"/>
                    </w:rPr>
                  </w:pPr>
                  <w:r w:rsidRPr="00364E42">
                    <w:rPr>
                      <w:rFonts w:ascii="Times New Roman" w:hAnsi="Times New Roman"/>
                      <w:sz w:val="22"/>
                      <w:szCs w:val="22"/>
                      <w:lang w:val="en-US"/>
                    </w:rPr>
                    <w:t>2</w:t>
                  </w:r>
                </w:p>
              </w:tc>
              <w:tc>
                <w:tcPr>
                  <w:tcW w:w="1134" w:type="dxa"/>
                </w:tcPr>
                <w:p w:rsidR="00364E42" w:rsidRPr="00364E42" w:rsidRDefault="00364E42" w:rsidP="009C4135">
                  <w:pPr>
                    <w:rPr>
                      <w:rFonts w:ascii="Times New Roman" w:hAnsi="Times New Roman"/>
                      <w:lang w:val="en-US"/>
                    </w:rPr>
                  </w:pPr>
                  <w:r w:rsidRPr="00364E42">
                    <w:rPr>
                      <w:rFonts w:ascii="Times New Roman" w:hAnsi="Times New Roman"/>
                      <w:sz w:val="22"/>
                      <w:szCs w:val="22"/>
                      <w:lang w:val="en-US"/>
                    </w:rPr>
                    <w:t>2</w:t>
                  </w:r>
                </w:p>
              </w:tc>
              <w:tc>
                <w:tcPr>
                  <w:tcW w:w="1117" w:type="dxa"/>
                </w:tcPr>
                <w:p w:rsidR="00364E42" w:rsidRPr="00364E42" w:rsidRDefault="00364E42" w:rsidP="009C4135">
                  <w:pPr>
                    <w:rPr>
                      <w:rFonts w:ascii="Times New Roman" w:hAnsi="Times New Roman"/>
                      <w:lang w:val="en-US"/>
                    </w:rPr>
                  </w:pPr>
                  <w:r w:rsidRPr="00364E42">
                    <w:rPr>
                      <w:rFonts w:ascii="Times New Roman" w:hAnsi="Times New Roman"/>
                      <w:sz w:val="22"/>
                      <w:szCs w:val="22"/>
                      <w:lang w:val="en-US"/>
                    </w:rPr>
                    <w:t>2</w:t>
                  </w:r>
                </w:p>
              </w:tc>
              <w:tc>
                <w:tcPr>
                  <w:tcW w:w="1134" w:type="dxa"/>
                </w:tcPr>
                <w:p w:rsidR="00364E42" w:rsidRPr="00364E42" w:rsidRDefault="00364E42" w:rsidP="009C4135">
                  <w:pPr>
                    <w:rPr>
                      <w:rFonts w:ascii="Times New Roman" w:hAnsi="Times New Roman"/>
                      <w:lang w:val="en-US"/>
                    </w:rPr>
                  </w:pPr>
                  <w:r w:rsidRPr="00364E42">
                    <w:rPr>
                      <w:rFonts w:ascii="Times New Roman" w:hAnsi="Times New Roman"/>
                      <w:sz w:val="22"/>
                      <w:szCs w:val="22"/>
                      <w:lang w:val="en-US"/>
                    </w:rPr>
                    <w:t>2</w:t>
                  </w:r>
                </w:p>
              </w:tc>
            </w:tr>
            <w:tr w:rsidR="00364E42" w:rsidRPr="00364E42" w:rsidTr="009C4135">
              <w:trPr>
                <w:jc w:val="center"/>
              </w:trPr>
              <w:tc>
                <w:tcPr>
                  <w:tcW w:w="2553" w:type="dxa"/>
                  <w:vMerge w:val="restart"/>
                </w:tcPr>
                <w:p w:rsidR="00364E42" w:rsidRPr="00364E42" w:rsidRDefault="00364E42" w:rsidP="009C4135">
                  <w:pPr>
                    <w:rPr>
                      <w:rFonts w:ascii="Times New Roman" w:hAnsi="Times New Roman"/>
                      <w:lang w:val="en-US"/>
                    </w:rPr>
                  </w:pPr>
                  <w:proofErr w:type="spellStart"/>
                  <w:r w:rsidRPr="00364E42">
                    <w:rPr>
                      <w:rFonts w:ascii="Times New Roman" w:hAnsi="Times New Roman"/>
                      <w:sz w:val="22"/>
                      <w:szCs w:val="22"/>
                      <w:lang w:val="en-US"/>
                    </w:rPr>
                    <w:t>Искусство</w:t>
                  </w:r>
                  <w:proofErr w:type="spellEnd"/>
                </w:p>
              </w:tc>
              <w:tc>
                <w:tcPr>
                  <w:tcW w:w="2817" w:type="dxa"/>
                </w:tcPr>
                <w:p w:rsidR="00364E42" w:rsidRPr="00364E42" w:rsidRDefault="00364E42" w:rsidP="009C4135">
                  <w:pPr>
                    <w:rPr>
                      <w:rFonts w:ascii="Times New Roman" w:hAnsi="Times New Roman"/>
                      <w:lang w:val="en-US"/>
                    </w:rPr>
                  </w:pPr>
                  <w:proofErr w:type="spellStart"/>
                  <w:r w:rsidRPr="00364E42">
                    <w:rPr>
                      <w:rFonts w:ascii="Times New Roman" w:hAnsi="Times New Roman"/>
                      <w:sz w:val="22"/>
                      <w:szCs w:val="22"/>
                      <w:lang w:val="en-US"/>
                    </w:rPr>
                    <w:t>Музыка</w:t>
                  </w:r>
                  <w:proofErr w:type="spellEnd"/>
                </w:p>
              </w:tc>
              <w:tc>
                <w:tcPr>
                  <w:tcW w:w="1134" w:type="dxa"/>
                </w:tcPr>
                <w:p w:rsidR="00364E42" w:rsidRPr="00364E42" w:rsidRDefault="00364E42" w:rsidP="009C4135">
                  <w:pPr>
                    <w:rPr>
                      <w:rFonts w:ascii="Times New Roman" w:hAnsi="Times New Roman"/>
                      <w:lang w:val="en-US"/>
                    </w:rPr>
                  </w:pPr>
                  <w:r w:rsidRPr="00364E42">
                    <w:rPr>
                      <w:rFonts w:ascii="Times New Roman" w:hAnsi="Times New Roman"/>
                      <w:sz w:val="22"/>
                      <w:szCs w:val="22"/>
                      <w:lang w:val="en-US"/>
                    </w:rPr>
                    <w:t>1</w:t>
                  </w:r>
                </w:p>
              </w:tc>
              <w:tc>
                <w:tcPr>
                  <w:tcW w:w="1134" w:type="dxa"/>
                </w:tcPr>
                <w:p w:rsidR="00364E42" w:rsidRPr="00364E42" w:rsidRDefault="00364E42" w:rsidP="009C4135">
                  <w:pPr>
                    <w:rPr>
                      <w:rFonts w:ascii="Times New Roman" w:hAnsi="Times New Roman"/>
                      <w:lang w:val="en-US"/>
                    </w:rPr>
                  </w:pPr>
                  <w:r w:rsidRPr="00364E42">
                    <w:rPr>
                      <w:rFonts w:ascii="Times New Roman" w:hAnsi="Times New Roman"/>
                      <w:sz w:val="22"/>
                      <w:szCs w:val="22"/>
                      <w:lang w:val="en-US"/>
                    </w:rPr>
                    <w:t>1</w:t>
                  </w:r>
                </w:p>
              </w:tc>
              <w:tc>
                <w:tcPr>
                  <w:tcW w:w="1117" w:type="dxa"/>
                </w:tcPr>
                <w:p w:rsidR="00364E42" w:rsidRPr="00364E42" w:rsidRDefault="00364E42" w:rsidP="009C4135">
                  <w:pPr>
                    <w:rPr>
                      <w:rFonts w:ascii="Times New Roman" w:hAnsi="Times New Roman"/>
                      <w:lang w:val="en-US"/>
                    </w:rPr>
                  </w:pPr>
                  <w:r w:rsidRPr="00364E42">
                    <w:rPr>
                      <w:rFonts w:ascii="Times New Roman" w:hAnsi="Times New Roman"/>
                      <w:sz w:val="22"/>
                      <w:szCs w:val="22"/>
                      <w:lang w:val="en-US"/>
                    </w:rPr>
                    <w:t>1</w:t>
                  </w:r>
                </w:p>
              </w:tc>
              <w:tc>
                <w:tcPr>
                  <w:tcW w:w="1134" w:type="dxa"/>
                </w:tcPr>
                <w:p w:rsidR="00364E42" w:rsidRPr="00364E42" w:rsidRDefault="00364E42" w:rsidP="009C4135">
                  <w:pPr>
                    <w:rPr>
                      <w:rFonts w:ascii="Times New Roman" w:hAnsi="Times New Roman"/>
                      <w:lang w:val="en-US"/>
                    </w:rPr>
                  </w:pPr>
                  <w:r w:rsidRPr="00364E42">
                    <w:rPr>
                      <w:rFonts w:ascii="Times New Roman" w:hAnsi="Times New Roman"/>
                      <w:sz w:val="22"/>
                      <w:szCs w:val="22"/>
                      <w:lang w:val="en-US"/>
                    </w:rPr>
                    <w:t>1</w:t>
                  </w:r>
                </w:p>
              </w:tc>
            </w:tr>
            <w:tr w:rsidR="00364E42" w:rsidRPr="00364E42" w:rsidTr="009C4135">
              <w:trPr>
                <w:jc w:val="center"/>
              </w:trPr>
              <w:tc>
                <w:tcPr>
                  <w:tcW w:w="2553" w:type="dxa"/>
                  <w:vMerge/>
                </w:tcPr>
                <w:p w:rsidR="00364E42" w:rsidRPr="00364E42" w:rsidRDefault="00364E42" w:rsidP="009C4135">
                  <w:pPr>
                    <w:rPr>
                      <w:rFonts w:ascii="Times New Roman" w:hAnsi="Times New Roman"/>
                      <w:lang w:val="en-US"/>
                    </w:rPr>
                  </w:pPr>
                </w:p>
              </w:tc>
              <w:tc>
                <w:tcPr>
                  <w:tcW w:w="2817" w:type="dxa"/>
                </w:tcPr>
                <w:p w:rsidR="00364E42" w:rsidRPr="00364E42" w:rsidRDefault="00364E42" w:rsidP="009C4135">
                  <w:pPr>
                    <w:rPr>
                      <w:rFonts w:ascii="Times New Roman" w:hAnsi="Times New Roman"/>
                      <w:lang w:val="en-US"/>
                    </w:rPr>
                  </w:pPr>
                  <w:proofErr w:type="spellStart"/>
                  <w:r w:rsidRPr="00364E42">
                    <w:rPr>
                      <w:rFonts w:ascii="Times New Roman" w:hAnsi="Times New Roman"/>
                      <w:sz w:val="22"/>
                      <w:szCs w:val="22"/>
                      <w:lang w:val="en-US"/>
                    </w:rPr>
                    <w:t>Изобразительное</w:t>
                  </w:r>
                  <w:proofErr w:type="spellEnd"/>
                  <w:r w:rsidRPr="00364E42">
                    <w:rPr>
                      <w:rFonts w:ascii="Times New Roman" w:hAnsi="Times New Roman"/>
                      <w:sz w:val="22"/>
                      <w:szCs w:val="22"/>
                      <w:lang w:val="en-US"/>
                    </w:rPr>
                    <w:t xml:space="preserve"> </w:t>
                  </w:r>
                  <w:proofErr w:type="spellStart"/>
                  <w:r w:rsidRPr="00364E42">
                    <w:rPr>
                      <w:rFonts w:ascii="Times New Roman" w:hAnsi="Times New Roman"/>
                      <w:sz w:val="22"/>
                      <w:szCs w:val="22"/>
                      <w:lang w:val="en-US"/>
                    </w:rPr>
                    <w:t>искусство</w:t>
                  </w:r>
                  <w:proofErr w:type="spellEnd"/>
                </w:p>
              </w:tc>
              <w:tc>
                <w:tcPr>
                  <w:tcW w:w="1134" w:type="dxa"/>
                </w:tcPr>
                <w:p w:rsidR="00364E42" w:rsidRPr="00364E42" w:rsidRDefault="00364E42" w:rsidP="009C4135">
                  <w:pPr>
                    <w:rPr>
                      <w:rFonts w:ascii="Times New Roman" w:hAnsi="Times New Roman"/>
                      <w:lang w:val="en-US"/>
                    </w:rPr>
                  </w:pPr>
                  <w:r w:rsidRPr="00364E42">
                    <w:rPr>
                      <w:rFonts w:ascii="Times New Roman" w:hAnsi="Times New Roman"/>
                      <w:sz w:val="22"/>
                      <w:szCs w:val="22"/>
                      <w:lang w:val="en-US"/>
                    </w:rPr>
                    <w:t>1</w:t>
                  </w:r>
                </w:p>
              </w:tc>
              <w:tc>
                <w:tcPr>
                  <w:tcW w:w="1134" w:type="dxa"/>
                </w:tcPr>
                <w:p w:rsidR="00364E42" w:rsidRPr="00364E42" w:rsidRDefault="00364E42" w:rsidP="009C4135">
                  <w:pPr>
                    <w:rPr>
                      <w:rFonts w:ascii="Times New Roman" w:hAnsi="Times New Roman"/>
                      <w:lang w:val="en-US"/>
                    </w:rPr>
                  </w:pPr>
                  <w:r w:rsidRPr="00364E42">
                    <w:rPr>
                      <w:rFonts w:ascii="Times New Roman" w:hAnsi="Times New Roman"/>
                      <w:sz w:val="22"/>
                      <w:szCs w:val="22"/>
                      <w:lang w:val="en-US"/>
                    </w:rPr>
                    <w:t>1</w:t>
                  </w:r>
                </w:p>
              </w:tc>
              <w:tc>
                <w:tcPr>
                  <w:tcW w:w="1117" w:type="dxa"/>
                </w:tcPr>
                <w:p w:rsidR="00364E42" w:rsidRPr="00364E42" w:rsidRDefault="00364E42" w:rsidP="009C4135">
                  <w:pPr>
                    <w:rPr>
                      <w:rFonts w:ascii="Times New Roman" w:hAnsi="Times New Roman"/>
                      <w:lang w:val="en-US"/>
                    </w:rPr>
                  </w:pPr>
                  <w:r w:rsidRPr="00364E42">
                    <w:rPr>
                      <w:rFonts w:ascii="Times New Roman" w:hAnsi="Times New Roman"/>
                      <w:sz w:val="22"/>
                      <w:szCs w:val="22"/>
                      <w:lang w:val="en-US"/>
                    </w:rPr>
                    <w:t>1</w:t>
                  </w:r>
                </w:p>
              </w:tc>
              <w:tc>
                <w:tcPr>
                  <w:tcW w:w="1134" w:type="dxa"/>
                </w:tcPr>
                <w:p w:rsidR="00364E42" w:rsidRPr="00364E42" w:rsidRDefault="00364E42" w:rsidP="009C4135">
                  <w:pPr>
                    <w:rPr>
                      <w:rFonts w:ascii="Times New Roman" w:hAnsi="Times New Roman"/>
                      <w:lang w:val="en-US"/>
                    </w:rPr>
                  </w:pPr>
                  <w:r w:rsidRPr="00364E42">
                    <w:rPr>
                      <w:rFonts w:ascii="Times New Roman" w:hAnsi="Times New Roman"/>
                      <w:sz w:val="22"/>
                      <w:szCs w:val="22"/>
                      <w:lang w:val="en-US"/>
                    </w:rPr>
                    <w:t>1</w:t>
                  </w:r>
                </w:p>
              </w:tc>
            </w:tr>
            <w:tr w:rsidR="00364E42" w:rsidRPr="00364E42" w:rsidTr="009C4135">
              <w:trPr>
                <w:jc w:val="center"/>
              </w:trPr>
              <w:tc>
                <w:tcPr>
                  <w:tcW w:w="2553" w:type="dxa"/>
                </w:tcPr>
                <w:p w:rsidR="00364E42" w:rsidRPr="00364E42" w:rsidRDefault="00364E42" w:rsidP="009C4135">
                  <w:pPr>
                    <w:rPr>
                      <w:rFonts w:ascii="Times New Roman" w:hAnsi="Times New Roman"/>
                      <w:lang w:val="en-US"/>
                    </w:rPr>
                  </w:pPr>
                  <w:proofErr w:type="spellStart"/>
                  <w:r w:rsidRPr="00364E42">
                    <w:rPr>
                      <w:rFonts w:ascii="Times New Roman" w:hAnsi="Times New Roman"/>
                      <w:sz w:val="22"/>
                      <w:szCs w:val="22"/>
                      <w:lang w:val="en-US"/>
                    </w:rPr>
                    <w:t>Технология</w:t>
                  </w:r>
                  <w:proofErr w:type="spellEnd"/>
                </w:p>
              </w:tc>
              <w:tc>
                <w:tcPr>
                  <w:tcW w:w="2817" w:type="dxa"/>
                </w:tcPr>
                <w:p w:rsidR="00364E42" w:rsidRPr="00364E42" w:rsidRDefault="00364E42" w:rsidP="009C4135">
                  <w:pPr>
                    <w:rPr>
                      <w:rFonts w:ascii="Times New Roman" w:hAnsi="Times New Roman"/>
                      <w:lang w:val="en-US"/>
                    </w:rPr>
                  </w:pPr>
                  <w:proofErr w:type="spellStart"/>
                  <w:r w:rsidRPr="00364E42">
                    <w:rPr>
                      <w:rFonts w:ascii="Times New Roman" w:hAnsi="Times New Roman"/>
                      <w:sz w:val="22"/>
                      <w:szCs w:val="22"/>
                      <w:lang w:val="en-US"/>
                    </w:rPr>
                    <w:t>Технология</w:t>
                  </w:r>
                  <w:proofErr w:type="spellEnd"/>
                </w:p>
              </w:tc>
              <w:tc>
                <w:tcPr>
                  <w:tcW w:w="1134" w:type="dxa"/>
                </w:tcPr>
                <w:p w:rsidR="00364E42" w:rsidRPr="00364E42" w:rsidRDefault="00364E42" w:rsidP="009C4135">
                  <w:pPr>
                    <w:rPr>
                      <w:rFonts w:ascii="Times New Roman" w:hAnsi="Times New Roman"/>
                      <w:lang w:val="en-US"/>
                    </w:rPr>
                  </w:pPr>
                  <w:r w:rsidRPr="00364E42">
                    <w:rPr>
                      <w:rFonts w:ascii="Times New Roman" w:hAnsi="Times New Roman"/>
                      <w:sz w:val="22"/>
                      <w:szCs w:val="22"/>
                      <w:lang w:val="en-US"/>
                    </w:rPr>
                    <w:t>1</w:t>
                  </w:r>
                </w:p>
              </w:tc>
              <w:tc>
                <w:tcPr>
                  <w:tcW w:w="1134" w:type="dxa"/>
                </w:tcPr>
                <w:p w:rsidR="00364E42" w:rsidRPr="00364E42" w:rsidRDefault="00364E42" w:rsidP="009C4135">
                  <w:pPr>
                    <w:rPr>
                      <w:rFonts w:ascii="Times New Roman" w:hAnsi="Times New Roman"/>
                      <w:lang w:val="en-US"/>
                    </w:rPr>
                  </w:pPr>
                  <w:r w:rsidRPr="00364E42">
                    <w:rPr>
                      <w:rFonts w:ascii="Times New Roman" w:hAnsi="Times New Roman"/>
                      <w:sz w:val="22"/>
                      <w:szCs w:val="22"/>
                      <w:lang w:val="en-US"/>
                    </w:rPr>
                    <w:t>1</w:t>
                  </w:r>
                </w:p>
              </w:tc>
              <w:tc>
                <w:tcPr>
                  <w:tcW w:w="1117" w:type="dxa"/>
                </w:tcPr>
                <w:p w:rsidR="00364E42" w:rsidRPr="00364E42" w:rsidRDefault="00364E42" w:rsidP="009C4135">
                  <w:pPr>
                    <w:rPr>
                      <w:rFonts w:ascii="Times New Roman" w:hAnsi="Times New Roman"/>
                      <w:lang w:val="en-US"/>
                    </w:rPr>
                  </w:pPr>
                  <w:r w:rsidRPr="00364E42">
                    <w:rPr>
                      <w:rFonts w:ascii="Times New Roman" w:hAnsi="Times New Roman"/>
                      <w:sz w:val="22"/>
                      <w:szCs w:val="22"/>
                      <w:lang w:val="en-US"/>
                    </w:rPr>
                    <w:t>1</w:t>
                  </w:r>
                </w:p>
              </w:tc>
              <w:tc>
                <w:tcPr>
                  <w:tcW w:w="1134" w:type="dxa"/>
                </w:tcPr>
                <w:p w:rsidR="00364E42" w:rsidRPr="00364E42" w:rsidRDefault="00364E42" w:rsidP="009C4135">
                  <w:pPr>
                    <w:rPr>
                      <w:rFonts w:ascii="Times New Roman" w:hAnsi="Times New Roman"/>
                      <w:lang w:val="en-US"/>
                    </w:rPr>
                  </w:pPr>
                  <w:r w:rsidRPr="00364E42">
                    <w:rPr>
                      <w:rFonts w:ascii="Times New Roman" w:hAnsi="Times New Roman"/>
                      <w:sz w:val="22"/>
                      <w:szCs w:val="22"/>
                      <w:lang w:val="en-US"/>
                    </w:rPr>
                    <w:t>1</w:t>
                  </w:r>
                </w:p>
              </w:tc>
            </w:tr>
            <w:tr w:rsidR="00364E42" w:rsidRPr="00364E42" w:rsidTr="009C4135">
              <w:trPr>
                <w:jc w:val="center"/>
              </w:trPr>
              <w:tc>
                <w:tcPr>
                  <w:tcW w:w="2553" w:type="dxa"/>
                </w:tcPr>
                <w:p w:rsidR="00364E42" w:rsidRPr="00364E42" w:rsidRDefault="00364E42" w:rsidP="009C4135">
                  <w:pPr>
                    <w:rPr>
                      <w:rFonts w:ascii="Times New Roman" w:hAnsi="Times New Roman"/>
                      <w:lang w:val="en-US"/>
                    </w:rPr>
                  </w:pPr>
                  <w:proofErr w:type="spellStart"/>
                  <w:r w:rsidRPr="00364E42">
                    <w:rPr>
                      <w:rFonts w:ascii="Times New Roman" w:hAnsi="Times New Roman"/>
                      <w:sz w:val="22"/>
                      <w:szCs w:val="22"/>
                      <w:lang w:val="en-US"/>
                    </w:rPr>
                    <w:t>Физическая</w:t>
                  </w:r>
                  <w:proofErr w:type="spellEnd"/>
                  <w:r w:rsidRPr="00364E42">
                    <w:rPr>
                      <w:rFonts w:ascii="Times New Roman" w:hAnsi="Times New Roman"/>
                      <w:sz w:val="22"/>
                      <w:szCs w:val="22"/>
                      <w:lang w:val="en-US"/>
                    </w:rPr>
                    <w:t xml:space="preserve"> </w:t>
                  </w:r>
                  <w:proofErr w:type="spellStart"/>
                  <w:r w:rsidRPr="00364E42">
                    <w:rPr>
                      <w:rFonts w:ascii="Times New Roman" w:hAnsi="Times New Roman"/>
                      <w:sz w:val="22"/>
                      <w:szCs w:val="22"/>
                      <w:lang w:val="en-US"/>
                    </w:rPr>
                    <w:t>культура</w:t>
                  </w:r>
                  <w:proofErr w:type="spellEnd"/>
                </w:p>
              </w:tc>
              <w:tc>
                <w:tcPr>
                  <w:tcW w:w="2817" w:type="dxa"/>
                </w:tcPr>
                <w:p w:rsidR="00364E42" w:rsidRPr="00364E42" w:rsidRDefault="00364E42" w:rsidP="009C4135">
                  <w:pPr>
                    <w:rPr>
                      <w:rFonts w:ascii="Times New Roman" w:hAnsi="Times New Roman"/>
                      <w:lang w:val="en-US"/>
                    </w:rPr>
                  </w:pPr>
                  <w:proofErr w:type="spellStart"/>
                  <w:r w:rsidRPr="00364E42">
                    <w:rPr>
                      <w:rFonts w:ascii="Times New Roman" w:hAnsi="Times New Roman"/>
                      <w:sz w:val="22"/>
                      <w:szCs w:val="22"/>
                      <w:lang w:val="en-US"/>
                    </w:rPr>
                    <w:t>Физическая</w:t>
                  </w:r>
                  <w:proofErr w:type="spellEnd"/>
                  <w:r w:rsidRPr="00364E42">
                    <w:rPr>
                      <w:rFonts w:ascii="Times New Roman" w:hAnsi="Times New Roman"/>
                      <w:sz w:val="22"/>
                      <w:szCs w:val="22"/>
                      <w:lang w:val="en-US"/>
                    </w:rPr>
                    <w:t xml:space="preserve"> </w:t>
                  </w:r>
                  <w:proofErr w:type="spellStart"/>
                  <w:r w:rsidRPr="00364E42">
                    <w:rPr>
                      <w:rFonts w:ascii="Times New Roman" w:hAnsi="Times New Roman"/>
                      <w:sz w:val="22"/>
                      <w:szCs w:val="22"/>
                      <w:lang w:val="en-US"/>
                    </w:rPr>
                    <w:t>культура</w:t>
                  </w:r>
                  <w:proofErr w:type="spellEnd"/>
                </w:p>
              </w:tc>
              <w:tc>
                <w:tcPr>
                  <w:tcW w:w="1134" w:type="dxa"/>
                </w:tcPr>
                <w:p w:rsidR="00364E42" w:rsidRPr="00364E42" w:rsidRDefault="00364E42" w:rsidP="009C4135">
                  <w:pPr>
                    <w:rPr>
                      <w:rFonts w:ascii="Times New Roman" w:hAnsi="Times New Roman"/>
                      <w:lang w:val="en-US"/>
                    </w:rPr>
                  </w:pPr>
                  <w:r w:rsidRPr="00364E42">
                    <w:rPr>
                      <w:rFonts w:ascii="Times New Roman" w:hAnsi="Times New Roman"/>
                      <w:sz w:val="22"/>
                      <w:szCs w:val="22"/>
                      <w:lang w:val="en-US"/>
                    </w:rPr>
                    <w:t>3</w:t>
                  </w:r>
                </w:p>
              </w:tc>
              <w:tc>
                <w:tcPr>
                  <w:tcW w:w="1134" w:type="dxa"/>
                </w:tcPr>
                <w:p w:rsidR="00364E42" w:rsidRPr="00364E42" w:rsidRDefault="00364E42" w:rsidP="009C4135">
                  <w:pPr>
                    <w:rPr>
                      <w:rFonts w:ascii="Times New Roman" w:hAnsi="Times New Roman"/>
                      <w:lang w:val="en-US"/>
                    </w:rPr>
                  </w:pPr>
                  <w:r w:rsidRPr="00364E42">
                    <w:rPr>
                      <w:rFonts w:ascii="Times New Roman" w:hAnsi="Times New Roman"/>
                      <w:sz w:val="22"/>
                      <w:szCs w:val="22"/>
                      <w:lang w:val="en-US"/>
                    </w:rPr>
                    <w:t>3</w:t>
                  </w:r>
                </w:p>
              </w:tc>
              <w:tc>
                <w:tcPr>
                  <w:tcW w:w="1117" w:type="dxa"/>
                </w:tcPr>
                <w:p w:rsidR="00364E42" w:rsidRPr="00364E42" w:rsidRDefault="00364E42" w:rsidP="009C4135">
                  <w:pPr>
                    <w:rPr>
                      <w:rFonts w:ascii="Times New Roman" w:hAnsi="Times New Roman"/>
                      <w:lang w:val="en-US"/>
                    </w:rPr>
                  </w:pPr>
                  <w:r w:rsidRPr="00364E42">
                    <w:rPr>
                      <w:rFonts w:ascii="Times New Roman" w:hAnsi="Times New Roman"/>
                      <w:sz w:val="22"/>
                      <w:szCs w:val="22"/>
                      <w:lang w:val="en-US"/>
                    </w:rPr>
                    <w:t>3</w:t>
                  </w:r>
                </w:p>
              </w:tc>
              <w:tc>
                <w:tcPr>
                  <w:tcW w:w="1134" w:type="dxa"/>
                </w:tcPr>
                <w:p w:rsidR="00364E42" w:rsidRPr="00364E42" w:rsidRDefault="00364E42" w:rsidP="009C4135">
                  <w:pPr>
                    <w:rPr>
                      <w:rFonts w:ascii="Times New Roman" w:hAnsi="Times New Roman"/>
                      <w:lang w:val="en-US"/>
                    </w:rPr>
                  </w:pPr>
                  <w:r w:rsidRPr="00364E42">
                    <w:rPr>
                      <w:rFonts w:ascii="Times New Roman" w:hAnsi="Times New Roman"/>
                      <w:sz w:val="22"/>
                      <w:szCs w:val="22"/>
                      <w:lang w:val="en-US"/>
                    </w:rPr>
                    <w:t>3</w:t>
                  </w:r>
                </w:p>
              </w:tc>
            </w:tr>
            <w:tr w:rsidR="00364E42" w:rsidRPr="00364E42" w:rsidTr="009C4135">
              <w:trPr>
                <w:jc w:val="center"/>
              </w:trPr>
              <w:tc>
                <w:tcPr>
                  <w:tcW w:w="2553" w:type="dxa"/>
                </w:tcPr>
                <w:p w:rsidR="00364E42" w:rsidRPr="00364E42" w:rsidRDefault="00364E42" w:rsidP="009C4135">
                  <w:pPr>
                    <w:rPr>
                      <w:rFonts w:ascii="Times New Roman" w:hAnsi="Times New Roman"/>
                    </w:rPr>
                  </w:pPr>
                  <w:r w:rsidRPr="00364E42">
                    <w:rPr>
                      <w:rFonts w:ascii="Times New Roman" w:hAnsi="Times New Roman"/>
                      <w:sz w:val="22"/>
                      <w:szCs w:val="22"/>
                    </w:rPr>
                    <w:lastRenderedPageBreak/>
                    <w:t>Основы религиозных культур и светской этики</w:t>
                  </w:r>
                </w:p>
              </w:tc>
              <w:tc>
                <w:tcPr>
                  <w:tcW w:w="2817" w:type="dxa"/>
                </w:tcPr>
                <w:p w:rsidR="00364E42" w:rsidRPr="00364E42" w:rsidRDefault="00364E42" w:rsidP="009C4135">
                  <w:pPr>
                    <w:rPr>
                      <w:rFonts w:ascii="Times New Roman" w:hAnsi="Times New Roman"/>
                    </w:rPr>
                  </w:pPr>
                  <w:r w:rsidRPr="00364E42">
                    <w:rPr>
                      <w:rFonts w:ascii="Times New Roman" w:hAnsi="Times New Roman"/>
                      <w:sz w:val="22"/>
                      <w:szCs w:val="22"/>
                    </w:rPr>
                    <w:t>Основы религиозных культур и светской этики</w:t>
                  </w:r>
                </w:p>
              </w:tc>
              <w:tc>
                <w:tcPr>
                  <w:tcW w:w="1134" w:type="dxa"/>
                </w:tcPr>
                <w:p w:rsidR="00364E42" w:rsidRPr="00364E42" w:rsidRDefault="00364E42" w:rsidP="009C4135">
                  <w:pPr>
                    <w:rPr>
                      <w:rFonts w:ascii="Times New Roman" w:hAnsi="Times New Roman"/>
                      <w:lang w:val="en-US"/>
                    </w:rPr>
                  </w:pPr>
                  <w:r w:rsidRPr="00364E42">
                    <w:rPr>
                      <w:rFonts w:ascii="Times New Roman" w:hAnsi="Times New Roman"/>
                      <w:sz w:val="22"/>
                      <w:szCs w:val="22"/>
                      <w:lang w:val="en-US"/>
                    </w:rPr>
                    <w:t>-</w:t>
                  </w:r>
                </w:p>
              </w:tc>
              <w:tc>
                <w:tcPr>
                  <w:tcW w:w="1134" w:type="dxa"/>
                </w:tcPr>
                <w:p w:rsidR="00364E42" w:rsidRPr="00364E42" w:rsidRDefault="00364E42" w:rsidP="009C4135">
                  <w:pPr>
                    <w:rPr>
                      <w:rFonts w:ascii="Times New Roman" w:hAnsi="Times New Roman"/>
                      <w:lang w:val="en-US"/>
                    </w:rPr>
                  </w:pPr>
                  <w:r w:rsidRPr="00364E42">
                    <w:rPr>
                      <w:rFonts w:ascii="Times New Roman" w:hAnsi="Times New Roman"/>
                      <w:sz w:val="22"/>
                      <w:szCs w:val="22"/>
                      <w:lang w:val="en-US"/>
                    </w:rPr>
                    <w:t>-</w:t>
                  </w:r>
                </w:p>
              </w:tc>
              <w:tc>
                <w:tcPr>
                  <w:tcW w:w="1117" w:type="dxa"/>
                </w:tcPr>
                <w:p w:rsidR="00364E42" w:rsidRPr="00364E42" w:rsidRDefault="00364E42" w:rsidP="009C4135">
                  <w:pPr>
                    <w:rPr>
                      <w:rFonts w:ascii="Times New Roman" w:hAnsi="Times New Roman"/>
                      <w:lang w:val="en-US"/>
                    </w:rPr>
                  </w:pPr>
                  <w:r w:rsidRPr="00364E42">
                    <w:rPr>
                      <w:rFonts w:ascii="Times New Roman" w:hAnsi="Times New Roman"/>
                      <w:sz w:val="22"/>
                      <w:szCs w:val="22"/>
                      <w:lang w:val="en-US"/>
                    </w:rPr>
                    <w:t>-</w:t>
                  </w:r>
                </w:p>
              </w:tc>
              <w:tc>
                <w:tcPr>
                  <w:tcW w:w="1134" w:type="dxa"/>
                </w:tcPr>
                <w:p w:rsidR="00364E42" w:rsidRPr="00364E42" w:rsidRDefault="00364E42" w:rsidP="009C4135">
                  <w:pPr>
                    <w:rPr>
                      <w:rFonts w:ascii="Times New Roman" w:hAnsi="Times New Roman"/>
                      <w:lang w:val="en-US"/>
                    </w:rPr>
                  </w:pPr>
                  <w:r w:rsidRPr="00364E42">
                    <w:rPr>
                      <w:rFonts w:ascii="Times New Roman" w:hAnsi="Times New Roman"/>
                      <w:sz w:val="22"/>
                      <w:szCs w:val="22"/>
                      <w:lang w:val="en-US"/>
                    </w:rPr>
                    <w:t>1</w:t>
                  </w:r>
                </w:p>
              </w:tc>
            </w:tr>
            <w:tr w:rsidR="00364E42" w:rsidRPr="00364E42" w:rsidTr="009C4135">
              <w:trPr>
                <w:jc w:val="center"/>
              </w:trPr>
              <w:tc>
                <w:tcPr>
                  <w:tcW w:w="5370" w:type="dxa"/>
                  <w:gridSpan w:val="2"/>
                </w:tcPr>
                <w:p w:rsidR="00364E42" w:rsidRPr="00364E42" w:rsidRDefault="00364E42" w:rsidP="009C4135">
                  <w:pPr>
                    <w:rPr>
                      <w:rFonts w:ascii="Times New Roman" w:hAnsi="Times New Roman"/>
                      <w:b/>
                      <w:lang w:val="en-US"/>
                    </w:rPr>
                  </w:pPr>
                  <w:proofErr w:type="spellStart"/>
                  <w:r w:rsidRPr="00364E42">
                    <w:rPr>
                      <w:rFonts w:ascii="Times New Roman" w:hAnsi="Times New Roman"/>
                      <w:b/>
                      <w:sz w:val="22"/>
                      <w:szCs w:val="22"/>
                      <w:lang w:val="en-US"/>
                    </w:rPr>
                    <w:t>Итого</w:t>
                  </w:r>
                  <w:proofErr w:type="spellEnd"/>
                </w:p>
              </w:tc>
              <w:tc>
                <w:tcPr>
                  <w:tcW w:w="1134" w:type="dxa"/>
                </w:tcPr>
                <w:p w:rsidR="00364E42" w:rsidRPr="00364E42" w:rsidRDefault="00364E42" w:rsidP="009C4135">
                  <w:pPr>
                    <w:rPr>
                      <w:rFonts w:ascii="Times New Roman" w:hAnsi="Times New Roman"/>
                      <w:b/>
                      <w:lang w:val="en-US"/>
                    </w:rPr>
                  </w:pPr>
                  <w:r w:rsidRPr="00364E42">
                    <w:rPr>
                      <w:rFonts w:ascii="Times New Roman" w:hAnsi="Times New Roman"/>
                      <w:b/>
                      <w:sz w:val="22"/>
                      <w:szCs w:val="22"/>
                      <w:lang w:val="en-US"/>
                    </w:rPr>
                    <w:t>21</w:t>
                  </w:r>
                </w:p>
              </w:tc>
              <w:tc>
                <w:tcPr>
                  <w:tcW w:w="1134" w:type="dxa"/>
                </w:tcPr>
                <w:p w:rsidR="00364E42" w:rsidRPr="00364E42" w:rsidRDefault="00364E42" w:rsidP="009C4135">
                  <w:pPr>
                    <w:rPr>
                      <w:rFonts w:ascii="Times New Roman" w:hAnsi="Times New Roman"/>
                      <w:b/>
                      <w:lang w:val="en-US"/>
                    </w:rPr>
                  </w:pPr>
                  <w:r w:rsidRPr="00364E42">
                    <w:rPr>
                      <w:rFonts w:ascii="Times New Roman" w:hAnsi="Times New Roman"/>
                      <w:b/>
                      <w:sz w:val="22"/>
                      <w:szCs w:val="22"/>
                      <w:lang w:val="en-US"/>
                    </w:rPr>
                    <w:t>23</w:t>
                  </w:r>
                </w:p>
              </w:tc>
              <w:tc>
                <w:tcPr>
                  <w:tcW w:w="1117" w:type="dxa"/>
                </w:tcPr>
                <w:p w:rsidR="00364E42" w:rsidRPr="00364E42" w:rsidRDefault="00364E42" w:rsidP="009C4135">
                  <w:pPr>
                    <w:rPr>
                      <w:rFonts w:ascii="Times New Roman" w:hAnsi="Times New Roman"/>
                      <w:b/>
                      <w:lang w:val="en-US"/>
                    </w:rPr>
                  </w:pPr>
                  <w:r w:rsidRPr="00364E42">
                    <w:rPr>
                      <w:rFonts w:ascii="Times New Roman" w:hAnsi="Times New Roman"/>
                      <w:b/>
                      <w:sz w:val="22"/>
                      <w:szCs w:val="22"/>
                      <w:lang w:val="en-US"/>
                    </w:rPr>
                    <w:t>23</w:t>
                  </w:r>
                </w:p>
              </w:tc>
              <w:tc>
                <w:tcPr>
                  <w:tcW w:w="1134" w:type="dxa"/>
                </w:tcPr>
                <w:p w:rsidR="00364E42" w:rsidRPr="00364E42" w:rsidRDefault="00364E42" w:rsidP="009C4135">
                  <w:pPr>
                    <w:rPr>
                      <w:rFonts w:ascii="Times New Roman" w:hAnsi="Times New Roman"/>
                      <w:b/>
                      <w:lang w:val="en-US"/>
                    </w:rPr>
                  </w:pPr>
                  <w:r w:rsidRPr="00364E42">
                    <w:rPr>
                      <w:rFonts w:ascii="Times New Roman" w:hAnsi="Times New Roman"/>
                      <w:b/>
                      <w:sz w:val="22"/>
                      <w:szCs w:val="22"/>
                      <w:lang w:val="en-US"/>
                    </w:rPr>
                    <w:t>24</w:t>
                  </w:r>
                </w:p>
              </w:tc>
            </w:tr>
            <w:tr w:rsidR="00364E42" w:rsidRPr="00364E42" w:rsidTr="009C4135">
              <w:trPr>
                <w:jc w:val="center"/>
              </w:trPr>
              <w:tc>
                <w:tcPr>
                  <w:tcW w:w="5370" w:type="dxa"/>
                  <w:gridSpan w:val="2"/>
                </w:tcPr>
                <w:p w:rsidR="00364E42" w:rsidRPr="00364E42" w:rsidRDefault="00364E42" w:rsidP="009C4135">
                  <w:pPr>
                    <w:rPr>
                      <w:rFonts w:ascii="Times New Roman" w:hAnsi="Times New Roman"/>
                      <w:i/>
                    </w:rPr>
                  </w:pPr>
                  <w:r w:rsidRPr="00364E42">
                    <w:rPr>
                      <w:rFonts w:ascii="Times New Roman" w:hAnsi="Times New Roman"/>
                      <w:i/>
                      <w:sz w:val="22"/>
                      <w:szCs w:val="22"/>
                    </w:rPr>
                    <w:t>Часть, формируемая участниками образовательного процесса при 5-дневной учебной неделе</w:t>
                  </w:r>
                </w:p>
              </w:tc>
              <w:tc>
                <w:tcPr>
                  <w:tcW w:w="1134" w:type="dxa"/>
                </w:tcPr>
                <w:p w:rsidR="00364E42" w:rsidRPr="00364E42" w:rsidRDefault="00364E42" w:rsidP="009C4135">
                  <w:pPr>
                    <w:rPr>
                      <w:rFonts w:ascii="Times New Roman" w:hAnsi="Times New Roman"/>
                      <w:b/>
                      <w:lang w:val="en-US"/>
                    </w:rPr>
                  </w:pPr>
                  <w:r w:rsidRPr="00364E42">
                    <w:rPr>
                      <w:rFonts w:ascii="Times New Roman" w:hAnsi="Times New Roman"/>
                      <w:b/>
                      <w:sz w:val="22"/>
                      <w:szCs w:val="22"/>
                      <w:lang w:val="en-US"/>
                    </w:rPr>
                    <w:t>-</w:t>
                  </w:r>
                </w:p>
              </w:tc>
              <w:tc>
                <w:tcPr>
                  <w:tcW w:w="1134" w:type="dxa"/>
                </w:tcPr>
                <w:p w:rsidR="00364E42" w:rsidRPr="00364E42" w:rsidRDefault="00364E42" w:rsidP="009C4135">
                  <w:pPr>
                    <w:rPr>
                      <w:rFonts w:ascii="Times New Roman" w:hAnsi="Times New Roman"/>
                      <w:b/>
                      <w:lang w:val="en-US"/>
                    </w:rPr>
                  </w:pPr>
                  <w:r w:rsidRPr="00364E42">
                    <w:rPr>
                      <w:rFonts w:ascii="Times New Roman" w:hAnsi="Times New Roman"/>
                      <w:b/>
                      <w:sz w:val="22"/>
                      <w:szCs w:val="22"/>
                      <w:lang w:val="en-US"/>
                    </w:rPr>
                    <w:t>-</w:t>
                  </w:r>
                </w:p>
              </w:tc>
              <w:tc>
                <w:tcPr>
                  <w:tcW w:w="1117" w:type="dxa"/>
                </w:tcPr>
                <w:p w:rsidR="00364E42" w:rsidRPr="00364E42" w:rsidRDefault="00364E42" w:rsidP="009C4135">
                  <w:pPr>
                    <w:rPr>
                      <w:rFonts w:ascii="Times New Roman" w:hAnsi="Times New Roman"/>
                      <w:b/>
                      <w:lang w:val="en-US"/>
                    </w:rPr>
                  </w:pPr>
                  <w:r w:rsidRPr="00364E42">
                    <w:rPr>
                      <w:rFonts w:ascii="Times New Roman" w:hAnsi="Times New Roman"/>
                      <w:b/>
                      <w:sz w:val="22"/>
                      <w:szCs w:val="22"/>
                      <w:lang w:val="en-US"/>
                    </w:rPr>
                    <w:t>-</w:t>
                  </w:r>
                </w:p>
              </w:tc>
              <w:tc>
                <w:tcPr>
                  <w:tcW w:w="1134" w:type="dxa"/>
                </w:tcPr>
                <w:p w:rsidR="00364E42" w:rsidRPr="00364E42" w:rsidRDefault="00364E42" w:rsidP="009C4135">
                  <w:pPr>
                    <w:rPr>
                      <w:rFonts w:ascii="Times New Roman" w:hAnsi="Times New Roman"/>
                      <w:b/>
                      <w:lang w:val="en-US"/>
                    </w:rPr>
                  </w:pPr>
                  <w:r w:rsidRPr="00364E42">
                    <w:rPr>
                      <w:rFonts w:ascii="Times New Roman" w:hAnsi="Times New Roman"/>
                      <w:b/>
                      <w:sz w:val="22"/>
                      <w:szCs w:val="22"/>
                      <w:lang w:val="en-US"/>
                    </w:rPr>
                    <w:t>-</w:t>
                  </w:r>
                </w:p>
              </w:tc>
            </w:tr>
            <w:tr w:rsidR="00364E42" w:rsidRPr="00364E42" w:rsidTr="009C4135">
              <w:trPr>
                <w:jc w:val="center"/>
              </w:trPr>
              <w:tc>
                <w:tcPr>
                  <w:tcW w:w="5370" w:type="dxa"/>
                  <w:gridSpan w:val="2"/>
                </w:tcPr>
                <w:p w:rsidR="00364E42" w:rsidRPr="00364E42" w:rsidRDefault="00364E42" w:rsidP="009C4135">
                  <w:pPr>
                    <w:rPr>
                      <w:rFonts w:ascii="Times New Roman" w:hAnsi="Times New Roman"/>
                      <w:b/>
                    </w:rPr>
                  </w:pPr>
                  <w:r w:rsidRPr="00364E42">
                    <w:rPr>
                      <w:rFonts w:ascii="Times New Roman" w:hAnsi="Times New Roman"/>
                      <w:sz w:val="22"/>
                      <w:szCs w:val="22"/>
                    </w:rPr>
                    <w:t>Максимально допустимая учебная нагрузка при 5-дневной учебной неделе</w:t>
                  </w:r>
                </w:p>
              </w:tc>
              <w:tc>
                <w:tcPr>
                  <w:tcW w:w="1134" w:type="dxa"/>
                </w:tcPr>
                <w:p w:rsidR="00364E42" w:rsidRPr="00364E42" w:rsidRDefault="00364E42" w:rsidP="009C4135">
                  <w:pPr>
                    <w:rPr>
                      <w:rFonts w:ascii="Times New Roman" w:hAnsi="Times New Roman"/>
                      <w:b/>
                      <w:lang w:val="en-US"/>
                    </w:rPr>
                  </w:pPr>
                  <w:r w:rsidRPr="00364E42">
                    <w:rPr>
                      <w:rFonts w:ascii="Times New Roman" w:hAnsi="Times New Roman"/>
                      <w:b/>
                      <w:sz w:val="22"/>
                      <w:szCs w:val="22"/>
                      <w:lang w:val="en-US"/>
                    </w:rPr>
                    <w:t>21</w:t>
                  </w:r>
                </w:p>
              </w:tc>
              <w:tc>
                <w:tcPr>
                  <w:tcW w:w="1134" w:type="dxa"/>
                </w:tcPr>
                <w:p w:rsidR="00364E42" w:rsidRPr="00364E42" w:rsidRDefault="00364E42" w:rsidP="009C4135">
                  <w:pPr>
                    <w:rPr>
                      <w:rFonts w:ascii="Times New Roman" w:hAnsi="Times New Roman"/>
                      <w:b/>
                      <w:lang w:val="en-US"/>
                    </w:rPr>
                  </w:pPr>
                </w:p>
              </w:tc>
              <w:tc>
                <w:tcPr>
                  <w:tcW w:w="1117" w:type="dxa"/>
                </w:tcPr>
                <w:p w:rsidR="00364E42" w:rsidRPr="00364E42" w:rsidRDefault="00364E42" w:rsidP="009C4135">
                  <w:pPr>
                    <w:rPr>
                      <w:rFonts w:ascii="Times New Roman" w:hAnsi="Times New Roman"/>
                      <w:b/>
                      <w:lang w:val="en-US"/>
                    </w:rPr>
                  </w:pPr>
                </w:p>
              </w:tc>
              <w:tc>
                <w:tcPr>
                  <w:tcW w:w="1134" w:type="dxa"/>
                </w:tcPr>
                <w:p w:rsidR="00364E42" w:rsidRPr="00364E42" w:rsidRDefault="00364E42" w:rsidP="009C4135">
                  <w:pPr>
                    <w:rPr>
                      <w:rFonts w:ascii="Times New Roman" w:hAnsi="Times New Roman"/>
                      <w:b/>
                      <w:lang w:val="en-US"/>
                    </w:rPr>
                  </w:pPr>
                </w:p>
              </w:tc>
            </w:tr>
            <w:tr w:rsidR="00364E42" w:rsidRPr="00364E42" w:rsidTr="009C4135">
              <w:trPr>
                <w:jc w:val="center"/>
              </w:trPr>
              <w:tc>
                <w:tcPr>
                  <w:tcW w:w="5370" w:type="dxa"/>
                  <w:gridSpan w:val="2"/>
                </w:tcPr>
                <w:p w:rsidR="00364E42" w:rsidRPr="00364E42" w:rsidRDefault="00364E42" w:rsidP="009C4135">
                  <w:pPr>
                    <w:rPr>
                      <w:rFonts w:ascii="Times New Roman" w:hAnsi="Times New Roman"/>
                    </w:rPr>
                  </w:pPr>
                  <w:r w:rsidRPr="00364E42">
                    <w:rPr>
                      <w:rFonts w:ascii="Times New Roman" w:hAnsi="Times New Roman"/>
                      <w:b/>
                      <w:sz w:val="22"/>
                      <w:szCs w:val="22"/>
                    </w:rPr>
                    <w:t>Компонент образовательного учреждения</w:t>
                  </w:r>
                </w:p>
              </w:tc>
              <w:tc>
                <w:tcPr>
                  <w:tcW w:w="1134" w:type="dxa"/>
                </w:tcPr>
                <w:p w:rsidR="00364E42" w:rsidRPr="00364E42" w:rsidRDefault="00364E42" w:rsidP="009C4135">
                  <w:pPr>
                    <w:rPr>
                      <w:rFonts w:ascii="Times New Roman" w:hAnsi="Times New Roman"/>
                      <w:b/>
                      <w:lang w:val="en-US"/>
                    </w:rPr>
                  </w:pPr>
                </w:p>
              </w:tc>
              <w:tc>
                <w:tcPr>
                  <w:tcW w:w="1134" w:type="dxa"/>
                </w:tcPr>
                <w:p w:rsidR="00364E42" w:rsidRPr="00364E42" w:rsidRDefault="00364E42" w:rsidP="009C4135">
                  <w:pPr>
                    <w:rPr>
                      <w:rFonts w:ascii="Times New Roman" w:hAnsi="Times New Roman"/>
                      <w:b/>
                      <w:lang w:val="en-US"/>
                    </w:rPr>
                  </w:pPr>
                </w:p>
              </w:tc>
              <w:tc>
                <w:tcPr>
                  <w:tcW w:w="1117" w:type="dxa"/>
                </w:tcPr>
                <w:p w:rsidR="00364E42" w:rsidRPr="00364E42" w:rsidRDefault="00364E42" w:rsidP="009C4135">
                  <w:pPr>
                    <w:rPr>
                      <w:rFonts w:ascii="Times New Roman" w:hAnsi="Times New Roman"/>
                      <w:b/>
                      <w:lang w:val="en-US"/>
                    </w:rPr>
                  </w:pPr>
                </w:p>
              </w:tc>
              <w:tc>
                <w:tcPr>
                  <w:tcW w:w="1134" w:type="dxa"/>
                </w:tcPr>
                <w:p w:rsidR="00364E42" w:rsidRPr="00364E42" w:rsidRDefault="00364E42" w:rsidP="009C4135">
                  <w:pPr>
                    <w:rPr>
                      <w:rFonts w:ascii="Times New Roman" w:hAnsi="Times New Roman"/>
                      <w:b/>
                      <w:lang w:val="en-US"/>
                    </w:rPr>
                  </w:pPr>
                </w:p>
              </w:tc>
            </w:tr>
            <w:tr w:rsidR="00364E42" w:rsidRPr="00364E42" w:rsidTr="009C4135">
              <w:trPr>
                <w:jc w:val="center"/>
              </w:trPr>
              <w:tc>
                <w:tcPr>
                  <w:tcW w:w="5370" w:type="dxa"/>
                  <w:gridSpan w:val="2"/>
                </w:tcPr>
                <w:p w:rsidR="00364E42" w:rsidRPr="00364E42" w:rsidRDefault="00364E42" w:rsidP="009C4135">
                  <w:pPr>
                    <w:shd w:val="clear" w:color="auto" w:fill="FFFFFF"/>
                    <w:spacing w:line="274" w:lineRule="exact"/>
                    <w:rPr>
                      <w:rFonts w:ascii="Times New Roman" w:hAnsi="Times New Roman"/>
                      <w:color w:val="000000"/>
                      <w:spacing w:val="-10"/>
                    </w:rPr>
                  </w:pPr>
                  <w:r w:rsidRPr="00364E42">
                    <w:rPr>
                      <w:rFonts w:ascii="Times New Roman" w:hAnsi="Times New Roman"/>
                      <w:color w:val="000000"/>
                      <w:spacing w:val="-10"/>
                      <w:sz w:val="22"/>
                      <w:szCs w:val="22"/>
                    </w:rPr>
                    <w:t xml:space="preserve">Информатика  </w:t>
                  </w:r>
                </w:p>
              </w:tc>
              <w:tc>
                <w:tcPr>
                  <w:tcW w:w="1134" w:type="dxa"/>
                </w:tcPr>
                <w:p w:rsidR="00364E42" w:rsidRPr="00364E42" w:rsidRDefault="00364E42" w:rsidP="009C4135">
                  <w:pPr>
                    <w:rPr>
                      <w:rFonts w:ascii="Times New Roman" w:hAnsi="Times New Roman"/>
                      <w:b/>
                      <w:lang w:val="en-US"/>
                    </w:rPr>
                  </w:pPr>
                </w:p>
              </w:tc>
              <w:tc>
                <w:tcPr>
                  <w:tcW w:w="1134" w:type="dxa"/>
                </w:tcPr>
                <w:p w:rsidR="00364E42" w:rsidRPr="00364E42" w:rsidRDefault="00364E42" w:rsidP="009C4135">
                  <w:pPr>
                    <w:rPr>
                      <w:rFonts w:ascii="Times New Roman" w:hAnsi="Times New Roman"/>
                    </w:rPr>
                  </w:pPr>
                  <w:r w:rsidRPr="00364E42">
                    <w:rPr>
                      <w:rFonts w:ascii="Times New Roman" w:hAnsi="Times New Roman"/>
                      <w:sz w:val="22"/>
                      <w:szCs w:val="22"/>
                    </w:rPr>
                    <w:t>1</w:t>
                  </w:r>
                </w:p>
              </w:tc>
              <w:tc>
                <w:tcPr>
                  <w:tcW w:w="1117" w:type="dxa"/>
                </w:tcPr>
                <w:p w:rsidR="00364E42" w:rsidRPr="00364E42" w:rsidRDefault="00364E42" w:rsidP="009C4135">
                  <w:pPr>
                    <w:rPr>
                      <w:rFonts w:ascii="Times New Roman" w:hAnsi="Times New Roman"/>
                    </w:rPr>
                  </w:pPr>
                  <w:r w:rsidRPr="00364E42">
                    <w:rPr>
                      <w:rFonts w:ascii="Times New Roman" w:hAnsi="Times New Roman"/>
                      <w:sz w:val="22"/>
                      <w:szCs w:val="22"/>
                    </w:rPr>
                    <w:t>1</w:t>
                  </w:r>
                </w:p>
              </w:tc>
              <w:tc>
                <w:tcPr>
                  <w:tcW w:w="1134" w:type="dxa"/>
                </w:tcPr>
                <w:p w:rsidR="00364E42" w:rsidRPr="00364E42" w:rsidRDefault="00364E42" w:rsidP="009C4135">
                  <w:pPr>
                    <w:rPr>
                      <w:rFonts w:ascii="Times New Roman" w:hAnsi="Times New Roman"/>
                    </w:rPr>
                  </w:pPr>
                  <w:r w:rsidRPr="00364E42">
                    <w:rPr>
                      <w:rFonts w:ascii="Times New Roman" w:hAnsi="Times New Roman"/>
                      <w:sz w:val="22"/>
                      <w:szCs w:val="22"/>
                    </w:rPr>
                    <w:t>1</w:t>
                  </w:r>
                </w:p>
              </w:tc>
            </w:tr>
            <w:tr w:rsidR="00364E42" w:rsidRPr="00364E42" w:rsidTr="009C4135">
              <w:trPr>
                <w:jc w:val="center"/>
              </w:trPr>
              <w:tc>
                <w:tcPr>
                  <w:tcW w:w="5370" w:type="dxa"/>
                  <w:gridSpan w:val="2"/>
                </w:tcPr>
                <w:p w:rsidR="00364E42" w:rsidRPr="00364E42" w:rsidRDefault="00364E42" w:rsidP="009C4135">
                  <w:pPr>
                    <w:shd w:val="clear" w:color="auto" w:fill="FFFFFF"/>
                    <w:spacing w:line="274" w:lineRule="exact"/>
                    <w:rPr>
                      <w:rFonts w:ascii="Times New Roman" w:hAnsi="Times New Roman"/>
                    </w:rPr>
                  </w:pPr>
                  <w:r w:rsidRPr="00364E42">
                    <w:rPr>
                      <w:rFonts w:ascii="Times New Roman" w:hAnsi="Times New Roman"/>
                      <w:color w:val="000000"/>
                      <w:spacing w:val="-10"/>
                      <w:sz w:val="22"/>
                      <w:szCs w:val="22"/>
                    </w:rPr>
                    <w:t xml:space="preserve">Риторика </w:t>
                  </w:r>
                </w:p>
              </w:tc>
              <w:tc>
                <w:tcPr>
                  <w:tcW w:w="1134" w:type="dxa"/>
                </w:tcPr>
                <w:p w:rsidR="00364E42" w:rsidRPr="00364E42" w:rsidRDefault="00364E42" w:rsidP="009C4135">
                  <w:pPr>
                    <w:rPr>
                      <w:rFonts w:ascii="Times New Roman" w:hAnsi="Times New Roman"/>
                      <w:b/>
                      <w:lang w:val="en-US"/>
                    </w:rPr>
                  </w:pPr>
                </w:p>
              </w:tc>
              <w:tc>
                <w:tcPr>
                  <w:tcW w:w="1134" w:type="dxa"/>
                </w:tcPr>
                <w:p w:rsidR="00364E42" w:rsidRPr="00364E42" w:rsidRDefault="00364E42" w:rsidP="009C4135">
                  <w:pPr>
                    <w:rPr>
                      <w:rFonts w:ascii="Times New Roman" w:hAnsi="Times New Roman"/>
                    </w:rPr>
                  </w:pPr>
                  <w:r w:rsidRPr="00364E42">
                    <w:rPr>
                      <w:rFonts w:ascii="Times New Roman" w:hAnsi="Times New Roman"/>
                      <w:sz w:val="22"/>
                      <w:szCs w:val="22"/>
                    </w:rPr>
                    <w:t>1</w:t>
                  </w:r>
                </w:p>
              </w:tc>
              <w:tc>
                <w:tcPr>
                  <w:tcW w:w="1117" w:type="dxa"/>
                </w:tcPr>
                <w:p w:rsidR="00364E42" w:rsidRPr="00364E42" w:rsidRDefault="00364E42" w:rsidP="009C4135">
                  <w:pPr>
                    <w:rPr>
                      <w:rFonts w:ascii="Times New Roman" w:hAnsi="Times New Roman"/>
                    </w:rPr>
                  </w:pPr>
                  <w:r w:rsidRPr="00364E42">
                    <w:rPr>
                      <w:rFonts w:ascii="Times New Roman" w:hAnsi="Times New Roman"/>
                      <w:sz w:val="22"/>
                      <w:szCs w:val="22"/>
                    </w:rPr>
                    <w:t>1</w:t>
                  </w:r>
                </w:p>
              </w:tc>
              <w:tc>
                <w:tcPr>
                  <w:tcW w:w="1134" w:type="dxa"/>
                </w:tcPr>
                <w:p w:rsidR="00364E42" w:rsidRPr="00364E42" w:rsidRDefault="00364E42" w:rsidP="009C4135">
                  <w:pPr>
                    <w:rPr>
                      <w:rFonts w:ascii="Times New Roman" w:hAnsi="Times New Roman"/>
                    </w:rPr>
                  </w:pPr>
                  <w:r w:rsidRPr="00364E42">
                    <w:rPr>
                      <w:rFonts w:ascii="Times New Roman" w:hAnsi="Times New Roman"/>
                      <w:sz w:val="22"/>
                      <w:szCs w:val="22"/>
                    </w:rPr>
                    <w:t>1</w:t>
                  </w:r>
                </w:p>
              </w:tc>
            </w:tr>
            <w:tr w:rsidR="00364E42" w:rsidRPr="00364E42" w:rsidTr="009C4135">
              <w:trPr>
                <w:jc w:val="center"/>
              </w:trPr>
              <w:tc>
                <w:tcPr>
                  <w:tcW w:w="5370" w:type="dxa"/>
                  <w:gridSpan w:val="2"/>
                </w:tcPr>
                <w:p w:rsidR="00364E42" w:rsidRPr="00364E42" w:rsidRDefault="00364E42" w:rsidP="009C4135">
                  <w:pPr>
                    <w:shd w:val="clear" w:color="auto" w:fill="FFFFFF"/>
                    <w:spacing w:line="274" w:lineRule="exact"/>
                    <w:rPr>
                      <w:rFonts w:ascii="Times New Roman" w:hAnsi="Times New Roman"/>
                      <w:color w:val="000000"/>
                      <w:spacing w:val="-10"/>
                    </w:rPr>
                  </w:pPr>
                  <w:r w:rsidRPr="00364E42">
                    <w:rPr>
                      <w:rFonts w:ascii="Times New Roman" w:hAnsi="Times New Roman"/>
                      <w:color w:val="000000"/>
                      <w:spacing w:val="-10"/>
                      <w:sz w:val="22"/>
                      <w:szCs w:val="22"/>
                    </w:rPr>
                    <w:t>Математика и конструирование</w:t>
                  </w:r>
                </w:p>
              </w:tc>
              <w:tc>
                <w:tcPr>
                  <w:tcW w:w="1134" w:type="dxa"/>
                </w:tcPr>
                <w:p w:rsidR="00364E42" w:rsidRPr="00364E42" w:rsidRDefault="00364E42" w:rsidP="009C4135">
                  <w:pPr>
                    <w:rPr>
                      <w:rFonts w:ascii="Times New Roman" w:hAnsi="Times New Roman"/>
                      <w:b/>
                      <w:lang w:val="en-US"/>
                    </w:rPr>
                  </w:pPr>
                </w:p>
              </w:tc>
              <w:tc>
                <w:tcPr>
                  <w:tcW w:w="1134" w:type="dxa"/>
                </w:tcPr>
                <w:p w:rsidR="00364E42" w:rsidRPr="00364E42" w:rsidRDefault="00364E42" w:rsidP="009C4135">
                  <w:pPr>
                    <w:rPr>
                      <w:rFonts w:ascii="Times New Roman" w:hAnsi="Times New Roman"/>
                    </w:rPr>
                  </w:pPr>
                  <w:r w:rsidRPr="00364E42">
                    <w:rPr>
                      <w:rFonts w:ascii="Times New Roman" w:hAnsi="Times New Roman"/>
                      <w:sz w:val="22"/>
                      <w:szCs w:val="22"/>
                    </w:rPr>
                    <w:t>1</w:t>
                  </w:r>
                </w:p>
              </w:tc>
              <w:tc>
                <w:tcPr>
                  <w:tcW w:w="1117" w:type="dxa"/>
                </w:tcPr>
                <w:p w:rsidR="00364E42" w:rsidRPr="00364E42" w:rsidRDefault="00364E42" w:rsidP="009C4135">
                  <w:pPr>
                    <w:rPr>
                      <w:rFonts w:ascii="Times New Roman" w:hAnsi="Times New Roman"/>
                    </w:rPr>
                  </w:pPr>
                  <w:r w:rsidRPr="00364E42">
                    <w:rPr>
                      <w:rFonts w:ascii="Times New Roman" w:hAnsi="Times New Roman"/>
                      <w:sz w:val="22"/>
                      <w:szCs w:val="22"/>
                    </w:rPr>
                    <w:t>1</w:t>
                  </w:r>
                </w:p>
              </w:tc>
              <w:tc>
                <w:tcPr>
                  <w:tcW w:w="1134" w:type="dxa"/>
                </w:tcPr>
                <w:p w:rsidR="00364E42" w:rsidRPr="00364E42" w:rsidRDefault="00364E42" w:rsidP="009C4135">
                  <w:pPr>
                    <w:rPr>
                      <w:rFonts w:ascii="Times New Roman" w:hAnsi="Times New Roman"/>
                      <w:b/>
                      <w:lang w:val="en-US"/>
                    </w:rPr>
                  </w:pPr>
                </w:p>
              </w:tc>
            </w:tr>
            <w:tr w:rsidR="00364E42" w:rsidRPr="00364E42" w:rsidTr="009C4135">
              <w:trPr>
                <w:jc w:val="center"/>
              </w:trPr>
              <w:tc>
                <w:tcPr>
                  <w:tcW w:w="5370" w:type="dxa"/>
                  <w:gridSpan w:val="2"/>
                </w:tcPr>
                <w:p w:rsidR="00364E42" w:rsidRPr="00364E42" w:rsidRDefault="00364E42" w:rsidP="009C4135">
                  <w:pPr>
                    <w:rPr>
                      <w:rFonts w:ascii="Times New Roman" w:hAnsi="Times New Roman"/>
                    </w:rPr>
                  </w:pPr>
                  <w:r w:rsidRPr="00364E42">
                    <w:rPr>
                      <w:rFonts w:ascii="Times New Roman" w:hAnsi="Times New Roman"/>
                      <w:i/>
                      <w:sz w:val="22"/>
                      <w:szCs w:val="22"/>
                    </w:rPr>
                    <w:t>Часть, формируемая участниками</w:t>
                  </w:r>
                  <w:r w:rsidR="00E7611F">
                    <w:rPr>
                      <w:rFonts w:ascii="Times New Roman" w:hAnsi="Times New Roman"/>
                      <w:i/>
                      <w:sz w:val="22"/>
                      <w:szCs w:val="22"/>
                    </w:rPr>
                    <w:t xml:space="preserve"> образовательного процесса при 5</w:t>
                  </w:r>
                  <w:r w:rsidRPr="00364E42">
                    <w:rPr>
                      <w:rFonts w:ascii="Times New Roman" w:hAnsi="Times New Roman"/>
                      <w:i/>
                      <w:sz w:val="22"/>
                      <w:szCs w:val="22"/>
                    </w:rPr>
                    <w:t>-дневной учебной неделе</w:t>
                  </w:r>
                </w:p>
              </w:tc>
              <w:tc>
                <w:tcPr>
                  <w:tcW w:w="1134" w:type="dxa"/>
                </w:tcPr>
                <w:p w:rsidR="00364E42" w:rsidRPr="00364E42" w:rsidRDefault="00364E42" w:rsidP="009C4135">
                  <w:pPr>
                    <w:rPr>
                      <w:rFonts w:ascii="Times New Roman" w:hAnsi="Times New Roman"/>
                      <w:b/>
                      <w:lang w:val="en-US"/>
                    </w:rPr>
                  </w:pPr>
                  <w:r w:rsidRPr="00364E42">
                    <w:rPr>
                      <w:rFonts w:ascii="Times New Roman" w:hAnsi="Times New Roman"/>
                      <w:b/>
                      <w:sz w:val="22"/>
                      <w:szCs w:val="22"/>
                      <w:lang w:val="en-US"/>
                    </w:rPr>
                    <w:t>-</w:t>
                  </w:r>
                </w:p>
              </w:tc>
              <w:tc>
                <w:tcPr>
                  <w:tcW w:w="1134" w:type="dxa"/>
                </w:tcPr>
                <w:p w:rsidR="00364E42" w:rsidRPr="00364E42" w:rsidRDefault="00364E42" w:rsidP="009C4135">
                  <w:pPr>
                    <w:rPr>
                      <w:rFonts w:ascii="Times New Roman" w:hAnsi="Times New Roman"/>
                      <w:b/>
                      <w:lang w:val="en-US"/>
                    </w:rPr>
                  </w:pPr>
                  <w:r w:rsidRPr="00364E42">
                    <w:rPr>
                      <w:rFonts w:ascii="Times New Roman" w:hAnsi="Times New Roman"/>
                      <w:b/>
                      <w:sz w:val="22"/>
                      <w:szCs w:val="22"/>
                      <w:lang w:val="en-US"/>
                    </w:rPr>
                    <w:t>3</w:t>
                  </w:r>
                </w:p>
              </w:tc>
              <w:tc>
                <w:tcPr>
                  <w:tcW w:w="1117" w:type="dxa"/>
                </w:tcPr>
                <w:p w:rsidR="00364E42" w:rsidRPr="00364E42" w:rsidRDefault="00364E42" w:rsidP="009C4135">
                  <w:pPr>
                    <w:rPr>
                      <w:rFonts w:ascii="Times New Roman" w:hAnsi="Times New Roman"/>
                      <w:b/>
                      <w:lang w:val="en-US"/>
                    </w:rPr>
                  </w:pPr>
                  <w:r w:rsidRPr="00364E42">
                    <w:rPr>
                      <w:rFonts w:ascii="Times New Roman" w:hAnsi="Times New Roman"/>
                      <w:b/>
                      <w:sz w:val="22"/>
                      <w:szCs w:val="22"/>
                      <w:lang w:val="en-US"/>
                    </w:rPr>
                    <w:t>3</w:t>
                  </w:r>
                </w:p>
              </w:tc>
              <w:tc>
                <w:tcPr>
                  <w:tcW w:w="1134" w:type="dxa"/>
                </w:tcPr>
                <w:p w:rsidR="00364E42" w:rsidRPr="00364E42" w:rsidRDefault="00364E42" w:rsidP="009C4135">
                  <w:pPr>
                    <w:rPr>
                      <w:rFonts w:ascii="Times New Roman" w:hAnsi="Times New Roman"/>
                      <w:b/>
                      <w:lang w:val="en-US"/>
                    </w:rPr>
                  </w:pPr>
                  <w:r w:rsidRPr="00364E42">
                    <w:rPr>
                      <w:rFonts w:ascii="Times New Roman" w:hAnsi="Times New Roman"/>
                      <w:b/>
                      <w:sz w:val="22"/>
                      <w:szCs w:val="22"/>
                      <w:lang w:val="en-US"/>
                    </w:rPr>
                    <w:t>2</w:t>
                  </w:r>
                </w:p>
              </w:tc>
            </w:tr>
            <w:tr w:rsidR="00364E42" w:rsidRPr="00364E42" w:rsidTr="009C4135">
              <w:trPr>
                <w:jc w:val="center"/>
              </w:trPr>
              <w:tc>
                <w:tcPr>
                  <w:tcW w:w="5370" w:type="dxa"/>
                  <w:gridSpan w:val="2"/>
                </w:tcPr>
                <w:p w:rsidR="00364E42" w:rsidRPr="00364E42" w:rsidRDefault="00364E42" w:rsidP="00E7611F">
                  <w:pPr>
                    <w:rPr>
                      <w:rFonts w:ascii="Times New Roman" w:hAnsi="Times New Roman"/>
                      <w:b/>
                    </w:rPr>
                  </w:pPr>
                  <w:r w:rsidRPr="00364E42">
                    <w:rPr>
                      <w:rFonts w:ascii="Times New Roman" w:hAnsi="Times New Roman"/>
                      <w:sz w:val="22"/>
                      <w:szCs w:val="22"/>
                    </w:rPr>
                    <w:t xml:space="preserve">Максимально допустимая учебная нагрузка при </w:t>
                  </w:r>
                  <w:r w:rsidR="00E7611F">
                    <w:rPr>
                      <w:rFonts w:ascii="Times New Roman" w:hAnsi="Times New Roman"/>
                      <w:sz w:val="22"/>
                      <w:szCs w:val="22"/>
                    </w:rPr>
                    <w:t>5</w:t>
                  </w:r>
                  <w:r w:rsidRPr="00364E42">
                    <w:rPr>
                      <w:rFonts w:ascii="Times New Roman" w:hAnsi="Times New Roman"/>
                      <w:sz w:val="22"/>
                      <w:szCs w:val="22"/>
                    </w:rPr>
                    <w:t>-дневной учебной неделе</w:t>
                  </w:r>
                </w:p>
              </w:tc>
              <w:tc>
                <w:tcPr>
                  <w:tcW w:w="1134" w:type="dxa"/>
                </w:tcPr>
                <w:p w:rsidR="00364E42" w:rsidRPr="00364E42" w:rsidRDefault="00364E42" w:rsidP="009C4135">
                  <w:pPr>
                    <w:rPr>
                      <w:rFonts w:ascii="Times New Roman" w:hAnsi="Times New Roman"/>
                      <w:b/>
                    </w:rPr>
                  </w:pPr>
                </w:p>
              </w:tc>
              <w:tc>
                <w:tcPr>
                  <w:tcW w:w="1134" w:type="dxa"/>
                </w:tcPr>
                <w:p w:rsidR="00364E42" w:rsidRPr="008F7577" w:rsidRDefault="00364E42" w:rsidP="009C4135">
                  <w:pPr>
                    <w:rPr>
                      <w:rFonts w:ascii="Times New Roman" w:hAnsi="Times New Roman"/>
                      <w:b/>
                    </w:rPr>
                  </w:pPr>
                  <w:r w:rsidRPr="008F7577">
                    <w:rPr>
                      <w:rFonts w:ascii="Times New Roman" w:hAnsi="Times New Roman"/>
                      <w:b/>
                      <w:sz w:val="22"/>
                      <w:szCs w:val="22"/>
                    </w:rPr>
                    <w:t>26</w:t>
                  </w:r>
                </w:p>
              </w:tc>
              <w:tc>
                <w:tcPr>
                  <w:tcW w:w="1117" w:type="dxa"/>
                </w:tcPr>
                <w:p w:rsidR="00364E42" w:rsidRPr="00364E42" w:rsidRDefault="00364E42" w:rsidP="009C4135">
                  <w:pPr>
                    <w:rPr>
                      <w:rFonts w:ascii="Times New Roman" w:hAnsi="Times New Roman"/>
                      <w:b/>
                    </w:rPr>
                  </w:pPr>
                  <w:r w:rsidRPr="008F7577">
                    <w:rPr>
                      <w:rFonts w:ascii="Times New Roman" w:hAnsi="Times New Roman"/>
                      <w:b/>
                      <w:sz w:val="22"/>
                      <w:szCs w:val="22"/>
                    </w:rPr>
                    <w:t>26</w:t>
                  </w:r>
                </w:p>
              </w:tc>
              <w:tc>
                <w:tcPr>
                  <w:tcW w:w="1134" w:type="dxa"/>
                </w:tcPr>
                <w:p w:rsidR="00364E42" w:rsidRPr="008F7577" w:rsidRDefault="00364E42" w:rsidP="009C4135">
                  <w:pPr>
                    <w:rPr>
                      <w:rFonts w:ascii="Times New Roman" w:hAnsi="Times New Roman"/>
                      <w:b/>
                    </w:rPr>
                  </w:pPr>
                  <w:r w:rsidRPr="008F7577">
                    <w:rPr>
                      <w:rFonts w:ascii="Times New Roman" w:hAnsi="Times New Roman"/>
                      <w:b/>
                      <w:sz w:val="22"/>
                      <w:szCs w:val="22"/>
                    </w:rPr>
                    <w:t>26</w:t>
                  </w:r>
                </w:p>
              </w:tc>
            </w:tr>
          </w:tbl>
          <w:p w:rsidR="008A61B1" w:rsidRPr="004F672F" w:rsidRDefault="008A61B1" w:rsidP="00B064A6">
            <w:pPr>
              <w:autoSpaceDE w:val="0"/>
              <w:autoSpaceDN w:val="0"/>
              <w:adjustRightInd w:val="0"/>
              <w:rPr>
                <w:rFonts w:ascii="Times New Roman" w:eastAsiaTheme="minorHAnsi" w:hAnsi="Times New Roman"/>
              </w:rPr>
            </w:pPr>
          </w:p>
          <w:p w:rsidR="00C10710" w:rsidRPr="00364E42" w:rsidRDefault="00B064A6" w:rsidP="00364E42">
            <w:pPr>
              <w:autoSpaceDE w:val="0"/>
              <w:autoSpaceDN w:val="0"/>
              <w:adjustRightInd w:val="0"/>
              <w:rPr>
                <w:rFonts w:ascii="Times New Roman" w:eastAsiaTheme="minorHAnsi" w:hAnsi="Times New Roman"/>
              </w:rPr>
            </w:pPr>
            <w:r w:rsidRPr="004F672F">
              <w:rPr>
                <w:rFonts w:ascii="Times New Roman" w:eastAsiaTheme="minorHAnsi" w:hAnsi="Times New Roman"/>
                <w:color w:val="00000A"/>
              </w:rPr>
              <w:t>Коррекционная работа осуществляется во внеурочное время в объеме не менее 5 часов. Программа коррекционной работы разрабатывается</w:t>
            </w:r>
            <w:r w:rsidR="00284050">
              <w:rPr>
                <w:rFonts w:ascii="Times New Roman" w:eastAsiaTheme="minorHAnsi" w:hAnsi="Times New Roman"/>
                <w:color w:val="00000A"/>
              </w:rPr>
              <w:t xml:space="preserve"> </w:t>
            </w:r>
            <w:r w:rsidRPr="004F672F">
              <w:rPr>
                <w:rFonts w:ascii="Times New Roman" w:eastAsiaTheme="minorHAnsi" w:hAnsi="Times New Roman"/>
                <w:color w:val="00000A"/>
              </w:rPr>
              <w:t>образовательной организацией в зависимости от особых образовательных</w:t>
            </w:r>
            <w:r w:rsidR="00284050">
              <w:rPr>
                <w:rFonts w:ascii="Times New Roman" w:eastAsiaTheme="minorHAnsi" w:hAnsi="Times New Roman"/>
                <w:color w:val="00000A"/>
              </w:rPr>
              <w:t xml:space="preserve"> </w:t>
            </w:r>
            <w:r w:rsidRPr="004F672F">
              <w:rPr>
                <w:rFonts w:ascii="Times New Roman" w:eastAsiaTheme="minorHAnsi" w:hAnsi="Times New Roman"/>
                <w:color w:val="00000A"/>
              </w:rPr>
              <w:t xml:space="preserve">потребностей обучающихся. </w:t>
            </w:r>
          </w:p>
        </w:tc>
      </w:tr>
      <w:tr w:rsidR="00C10710" w:rsidRPr="004F672F" w:rsidTr="00D25F21">
        <w:tc>
          <w:tcPr>
            <w:tcW w:w="2552" w:type="dxa"/>
            <w:shd w:val="clear" w:color="auto" w:fill="auto"/>
          </w:tcPr>
          <w:p w:rsidR="00C10710" w:rsidRPr="00364E42" w:rsidRDefault="00C10710" w:rsidP="00821916">
            <w:pPr>
              <w:rPr>
                <w:rFonts w:ascii="Times New Roman" w:hAnsi="Times New Roman"/>
                <w:b/>
              </w:rPr>
            </w:pPr>
            <w:r w:rsidRPr="00364E42">
              <w:rPr>
                <w:rFonts w:ascii="Times New Roman" w:hAnsi="Times New Roman"/>
                <w:b/>
              </w:rPr>
              <w:lastRenderedPageBreak/>
              <w:t>3.2.   Система условий реализации АООП НОО</w:t>
            </w:r>
            <w:r w:rsidRPr="00364E42">
              <w:rPr>
                <w:rFonts w:ascii="Times New Roman" w:hAnsi="Times New Roman"/>
                <w:b/>
              </w:rPr>
              <w:tab/>
            </w:r>
          </w:p>
          <w:p w:rsidR="00C10710" w:rsidRPr="004F672F" w:rsidRDefault="00C10710" w:rsidP="00821916">
            <w:pPr>
              <w:rPr>
                <w:rFonts w:ascii="Times New Roman" w:hAnsi="Times New Roman"/>
              </w:rPr>
            </w:pPr>
          </w:p>
        </w:tc>
        <w:tc>
          <w:tcPr>
            <w:tcW w:w="13183" w:type="dxa"/>
            <w:shd w:val="clear" w:color="auto" w:fill="auto"/>
          </w:tcPr>
          <w:p w:rsidR="004F672F" w:rsidRPr="004F672F" w:rsidRDefault="004F672F" w:rsidP="004F672F">
            <w:pPr>
              <w:autoSpaceDE w:val="0"/>
              <w:autoSpaceDN w:val="0"/>
              <w:adjustRightInd w:val="0"/>
              <w:jc w:val="center"/>
              <w:rPr>
                <w:rFonts w:ascii="Times New Roman" w:eastAsiaTheme="minorHAnsi" w:hAnsi="Times New Roman"/>
              </w:rPr>
            </w:pPr>
            <w:r w:rsidRPr="004F672F">
              <w:rPr>
                <w:rFonts w:ascii="Times New Roman" w:eastAsiaTheme="minorHAnsi" w:hAnsi="Times New Roman"/>
                <w:b/>
                <w:bCs/>
                <w:color w:val="000000"/>
              </w:rPr>
              <w:t>Система условий реализации адаптированной основной</w:t>
            </w:r>
          </w:p>
          <w:p w:rsidR="004F672F" w:rsidRPr="004F672F" w:rsidRDefault="004F672F" w:rsidP="004F672F">
            <w:pPr>
              <w:autoSpaceDE w:val="0"/>
              <w:autoSpaceDN w:val="0"/>
              <w:adjustRightInd w:val="0"/>
              <w:jc w:val="center"/>
              <w:rPr>
                <w:rFonts w:ascii="Times New Roman" w:eastAsiaTheme="minorHAnsi" w:hAnsi="Times New Roman"/>
                <w:b/>
                <w:bCs/>
                <w:color w:val="000000"/>
              </w:rPr>
            </w:pPr>
            <w:r w:rsidRPr="004F672F">
              <w:rPr>
                <w:rFonts w:ascii="Times New Roman" w:eastAsiaTheme="minorHAnsi" w:hAnsi="Times New Roman"/>
                <w:b/>
                <w:bCs/>
                <w:color w:val="000000"/>
              </w:rPr>
              <w:t>общеобразовательной программы начального общего образования</w:t>
            </w:r>
          </w:p>
          <w:p w:rsidR="004F672F" w:rsidRPr="004F672F" w:rsidRDefault="004F672F" w:rsidP="004F672F">
            <w:pPr>
              <w:autoSpaceDE w:val="0"/>
              <w:autoSpaceDN w:val="0"/>
              <w:adjustRightInd w:val="0"/>
              <w:jc w:val="center"/>
              <w:rPr>
                <w:rFonts w:ascii="Times New Roman" w:eastAsiaTheme="minorHAnsi" w:hAnsi="Times New Roman"/>
              </w:rPr>
            </w:pPr>
            <w:proofErr w:type="gramStart"/>
            <w:r w:rsidRPr="004F672F">
              <w:rPr>
                <w:rFonts w:ascii="Times New Roman" w:eastAsiaTheme="minorHAnsi" w:hAnsi="Times New Roman"/>
                <w:b/>
                <w:bCs/>
                <w:color w:val="000000"/>
              </w:rPr>
              <w:t>обучающихся</w:t>
            </w:r>
            <w:proofErr w:type="gramEnd"/>
            <w:r w:rsidRPr="004F672F">
              <w:rPr>
                <w:rFonts w:ascii="Times New Roman" w:eastAsiaTheme="minorHAnsi" w:hAnsi="Times New Roman"/>
                <w:b/>
                <w:bCs/>
                <w:color w:val="000000"/>
              </w:rPr>
              <w:t xml:space="preserve"> с тяжелыми нарушениями речи</w:t>
            </w:r>
          </w:p>
          <w:p w:rsidR="004F672F" w:rsidRPr="004F672F" w:rsidRDefault="004F672F" w:rsidP="00364E42">
            <w:pPr>
              <w:autoSpaceDE w:val="0"/>
              <w:autoSpaceDN w:val="0"/>
              <w:adjustRightInd w:val="0"/>
              <w:ind w:firstLine="742"/>
              <w:jc w:val="both"/>
              <w:rPr>
                <w:rFonts w:ascii="Times New Roman" w:eastAsiaTheme="minorHAnsi" w:hAnsi="Times New Roman"/>
              </w:rPr>
            </w:pPr>
            <w:r w:rsidRPr="004F672F">
              <w:rPr>
                <w:rFonts w:ascii="Times New Roman" w:eastAsiaTheme="minorHAnsi" w:hAnsi="Times New Roman"/>
                <w:b/>
                <w:bCs/>
                <w:color w:val="00000A"/>
              </w:rPr>
              <w:t xml:space="preserve">Кадровые условия </w:t>
            </w:r>
          </w:p>
          <w:p w:rsidR="008A61B1" w:rsidRPr="004F672F" w:rsidRDefault="008A61B1" w:rsidP="00364E42">
            <w:pPr>
              <w:autoSpaceDE w:val="0"/>
              <w:autoSpaceDN w:val="0"/>
              <w:adjustRightInd w:val="0"/>
              <w:ind w:firstLine="742"/>
              <w:jc w:val="both"/>
              <w:rPr>
                <w:rFonts w:ascii="Times New Roman" w:eastAsiaTheme="minorHAnsi" w:hAnsi="Times New Roman"/>
                <w:color w:val="000000"/>
              </w:rPr>
            </w:pPr>
            <w:r w:rsidRPr="004F672F">
              <w:rPr>
                <w:rFonts w:ascii="Times New Roman" w:eastAsiaTheme="minorHAnsi" w:hAnsi="Times New Roman"/>
                <w:i/>
                <w:iCs/>
                <w:color w:val="000000"/>
              </w:rPr>
              <w:t>Педагогические работники</w:t>
            </w:r>
            <w:r w:rsidRPr="004F672F">
              <w:rPr>
                <w:rFonts w:ascii="Times New Roman" w:eastAsiaTheme="minorHAnsi" w:hAnsi="Times New Roman"/>
                <w:color w:val="000000"/>
              </w:rPr>
              <w:t xml:space="preserve"> – учи</w:t>
            </w:r>
            <w:r w:rsidR="00AA5CF5">
              <w:rPr>
                <w:rFonts w:ascii="Times New Roman" w:eastAsiaTheme="minorHAnsi" w:hAnsi="Times New Roman"/>
                <w:color w:val="000000"/>
              </w:rPr>
              <w:t xml:space="preserve">тель начальных классов, учитель </w:t>
            </w:r>
            <w:r w:rsidRPr="004F672F">
              <w:rPr>
                <w:rFonts w:ascii="Times New Roman" w:eastAsiaTheme="minorHAnsi" w:hAnsi="Times New Roman"/>
                <w:color w:val="000000"/>
              </w:rPr>
              <w:t>музыки, учитель рисования, учите</w:t>
            </w:r>
            <w:r w:rsidR="00AA5CF5">
              <w:rPr>
                <w:rFonts w:ascii="Times New Roman" w:eastAsiaTheme="minorHAnsi" w:hAnsi="Times New Roman"/>
                <w:color w:val="000000"/>
              </w:rPr>
              <w:t xml:space="preserve">ль физической культуры, учитель </w:t>
            </w:r>
            <w:r w:rsidRPr="004F672F">
              <w:rPr>
                <w:rFonts w:ascii="Times New Roman" w:eastAsiaTheme="minorHAnsi" w:hAnsi="Times New Roman"/>
                <w:color w:val="000000"/>
              </w:rPr>
              <w:t>иностранного языка, воспитатель, педаго</w:t>
            </w:r>
            <w:r w:rsidR="00AA5CF5">
              <w:rPr>
                <w:rFonts w:ascii="Times New Roman" w:eastAsiaTheme="minorHAnsi" w:hAnsi="Times New Roman"/>
                <w:color w:val="000000"/>
              </w:rPr>
              <w:t xml:space="preserve">г-психолог, социальный педагог, </w:t>
            </w:r>
            <w:r w:rsidRPr="004F672F">
              <w:rPr>
                <w:rFonts w:ascii="Times New Roman" w:eastAsiaTheme="minorHAnsi" w:hAnsi="Times New Roman"/>
                <w:color w:val="000000"/>
              </w:rPr>
              <w:t xml:space="preserve">педагог дополнительного образования, </w:t>
            </w:r>
            <w:r w:rsidR="00AA5CF5">
              <w:rPr>
                <w:rFonts w:ascii="Times New Roman" w:eastAsiaTheme="minorHAnsi" w:hAnsi="Times New Roman"/>
                <w:color w:val="000000"/>
              </w:rPr>
              <w:t xml:space="preserve">педагог-организатор – наряду со </w:t>
            </w:r>
            <w:r w:rsidRPr="004F672F">
              <w:rPr>
                <w:rFonts w:ascii="Times New Roman" w:eastAsiaTheme="minorHAnsi" w:hAnsi="Times New Roman"/>
                <w:color w:val="000000"/>
              </w:rPr>
              <w:t xml:space="preserve">средним или высшим профессиональным педагогическим образованием </w:t>
            </w:r>
            <w:proofErr w:type="gramStart"/>
            <w:r w:rsidRPr="004F672F">
              <w:rPr>
                <w:rFonts w:ascii="Times New Roman" w:eastAsiaTheme="minorHAnsi" w:hAnsi="Times New Roman"/>
                <w:color w:val="000000"/>
              </w:rPr>
              <w:t>по</w:t>
            </w:r>
            <w:proofErr w:type="gramEnd"/>
          </w:p>
          <w:p w:rsidR="008A61B1" w:rsidRPr="00AA5CF5" w:rsidRDefault="008A61B1" w:rsidP="00364E42">
            <w:pPr>
              <w:autoSpaceDE w:val="0"/>
              <w:autoSpaceDN w:val="0"/>
              <w:adjustRightInd w:val="0"/>
              <w:ind w:firstLine="742"/>
              <w:jc w:val="both"/>
              <w:rPr>
                <w:rFonts w:ascii="Times New Roman" w:eastAsiaTheme="minorHAnsi" w:hAnsi="Times New Roman"/>
                <w:color w:val="000000"/>
              </w:rPr>
            </w:pPr>
            <w:r w:rsidRPr="004F672F">
              <w:rPr>
                <w:rFonts w:ascii="Times New Roman" w:eastAsiaTheme="minorHAnsi" w:hAnsi="Times New Roman"/>
                <w:color w:val="000000"/>
              </w:rPr>
              <w:t xml:space="preserve">соответствующему занимаемой </w:t>
            </w:r>
            <w:r w:rsidR="00AA5CF5">
              <w:rPr>
                <w:rFonts w:ascii="Times New Roman" w:eastAsiaTheme="minorHAnsi" w:hAnsi="Times New Roman"/>
                <w:color w:val="000000"/>
              </w:rPr>
              <w:t xml:space="preserve">должности направлению (профилю, </w:t>
            </w:r>
            <w:r w:rsidRPr="004F672F">
              <w:rPr>
                <w:rFonts w:ascii="Times New Roman" w:eastAsiaTheme="minorHAnsi" w:hAnsi="Times New Roman"/>
                <w:color w:val="000000"/>
              </w:rPr>
              <w:t xml:space="preserve">квалификации) подготовки должны </w:t>
            </w:r>
            <w:r w:rsidR="00AA5CF5">
              <w:rPr>
                <w:rFonts w:ascii="Times New Roman" w:eastAsiaTheme="minorHAnsi" w:hAnsi="Times New Roman"/>
                <w:color w:val="000000"/>
              </w:rPr>
              <w:t xml:space="preserve">иметь удостоверение о повышении </w:t>
            </w:r>
            <w:r w:rsidRPr="004F672F">
              <w:rPr>
                <w:rFonts w:ascii="Times New Roman" w:eastAsiaTheme="minorHAnsi" w:hAnsi="Times New Roman"/>
                <w:color w:val="000000"/>
              </w:rPr>
              <w:t xml:space="preserve">квалификации в области инклюзивного образования установленного образца. </w:t>
            </w:r>
          </w:p>
          <w:p w:rsidR="004F672F" w:rsidRPr="004F672F" w:rsidRDefault="004F672F" w:rsidP="00364E42">
            <w:pPr>
              <w:autoSpaceDE w:val="0"/>
              <w:autoSpaceDN w:val="0"/>
              <w:adjustRightInd w:val="0"/>
              <w:ind w:firstLine="742"/>
              <w:jc w:val="both"/>
              <w:rPr>
                <w:rFonts w:ascii="Times New Roman" w:eastAsiaTheme="minorHAnsi" w:hAnsi="Times New Roman"/>
                <w:b/>
                <w:bCs/>
                <w:color w:val="00000A"/>
              </w:rPr>
            </w:pPr>
            <w:r w:rsidRPr="004F672F">
              <w:rPr>
                <w:rFonts w:ascii="Times New Roman" w:eastAsiaTheme="minorHAnsi" w:hAnsi="Times New Roman"/>
                <w:b/>
                <w:bCs/>
                <w:color w:val="00000A"/>
              </w:rPr>
              <w:t>Финансовые условия</w:t>
            </w:r>
          </w:p>
          <w:p w:rsidR="004F672F" w:rsidRPr="00364E42" w:rsidRDefault="004F672F" w:rsidP="00364E42">
            <w:pPr>
              <w:autoSpaceDE w:val="0"/>
              <w:autoSpaceDN w:val="0"/>
              <w:adjustRightInd w:val="0"/>
              <w:ind w:firstLine="742"/>
              <w:jc w:val="both"/>
              <w:rPr>
                <w:rFonts w:ascii="Times New Roman" w:eastAsiaTheme="minorHAnsi" w:hAnsi="Times New Roman"/>
              </w:rPr>
            </w:pPr>
            <w:proofErr w:type="gramStart"/>
            <w:r w:rsidRPr="004F672F">
              <w:rPr>
                <w:rFonts w:ascii="Times New Roman" w:eastAsiaTheme="minorHAnsi" w:hAnsi="Times New Roman"/>
                <w:color w:val="000000"/>
              </w:rPr>
              <w:t>Финансовое обеспечение государственных гарантий на получение обучающимися с ТНР общедоступного и бесплатного образования за счет</w:t>
            </w:r>
            <w:r w:rsidR="00284050">
              <w:rPr>
                <w:rFonts w:ascii="Times New Roman" w:eastAsiaTheme="minorHAnsi" w:hAnsi="Times New Roman"/>
                <w:color w:val="000000"/>
              </w:rPr>
              <w:t xml:space="preserve"> </w:t>
            </w:r>
            <w:r w:rsidRPr="004F672F">
              <w:rPr>
                <w:rFonts w:ascii="Times New Roman" w:eastAsiaTheme="minorHAnsi" w:hAnsi="Times New Roman"/>
                <w:color w:val="000000"/>
              </w:rPr>
              <w:t>средств соответствующих бюджетов бюджетной системы Российской</w:t>
            </w:r>
            <w:r w:rsidR="00284050">
              <w:rPr>
                <w:rFonts w:ascii="Times New Roman" w:eastAsiaTheme="minorHAnsi" w:hAnsi="Times New Roman"/>
                <w:color w:val="000000"/>
              </w:rPr>
              <w:t xml:space="preserve"> </w:t>
            </w:r>
            <w:r w:rsidRPr="004F672F">
              <w:rPr>
                <w:rFonts w:ascii="Times New Roman" w:eastAsiaTheme="minorHAnsi" w:hAnsi="Times New Roman"/>
                <w:color w:val="000000"/>
              </w:rPr>
              <w:t>Федерации в государственных, муниципальных и частных образовательных</w:t>
            </w:r>
            <w:r w:rsidR="00284050">
              <w:rPr>
                <w:rFonts w:ascii="Times New Roman" w:eastAsiaTheme="minorHAnsi" w:hAnsi="Times New Roman"/>
                <w:color w:val="000000"/>
              </w:rPr>
              <w:t xml:space="preserve"> </w:t>
            </w:r>
            <w:r w:rsidRPr="004F672F">
              <w:rPr>
                <w:rFonts w:ascii="Times New Roman" w:eastAsiaTheme="minorHAnsi" w:hAnsi="Times New Roman"/>
                <w:color w:val="000000"/>
              </w:rPr>
              <w:t>организациях осуществляется на основе нормативов, определяемых органами</w:t>
            </w:r>
            <w:r w:rsidR="00364E42">
              <w:rPr>
                <w:rFonts w:ascii="Times New Roman" w:eastAsiaTheme="minorHAnsi" w:hAnsi="Times New Roman"/>
              </w:rPr>
              <w:t xml:space="preserve"> </w:t>
            </w:r>
            <w:r w:rsidRPr="004F672F">
              <w:rPr>
                <w:rFonts w:ascii="Times New Roman" w:eastAsiaTheme="minorHAnsi" w:hAnsi="Times New Roman"/>
                <w:color w:val="000000"/>
              </w:rPr>
              <w:t>государственной власти субъектов Российской Федерации, обеспечивающих</w:t>
            </w:r>
            <w:r w:rsidR="00284050">
              <w:rPr>
                <w:rFonts w:ascii="Times New Roman" w:eastAsiaTheme="minorHAnsi" w:hAnsi="Times New Roman"/>
                <w:color w:val="000000"/>
              </w:rPr>
              <w:t xml:space="preserve"> </w:t>
            </w:r>
            <w:r w:rsidRPr="004F672F">
              <w:rPr>
                <w:rFonts w:ascii="Times New Roman" w:eastAsiaTheme="minorHAnsi" w:hAnsi="Times New Roman"/>
                <w:color w:val="000000"/>
              </w:rPr>
              <w:t xml:space="preserve">реализацию АООП НОО в соответствии с ФГОС НОО обучающихся с ОВЗ. </w:t>
            </w:r>
            <w:proofErr w:type="gramEnd"/>
          </w:p>
          <w:p w:rsidR="004F672F" w:rsidRPr="004F672F" w:rsidRDefault="004F672F" w:rsidP="00364E42">
            <w:pPr>
              <w:autoSpaceDE w:val="0"/>
              <w:autoSpaceDN w:val="0"/>
              <w:adjustRightInd w:val="0"/>
              <w:ind w:firstLine="742"/>
              <w:jc w:val="both"/>
              <w:rPr>
                <w:rFonts w:ascii="Times New Roman" w:eastAsiaTheme="minorHAnsi" w:hAnsi="Times New Roman"/>
              </w:rPr>
            </w:pPr>
            <w:r w:rsidRPr="004F672F">
              <w:rPr>
                <w:rFonts w:ascii="Times New Roman" w:eastAsiaTheme="minorHAnsi" w:hAnsi="Times New Roman"/>
                <w:color w:val="000000"/>
              </w:rPr>
              <w:t>Финансовые условия реализации АООП НОО должны</w:t>
            </w:r>
          </w:p>
          <w:p w:rsidR="004F672F" w:rsidRPr="00AA5CF5" w:rsidRDefault="004F672F" w:rsidP="00364E42">
            <w:pPr>
              <w:autoSpaceDE w:val="0"/>
              <w:autoSpaceDN w:val="0"/>
              <w:adjustRightInd w:val="0"/>
              <w:ind w:firstLine="742"/>
              <w:jc w:val="both"/>
              <w:rPr>
                <w:rFonts w:ascii="Times New Roman" w:eastAsiaTheme="minorHAnsi" w:hAnsi="Times New Roman"/>
              </w:rPr>
            </w:pPr>
            <w:r w:rsidRPr="004F672F">
              <w:rPr>
                <w:rFonts w:ascii="Times New Roman" w:eastAsiaTheme="minorHAnsi" w:hAnsi="Times New Roman"/>
                <w:color w:val="000000"/>
              </w:rPr>
              <w:t>1) обеспечивать возможность выполнения требований ФГОС НОО обучающихся с ОВЗ к условиям реализации и структуре АООП НОО;</w:t>
            </w:r>
          </w:p>
          <w:p w:rsidR="004F672F" w:rsidRPr="00AA5CF5" w:rsidRDefault="004F672F" w:rsidP="00364E42">
            <w:pPr>
              <w:autoSpaceDE w:val="0"/>
              <w:autoSpaceDN w:val="0"/>
              <w:adjustRightInd w:val="0"/>
              <w:ind w:firstLine="742"/>
              <w:jc w:val="both"/>
              <w:rPr>
                <w:rFonts w:ascii="Times New Roman" w:eastAsiaTheme="minorHAnsi" w:hAnsi="Times New Roman"/>
              </w:rPr>
            </w:pPr>
            <w:r w:rsidRPr="004F672F">
              <w:rPr>
                <w:rFonts w:ascii="Times New Roman" w:eastAsiaTheme="minorHAnsi" w:hAnsi="Times New Roman"/>
                <w:color w:val="000000"/>
              </w:rPr>
              <w:lastRenderedPageBreak/>
              <w:t>2) обеспечивать реализацию обязательной части АООП НОО и части, формируемой участниками образовательной деятельности, учитывая</w:t>
            </w:r>
            <w:r w:rsidR="00284050">
              <w:rPr>
                <w:rFonts w:ascii="Times New Roman" w:eastAsiaTheme="minorHAnsi" w:hAnsi="Times New Roman"/>
                <w:color w:val="000000"/>
              </w:rPr>
              <w:t xml:space="preserve"> </w:t>
            </w:r>
            <w:r w:rsidRPr="004F672F">
              <w:rPr>
                <w:rFonts w:ascii="Times New Roman" w:eastAsiaTheme="minorHAnsi" w:hAnsi="Times New Roman"/>
                <w:color w:val="000000"/>
              </w:rPr>
              <w:t>вариативность особых образовательных потребностей и индивидуальных</w:t>
            </w:r>
          </w:p>
          <w:p w:rsidR="004F672F" w:rsidRPr="004F672F" w:rsidRDefault="004F672F" w:rsidP="00364E42">
            <w:pPr>
              <w:autoSpaceDE w:val="0"/>
              <w:autoSpaceDN w:val="0"/>
              <w:adjustRightInd w:val="0"/>
              <w:ind w:firstLine="742"/>
              <w:jc w:val="both"/>
              <w:rPr>
                <w:rFonts w:ascii="Times New Roman" w:eastAsiaTheme="minorHAnsi" w:hAnsi="Times New Roman"/>
              </w:rPr>
            </w:pPr>
            <w:r w:rsidRPr="004F672F">
              <w:rPr>
                <w:rFonts w:ascii="Times New Roman" w:eastAsiaTheme="minorHAnsi" w:hAnsi="Times New Roman"/>
                <w:color w:val="000000"/>
              </w:rPr>
              <w:t xml:space="preserve">особенностей развития обучающихся; </w:t>
            </w:r>
          </w:p>
          <w:p w:rsidR="004F672F" w:rsidRPr="00AA5CF5" w:rsidRDefault="004F672F" w:rsidP="00364E42">
            <w:pPr>
              <w:autoSpaceDE w:val="0"/>
              <w:autoSpaceDN w:val="0"/>
              <w:adjustRightInd w:val="0"/>
              <w:ind w:firstLine="742"/>
              <w:jc w:val="both"/>
              <w:rPr>
                <w:rFonts w:ascii="Times New Roman" w:eastAsiaTheme="minorHAnsi" w:hAnsi="Times New Roman"/>
                <w:color w:val="000000"/>
              </w:rPr>
            </w:pPr>
            <w:r w:rsidRPr="004F672F">
              <w:rPr>
                <w:rFonts w:ascii="Times New Roman" w:eastAsiaTheme="minorHAnsi" w:hAnsi="Times New Roman"/>
                <w:color w:val="000000"/>
              </w:rPr>
              <w:t>3) отражать структуру и объем расходов, необхо</w:t>
            </w:r>
            <w:r w:rsidR="00AA5CF5">
              <w:rPr>
                <w:rFonts w:ascii="Times New Roman" w:eastAsiaTheme="minorHAnsi" w:hAnsi="Times New Roman"/>
                <w:color w:val="000000"/>
              </w:rPr>
              <w:t xml:space="preserve">димых для реализации </w:t>
            </w:r>
            <w:r w:rsidRPr="004F672F">
              <w:rPr>
                <w:rFonts w:ascii="Times New Roman" w:eastAsiaTheme="minorHAnsi" w:hAnsi="Times New Roman"/>
                <w:color w:val="000000"/>
              </w:rPr>
              <w:t xml:space="preserve">АООП НОО, а также механизм их формирования. </w:t>
            </w:r>
          </w:p>
          <w:p w:rsidR="004F672F" w:rsidRPr="004F672F" w:rsidRDefault="004F672F" w:rsidP="00364E42">
            <w:pPr>
              <w:autoSpaceDE w:val="0"/>
              <w:autoSpaceDN w:val="0"/>
              <w:adjustRightInd w:val="0"/>
              <w:ind w:firstLine="742"/>
              <w:jc w:val="both"/>
              <w:rPr>
                <w:rFonts w:ascii="Times New Roman" w:eastAsiaTheme="minorHAnsi" w:hAnsi="Times New Roman"/>
                <w:color w:val="000000"/>
              </w:rPr>
            </w:pPr>
            <w:r w:rsidRPr="004F672F">
              <w:rPr>
                <w:rFonts w:ascii="Times New Roman" w:eastAsiaTheme="minorHAnsi" w:hAnsi="Times New Roman"/>
                <w:color w:val="000000"/>
              </w:rPr>
              <w:t xml:space="preserve">Финансирование реализации </w:t>
            </w:r>
            <w:r w:rsidR="00AA5CF5">
              <w:rPr>
                <w:rFonts w:ascii="Times New Roman" w:eastAsiaTheme="minorHAnsi" w:hAnsi="Times New Roman"/>
                <w:color w:val="000000"/>
              </w:rPr>
              <w:t xml:space="preserve">АООП НОО должно осуществляться  </w:t>
            </w:r>
            <w:r w:rsidRPr="004F672F">
              <w:rPr>
                <w:rFonts w:ascii="Times New Roman" w:eastAsiaTheme="minorHAnsi" w:hAnsi="Times New Roman"/>
                <w:color w:val="000000"/>
              </w:rPr>
              <w:t>в объеме определяемых органами г</w:t>
            </w:r>
            <w:r w:rsidR="00AA5CF5">
              <w:rPr>
                <w:rFonts w:ascii="Times New Roman" w:eastAsiaTheme="minorHAnsi" w:hAnsi="Times New Roman"/>
                <w:color w:val="000000"/>
              </w:rPr>
              <w:t xml:space="preserve">осударственной власти </w:t>
            </w:r>
            <w:proofErr w:type="gramStart"/>
            <w:r w:rsidR="00AA5CF5">
              <w:rPr>
                <w:rFonts w:ascii="Times New Roman" w:eastAsiaTheme="minorHAnsi" w:hAnsi="Times New Roman"/>
                <w:color w:val="000000"/>
              </w:rPr>
              <w:t xml:space="preserve">субъектов </w:t>
            </w:r>
            <w:r w:rsidRPr="004F672F">
              <w:rPr>
                <w:rFonts w:ascii="Times New Roman" w:eastAsiaTheme="minorHAnsi" w:hAnsi="Times New Roman"/>
                <w:color w:val="000000"/>
              </w:rPr>
              <w:t>Российской Федерации нормативов обеспечения государственных гарантий</w:t>
            </w:r>
            <w:r w:rsidR="00284050">
              <w:rPr>
                <w:rFonts w:ascii="Times New Roman" w:eastAsiaTheme="minorHAnsi" w:hAnsi="Times New Roman"/>
                <w:color w:val="000000"/>
              </w:rPr>
              <w:t xml:space="preserve"> </w:t>
            </w:r>
            <w:r w:rsidRPr="004F672F">
              <w:rPr>
                <w:rFonts w:ascii="Times New Roman" w:eastAsiaTheme="minorHAnsi" w:hAnsi="Times New Roman"/>
                <w:color w:val="000000"/>
              </w:rPr>
              <w:t>реализации прав</w:t>
            </w:r>
            <w:proofErr w:type="gramEnd"/>
            <w:r w:rsidRPr="004F672F">
              <w:rPr>
                <w:rFonts w:ascii="Times New Roman" w:eastAsiaTheme="minorHAnsi" w:hAnsi="Times New Roman"/>
                <w:color w:val="000000"/>
              </w:rPr>
              <w:t xml:space="preserve"> на получение общедост</w:t>
            </w:r>
            <w:r w:rsidR="00AA5CF5">
              <w:rPr>
                <w:rFonts w:ascii="Times New Roman" w:eastAsiaTheme="minorHAnsi" w:hAnsi="Times New Roman"/>
                <w:color w:val="000000"/>
              </w:rPr>
              <w:t xml:space="preserve">упного и бесплатного начального </w:t>
            </w:r>
            <w:r w:rsidRPr="004F672F">
              <w:rPr>
                <w:rFonts w:ascii="Times New Roman" w:eastAsiaTheme="minorHAnsi" w:hAnsi="Times New Roman"/>
                <w:color w:val="000000"/>
              </w:rPr>
              <w:t xml:space="preserve">общего образования. </w:t>
            </w:r>
            <w:proofErr w:type="gramStart"/>
            <w:r w:rsidRPr="004F672F">
              <w:rPr>
                <w:rFonts w:ascii="Times New Roman" w:eastAsiaTheme="minorHAnsi" w:hAnsi="Times New Roman"/>
                <w:color w:val="000000"/>
              </w:rPr>
              <w:t>Указанные норматив</w:t>
            </w:r>
            <w:r w:rsidR="00AA5CF5">
              <w:rPr>
                <w:rFonts w:ascii="Times New Roman" w:eastAsiaTheme="minorHAnsi" w:hAnsi="Times New Roman"/>
                <w:color w:val="000000"/>
              </w:rPr>
              <w:t xml:space="preserve">ы определяются в соответствии с </w:t>
            </w:r>
            <w:r w:rsidRPr="004F672F">
              <w:rPr>
                <w:rFonts w:ascii="Times New Roman" w:eastAsiaTheme="minorHAnsi" w:hAnsi="Times New Roman"/>
                <w:color w:val="000000"/>
              </w:rPr>
              <w:t>ФГОС НОО обучающихся с ОВЗ: специальными условиями получения образования (кадровыми,</w:t>
            </w:r>
            <w:proofErr w:type="gramEnd"/>
          </w:p>
          <w:p w:rsidR="004F672F" w:rsidRPr="00AA5CF5" w:rsidRDefault="00364E42" w:rsidP="00364E42">
            <w:pPr>
              <w:autoSpaceDE w:val="0"/>
              <w:autoSpaceDN w:val="0"/>
              <w:adjustRightInd w:val="0"/>
              <w:ind w:firstLine="742"/>
              <w:jc w:val="both"/>
              <w:rPr>
                <w:rFonts w:ascii="Times New Roman" w:eastAsiaTheme="minorHAnsi" w:hAnsi="Times New Roman"/>
              </w:rPr>
            </w:pPr>
            <w:proofErr w:type="gramStart"/>
            <w:r>
              <w:rPr>
                <w:rFonts w:ascii="Times New Roman" w:eastAsiaTheme="minorHAnsi" w:hAnsi="Times New Roman"/>
                <w:color w:val="000000"/>
              </w:rPr>
              <w:t xml:space="preserve">- </w:t>
            </w:r>
            <w:r w:rsidR="004F672F" w:rsidRPr="004F672F">
              <w:rPr>
                <w:rFonts w:ascii="Times New Roman" w:eastAsiaTheme="minorHAnsi" w:hAnsi="Times New Roman"/>
                <w:color w:val="000000"/>
              </w:rPr>
              <w:t xml:space="preserve">материально-техническими); расходами на оплату труда работников, реализующих АООП НОО; </w:t>
            </w:r>
            <w:proofErr w:type="gramEnd"/>
          </w:p>
          <w:p w:rsidR="004F672F" w:rsidRPr="00AA5CF5" w:rsidRDefault="004F672F" w:rsidP="00364E42">
            <w:pPr>
              <w:autoSpaceDE w:val="0"/>
              <w:autoSpaceDN w:val="0"/>
              <w:adjustRightInd w:val="0"/>
              <w:ind w:firstLine="742"/>
              <w:jc w:val="both"/>
              <w:rPr>
                <w:rFonts w:ascii="Times New Roman" w:eastAsiaTheme="minorHAnsi" w:hAnsi="Times New Roman"/>
              </w:rPr>
            </w:pPr>
            <w:proofErr w:type="gramStart"/>
            <w:r w:rsidRPr="004F672F">
              <w:rPr>
                <w:rFonts w:ascii="Times New Roman" w:eastAsiaTheme="minorHAnsi" w:hAnsi="Times New Roman"/>
                <w:color w:val="000000"/>
              </w:rPr>
              <w:t>расходами на средства обучения и воспитания, коррекцию (компенсацию) нарушений развития, включающими расходные и</w:t>
            </w:r>
            <w:proofErr w:type="gramEnd"/>
          </w:p>
          <w:p w:rsidR="004F672F" w:rsidRPr="004F672F" w:rsidRDefault="00364E42" w:rsidP="00364E42">
            <w:pPr>
              <w:autoSpaceDE w:val="0"/>
              <w:autoSpaceDN w:val="0"/>
              <w:adjustRightInd w:val="0"/>
              <w:ind w:firstLine="742"/>
              <w:jc w:val="both"/>
              <w:rPr>
                <w:rFonts w:ascii="Times New Roman" w:eastAsiaTheme="minorHAnsi" w:hAnsi="Times New Roman"/>
              </w:rPr>
            </w:pPr>
            <w:r>
              <w:rPr>
                <w:rFonts w:ascii="Times New Roman" w:eastAsiaTheme="minorHAnsi" w:hAnsi="Times New Roman"/>
                <w:color w:val="000000"/>
              </w:rPr>
              <w:t xml:space="preserve">- </w:t>
            </w:r>
            <w:r w:rsidR="004F672F" w:rsidRPr="004F672F">
              <w:rPr>
                <w:rFonts w:ascii="Times New Roman" w:eastAsiaTheme="minorHAnsi" w:hAnsi="Times New Roman"/>
                <w:color w:val="000000"/>
              </w:rPr>
              <w:t xml:space="preserve">дидактические материалы, оборудование, инвентарь, электронные ресурсы, оплату услуг связи, в том числе расходами, связанными с подключением </w:t>
            </w:r>
            <w:proofErr w:type="spellStart"/>
            <w:r w:rsidR="004F672F" w:rsidRPr="004F672F">
              <w:rPr>
                <w:rFonts w:ascii="Times New Roman" w:eastAsiaTheme="minorHAnsi" w:hAnsi="Times New Roman"/>
                <w:color w:val="000000"/>
              </w:rPr>
              <w:t>кинформационно-телекоммуникационной</w:t>
            </w:r>
            <w:proofErr w:type="spellEnd"/>
            <w:r w:rsidR="004F672F" w:rsidRPr="004F672F">
              <w:rPr>
                <w:rFonts w:ascii="Times New Roman" w:eastAsiaTheme="minorHAnsi" w:hAnsi="Times New Roman"/>
                <w:color w:val="000000"/>
              </w:rPr>
              <w:t xml:space="preserve"> сети «Интернет»; </w:t>
            </w:r>
          </w:p>
          <w:p w:rsidR="004F672F" w:rsidRPr="00364E42" w:rsidRDefault="00364E42" w:rsidP="00364E42">
            <w:pPr>
              <w:autoSpaceDE w:val="0"/>
              <w:autoSpaceDN w:val="0"/>
              <w:adjustRightInd w:val="0"/>
              <w:ind w:firstLine="742"/>
              <w:jc w:val="both"/>
              <w:rPr>
                <w:rFonts w:ascii="Times New Roman" w:eastAsiaTheme="minorHAnsi" w:hAnsi="Times New Roman"/>
                <w:color w:val="000000"/>
              </w:rPr>
            </w:pPr>
            <w:r>
              <w:rPr>
                <w:rFonts w:ascii="Times New Roman" w:eastAsiaTheme="minorHAnsi" w:hAnsi="Times New Roman"/>
                <w:color w:val="000000"/>
              </w:rPr>
              <w:t xml:space="preserve">- </w:t>
            </w:r>
            <w:r w:rsidR="004F672F" w:rsidRPr="004F672F">
              <w:rPr>
                <w:rFonts w:ascii="Times New Roman" w:eastAsiaTheme="minorHAnsi" w:hAnsi="Times New Roman"/>
                <w:color w:val="000000"/>
              </w:rPr>
              <w:t xml:space="preserve">расходами, связанными с </w:t>
            </w:r>
            <w:r w:rsidR="00AA5CF5">
              <w:rPr>
                <w:rFonts w:ascii="Times New Roman" w:eastAsiaTheme="minorHAnsi" w:hAnsi="Times New Roman"/>
                <w:color w:val="000000"/>
              </w:rPr>
              <w:t xml:space="preserve">дополнительным профессиональным </w:t>
            </w:r>
            <w:r w:rsidR="004F672F" w:rsidRPr="004F672F">
              <w:rPr>
                <w:rFonts w:ascii="Times New Roman" w:eastAsiaTheme="minorHAnsi" w:hAnsi="Times New Roman"/>
                <w:color w:val="000000"/>
              </w:rPr>
              <w:t>образованием руководящих и педагоги</w:t>
            </w:r>
            <w:r w:rsidR="00AA5CF5">
              <w:rPr>
                <w:rFonts w:ascii="Times New Roman" w:eastAsiaTheme="minorHAnsi" w:hAnsi="Times New Roman"/>
                <w:color w:val="000000"/>
              </w:rPr>
              <w:t xml:space="preserve">ческих работников по профилю их </w:t>
            </w:r>
            <w:r w:rsidR="004F672F" w:rsidRPr="004F672F">
              <w:rPr>
                <w:rFonts w:ascii="Times New Roman" w:eastAsiaTheme="minorHAnsi" w:hAnsi="Times New Roman"/>
                <w:color w:val="000000"/>
              </w:rPr>
              <w:t>деятельности; иными расходами, связанными с реализацией и обеспечением</w:t>
            </w:r>
            <w:r>
              <w:rPr>
                <w:rFonts w:ascii="Times New Roman" w:eastAsiaTheme="minorHAnsi" w:hAnsi="Times New Roman"/>
                <w:color w:val="000000"/>
              </w:rPr>
              <w:t xml:space="preserve"> </w:t>
            </w:r>
            <w:r w:rsidR="004F672F" w:rsidRPr="004F672F">
              <w:rPr>
                <w:rFonts w:ascii="Times New Roman" w:eastAsiaTheme="minorHAnsi" w:hAnsi="Times New Roman"/>
                <w:color w:val="000000"/>
              </w:rPr>
              <w:t xml:space="preserve">реализации АООП НОО. </w:t>
            </w:r>
          </w:p>
          <w:p w:rsidR="004F672F" w:rsidRPr="00AA5CF5" w:rsidRDefault="004F672F" w:rsidP="00364E42">
            <w:pPr>
              <w:autoSpaceDE w:val="0"/>
              <w:autoSpaceDN w:val="0"/>
              <w:adjustRightInd w:val="0"/>
              <w:ind w:firstLine="742"/>
              <w:jc w:val="both"/>
              <w:rPr>
                <w:rFonts w:ascii="Times New Roman" w:eastAsiaTheme="minorHAnsi" w:hAnsi="Times New Roman"/>
                <w:color w:val="000000"/>
              </w:rPr>
            </w:pPr>
            <w:r w:rsidRPr="004F672F">
              <w:rPr>
                <w:rFonts w:ascii="Times New Roman" w:eastAsiaTheme="minorHAnsi" w:hAnsi="Times New Roman"/>
                <w:color w:val="000000"/>
              </w:rPr>
              <w:t>Финансовое обеспечение должно соо</w:t>
            </w:r>
            <w:r w:rsidR="00AA5CF5">
              <w:rPr>
                <w:rFonts w:ascii="Times New Roman" w:eastAsiaTheme="minorHAnsi" w:hAnsi="Times New Roman"/>
                <w:color w:val="000000"/>
              </w:rPr>
              <w:t xml:space="preserve">тветствовать специфике кадровых </w:t>
            </w:r>
            <w:r w:rsidRPr="004F672F">
              <w:rPr>
                <w:rFonts w:ascii="Times New Roman" w:eastAsiaTheme="minorHAnsi" w:hAnsi="Times New Roman"/>
                <w:color w:val="000000"/>
              </w:rPr>
              <w:t>и материально-технических усл</w:t>
            </w:r>
            <w:r w:rsidR="00AA5CF5">
              <w:rPr>
                <w:rFonts w:ascii="Times New Roman" w:eastAsiaTheme="minorHAnsi" w:hAnsi="Times New Roman"/>
                <w:color w:val="000000"/>
              </w:rPr>
              <w:t xml:space="preserve">овий, определенных для АООП НОО </w:t>
            </w:r>
            <w:r w:rsidRPr="004F672F">
              <w:rPr>
                <w:rFonts w:ascii="Times New Roman" w:eastAsiaTheme="minorHAnsi" w:hAnsi="Times New Roman"/>
                <w:color w:val="000000"/>
              </w:rPr>
              <w:t xml:space="preserve">обучающихся с ТНР. </w:t>
            </w:r>
          </w:p>
          <w:p w:rsidR="004F672F" w:rsidRPr="004F672F" w:rsidRDefault="004F672F" w:rsidP="00364E42">
            <w:pPr>
              <w:autoSpaceDE w:val="0"/>
              <w:autoSpaceDN w:val="0"/>
              <w:adjustRightInd w:val="0"/>
              <w:ind w:firstLine="742"/>
              <w:jc w:val="both"/>
              <w:rPr>
                <w:rFonts w:ascii="Times New Roman" w:eastAsiaTheme="minorHAnsi" w:hAnsi="Times New Roman"/>
                <w:color w:val="00000A"/>
              </w:rPr>
            </w:pPr>
          </w:p>
          <w:p w:rsidR="004F672F" w:rsidRPr="004F672F" w:rsidRDefault="004F672F" w:rsidP="00364E42">
            <w:pPr>
              <w:autoSpaceDE w:val="0"/>
              <w:autoSpaceDN w:val="0"/>
              <w:adjustRightInd w:val="0"/>
              <w:ind w:firstLine="742"/>
              <w:jc w:val="both"/>
              <w:rPr>
                <w:rFonts w:ascii="Times New Roman" w:eastAsiaTheme="minorHAnsi" w:hAnsi="Times New Roman"/>
                <w:b/>
              </w:rPr>
            </w:pPr>
            <w:r w:rsidRPr="004F672F">
              <w:rPr>
                <w:rFonts w:ascii="Times New Roman" w:eastAsiaTheme="minorHAnsi" w:hAnsi="Times New Roman"/>
                <w:b/>
                <w:bCs/>
                <w:color w:val="00000A"/>
              </w:rPr>
              <w:t>Материально-технические условия</w:t>
            </w:r>
          </w:p>
          <w:p w:rsidR="004F672F" w:rsidRPr="004F672F" w:rsidRDefault="004F672F" w:rsidP="00364E42">
            <w:pPr>
              <w:autoSpaceDE w:val="0"/>
              <w:autoSpaceDN w:val="0"/>
              <w:adjustRightInd w:val="0"/>
              <w:ind w:firstLine="742"/>
              <w:jc w:val="both"/>
              <w:rPr>
                <w:rFonts w:ascii="Times New Roman" w:eastAsiaTheme="minorHAnsi" w:hAnsi="Times New Roman"/>
                <w:color w:val="000000"/>
              </w:rPr>
            </w:pPr>
            <w:r w:rsidRPr="004F672F">
              <w:rPr>
                <w:rFonts w:ascii="Times New Roman" w:eastAsiaTheme="minorHAnsi" w:hAnsi="Times New Roman"/>
                <w:b/>
                <w:color w:val="000000"/>
              </w:rPr>
              <w:t>Материально-технические условия</w:t>
            </w:r>
            <w:r w:rsidR="00AA5CF5">
              <w:rPr>
                <w:rFonts w:ascii="Times New Roman" w:eastAsiaTheme="minorHAnsi" w:hAnsi="Times New Roman"/>
                <w:color w:val="000000"/>
              </w:rPr>
              <w:t xml:space="preserve"> - общие характеристики </w:t>
            </w:r>
            <w:r w:rsidRPr="004F672F">
              <w:rPr>
                <w:rFonts w:ascii="Times New Roman" w:eastAsiaTheme="minorHAnsi" w:hAnsi="Times New Roman"/>
                <w:color w:val="000000"/>
              </w:rPr>
              <w:t>инфраструктуры, включая параметры инфо</w:t>
            </w:r>
            <w:r w:rsidR="00AA5CF5">
              <w:rPr>
                <w:rFonts w:ascii="Times New Roman" w:eastAsiaTheme="minorHAnsi" w:hAnsi="Times New Roman"/>
                <w:color w:val="000000"/>
              </w:rPr>
              <w:t xml:space="preserve">рмационно-образовательной среды </w:t>
            </w:r>
            <w:r w:rsidRPr="004F672F">
              <w:rPr>
                <w:rFonts w:ascii="Times New Roman" w:eastAsiaTheme="minorHAnsi" w:hAnsi="Times New Roman"/>
                <w:color w:val="000000"/>
              </w:rPr>
              <w:t>образовательной организации. Мате</w:t>
            </w:r>
            <w:r w:rsidR="00AA5CF5">
              <w:rPr>
                <w:rFonts w:ascii="Times New Roman" w:eastAsiaTheme="minorHAnsi" w:hAnsi="Times New Roman"/>
                <w:color w:val="000000"/>
              </w:rPr>
              <w:t xml:space="preserve">риально-техническое обеспечение </w:t>
            </w:r>
            <w:r w:rsidRPr="004F672F">
              <w:rPr>
                <w:rFonts w:ascii="Times New Roman" w:eastAsiaTheme="minorHAnsi" w:hAnsi="Times New Roman"/>
                <w:color w:val="000000"/>
              </w:rPr>
              <w:t>школьного образования обучающихся с ТНР должно отвечать не то</w:t>
            </w:r>
            <w:r w:rsidR="00AA5CF5">
              <w:rPr>
                <w:rFonts w:ascii="Times New Roman" w:eastAsiaTheme="minorHAnsi" w:hAnsi="Times New Roman"/>
                <w:color w:val="000000"/>
              </w:rPr>
              <w:t xml:space="preserve">лько </w:t>
            </w:r>
            <w:r w:rsidRPr="004F672F">
              <w:rPr>
                <w:rFonts w:ascii="Times New Roman" w:eastAsiaTheme="minorHAnsi" w:hAnsi="Times New Roman"/>
                <w:color w:val="000000"/>
              </w:rPr>
              <w:t xml:space="preserve">общим, но и их особым образовательным потребностям. В связи с этим </w:t>
            </w:r>
            <w:proofErr w:type="gramStart"/>
            <w:r w:rsidRPr="004F672F">
              <w:rPr>
                <w:rFonts w:ascii="Times New Roman" w:eastAsiaTheme="minorHAnsi" w:hAnsi="Times New Roman"/>
                <w:color w:val="000000"/>
              </w:rPr>
              <w:t>в</w:t>
            </w:r>
            <w:proofErr w:type="gramEnd"/>
          </w:p>
          <w:p w:rsidR="004F672F" w:rsidRPr="00AA5CF5" w:rsidRDefault="004F672F" w:rsidP="00364E42">
            <w:pPr>
              <w:autoSpaceDE w:val="0"/>
              <w:autoSpaceDN w:val="0"/>
              <w:adjustRightInd w:val="0"/>
              <w:ind w:firstLine="742"/>
              <w:jc w:val="both"/>
              <w:rPr>
                <w:rFonts w:ascii="Times New Roman" w:eastAsiaTheme="minorHAnsi" w:hAnsi="Times New Roman"/>
                <w:color w:val="000000"/>
              </w:rPr>
            </w:pPr>
            <w:r w:rsidRPr="004F672F">
              <w:rPr>
                <w:rFonts w:ascii="Times New Roman" w:eastAsiaTheme="minorHAnsi" w:hAnsi="Times New Roman"/>
                <w:color w:val="000000"/>
              </w:rPr>
              <w:t>структуре материально-технического о</w:t>
            </w:r>
            <w:r w:rsidR="00AA5CF5">
              <w:rPr>
                <w:rFonts w:ascii="Times New Roman" w:eastAsiaTheme="minorHAnsi" w:hAnsi="Times New Roman"/>
                <w:color w:val="000000"/>
              </w:rPr>
              <w:t xml:space="preserve">беспечения процесса образования </w:t>
            </w:r>
            <w:r w:rsidRPr="004F672F">
              <w:rPr>
                <w:rFonts w:ascii="Times New Roman" w:eastAsiaTheme="minorHAnsi" w:hAnsi="Times New Roman"/>
                <w:color w:val="000000"/>
              </w:rPr>
              <w:t>должна быть отражена специфика требований к: организации пространства, в ко</w:t>
            </w:r>
            <w:r w:rsidR="00AA5CF5">
              <w:rPr>
                <w:rFonts w:ascii="Times New Roman" w:eastAsiaTheme="minorHAnsi" w:hAnsi="Times New Roman"/>
                <w:color w:val="000000"/>
              </w:rPr>
              <w:t xml:space="preserve">тором обучается учащийся с ТНР; </w:t>
            </w:r>
            <w:r w:rsidRPr="004F672F">
              <w:rPr>
                <w:rFonts w:ascii="Times New Roman" w:eastAsiaTheme="minorHAnsi" w:hAnsi="Times New Roman"/>
                <w:color w:val="000000"/>
              </w:rPr>
              <w:t>организа</w:t>
            </w:r>
            <w:r w:rsidR="00AA5CF5">
              <w:rPr>
                <w:rFonts w:ascii="Times New Roman" w:eastAsiaTheme="minorHAnsi" w:hAnsi="Times New Roman"/>
                <w:color w:val="000000"/>
              </w:rPr>
              <w:t xml:space="preserve">ции временного режима обучения; </w:t>
            </w:r>
            <w:r w:rsidRPr="004F672F">
              <w:rPr>
                <w:rFonts w:ascii="Times New Roman" w:eastAsiaTheme="minorHAnsi" w:hAnsi="Times New Roman"/>
                <w:color w:val="000000"/>
              </w:rPr>
              <w:t xml:space="preserve">техническим средствам комфортного доступа обучающихся с ТНР к </w:t>
            </w:r>
            <w:r w:rsidR="00AA5CF5">
              <w:rPr>
                <w:rFonts w:ascii="Times New Roman" w:eastAsiaTheme="minorHAnsi" w:hAnsi="Times New Roman"/>
                <w:color w:val="000000"/>
              </w:rPr>
              <w:t xml:space="preserve"> образованию;   </w:t>
            </w:r>
            <w:r w:rsidRPr="004F672F">
              <w:rPr>
                <w:rFonts w:ascii="Times New Roman" w:eastAsiaTheme="minorHAnsi" w:hAnsi="Times New Roman"/>
                <w:color w:val="000000"/>
              </w:rPr>
              <w:t>техническим средствам обучения, включая специализированные компьютерные инструменты обучения, ор</w:t>
            </w:r>
            <w:r w:rsidR="00AA5CF5">
              <w:rPr>
                <w:rFonts w:ascii="Times New Roman" w:eastAsiaTheme="minorHAnsi" w:hAnsi="Times New Roman"/>
                <w:color w:val="000000"/>
              </w:rPr>
              <w:t xml:space="preserve">иентированные на удовлетворение </w:t>
            </w:r>
            <w:r w:rsidRPr="004F672F">
              <w:rPr>
                <w:rFonts w:ascii="Times New Roman" w:eastAsiaTheme="minorHAnsi" w:hAnsi="Times New Roman"/>
                <w:color w:val="000000"/>
              </w:rPr>
              <w:t>особых образовательных потребностей; обеспечению условий для органи</w:t>
            </w:r>
            <w:r w:rsidR="00AA5CF5">
              <w:rPr>
                <w:rFonts w:ascii="Times New Roman" w:eastAsiaTheme="minorHAnsi" w:hAnsi="Times New Roman"/>
                <w:color w:val="000000"/>
              </w:rPr>
              <w:t xml:space="preserve">зации обучения и взаимодействия </w:t>
            </w:r>
            <w:r w:rsidRPr="004F672F">
              <w:rPr>
                <w:rFonts w:ascii="Times New Roman" w:eastAsiaTheme="minorHAnsi" w:hAnsi="Times New Roman"/>
                <w:color w:val="000000"/>
              </w:rPr>
              <w:t>специалистов, их сотрудничества с родител</w:t>
            </w:r>
            <w:r w:rsidR="00AA5CF5">
              <w:rPr>
                <w:rFonts w:ascii="Times New Roman" w:eastAsiaTheme="minorHAnsi" w:hAnsi="Times New Roman"/>
                <w:color w:val="000000"/>
              </w:rPr>
              <w:t xml:space="preserve">ями (законными представителями) </w:t>
            </w:r>
            <w:r w:rsidRPr="004F672F">
              <w:rPr>
                <w:rFonts w:ascii="Times New Roman" w:eastAsiaTheme="minorHAnsi" w:hAnsi="Times New Roman"/>
                <w:color w:val="000000"/>
              </w:rPr>
              <w:t>обучающихся; специальным учебникам</w:t>
            </w:r>
            <w:r w:rsidR="00AA5CF5">
              <w:rPr>
                <w:rFonts w:ascii="Times New Roman" w:eastAsiaTheme="minorHAnsi" w:hAnsi="Times New Roman"/>
                <w:color w:val="000000"/>
              </w:rPr>
              <w:t xml:space="preserve">, специальным рабочим тетрадям, </w:t>
            </w:r>
            <w:r w:rsidRPr="004F672F">
              <w:rPr>
                <w:rFonts w:ascii="Times New Roman" w:eastAsiaTheme="minorHAnsi" w:hAnsi="Times New Roman"/>
                <w:color w:val="000000"/>
              </w:rPr>
              <w:t>специальным дидактическим материалам, специальным электронным</w:t>
            </w:r>
            <w:r w:rsidR="00284050">
              <w:rPr>
                <w:rFonts w:ascii="Times New Roman" w:eastAsiaTheme="minorHAnsi" w:hAnsi="Times New Roman"/>
                <w:color w:val="000000"/>
              </w:rPr>
              <w:t xml:space="preserve"> </w:t>
            </w:r>
            <w:r w:rsidRPr="004F672F">
              <w:rPr>
                <w:rFonts w:ascii="Times New Roman" w:eastAsiaTheme="minorHAnsi" w:hAnsi="Times New Roman"/>
                <w:color w:val="000000"/>
              </w:rPr>
              <w:t>приложе</w:t>
            </w:r>
            <w:r w:rsidR="00AA5CF5">
              <w:rPr>
                <w:rFonts w:ascii="Times New Roman" w:eastAsiaTheme="minorHAnsi" w:hAnsi="Times New Roman"/>
                <w:color w:val="000000"/>
              </w:rPr>
              <w:t xml:space="preserve">ниям, компьютерным инструментам обучения, отвечающим особым </w:t>
            </w:r>
            <w:r w:rsidRPr="004F672F">
              <w:rPr>
                <w:rFonts w:ascii="Times New Roman" w:eastAsiaTheme="minorHAnsi" w:hAnsi="Times New Roman"/>
                <w:color w:val="000000"/>
              </w:rPr>
              <w:t xml:space="preserve">образовательным потребностям обучающихся с ТНР. </w:t>
            </w:r>
          </w:p>
          <w:p w:rsidR="004F672F" w:rsidRPr="00AA5CF5" w:rsidRDefault="004F672F" w:rsidP="00364E42">
            <w:pPr>
              <w:autoSpaceDE w:val="0"/>
              <w:autoSpaceDN w:val="0"/>
              <w:adjustRightInd w:val="0"/>
              <w:ind w:firstLine="742"/>
              <w:jc w:val="both"/>
              <w:rPr>
                <w:rFonts w:ascii="Times New Roman" w:eastAsiaTheme="minorHAnsi" w:hAnsi="Times New Roman"/>
                <w:color w:val="000000"/>
              </w:rPr>
            </w:pPr>
            <w:r w:rsidRPr="004F672F">
              <w:rPr>
                <w:rFonts w:ascii="Times New Roman" w:eastAsiaTheme="minorHAnsi" w:hAnsi="Times New Roman"/>
                <w:color w:val="000000"/>
              </w:rPr>
              <w:t>Предусматривается материально-тех</w:t>
            </w:r>
            <w:r w:rsidR="00AA5CF5">
              <w:rPr>
                <w:rFonts w:ascii="Times New Roman" w:eastAsiaTheme="minorHAnsi" w:hAnsi="Times New Roman"/>
                <w:color w:val="000000"/>
              </w:rPr>
              <w:t xml:space="preserve">ническая поддержка, в том числе </w:t>
            </w:r>
            <w:r w:rsidRPr="004F672F">
              <w:rPr>
                <w:rFonts w:ascii="Times New Roman" w:eastAsiaTheme="minorHAnsi" w:hAnsi="Times New Roman"/>
                <w:b/>
                <w:bCs/>
                <w:color w:val="000000"/>
              </w:rPr>
              <w:t>сетевая</w:t>
            </w:r>
            <w:r w:rsidRPr="004F672F">
              <w:rPr>
                <w:rFonts w:ascii="Times New Roman" w:eastAsiaTheme="minorHAnsi" w:hAnsi="Times New Roman"/>
                <w:color w:val="000000"/>
              </w:rPr>
              <w:t>, процесса координации и взаимодействия специалистов разного</w:t>
            </w:r>
            <w:r w:rsidR="00557656">
              <w:rPr>
                <w:rFonts w:ascii="Times New Roman" w:eastAsiaTheme="minorHAnsi" w:hAnsi="Times New Roman"/>
                <w:color w:val="000000"/>
              </w:rPr>
              <w:t xml:space="preserve"> </w:t>
            </w:r>
            <w:r w:rsidRPr="004F672F">
              <w:rPr>
                <w:rFonts w:ascii="Times New Roman" w:eastAsiaTheme="minorHAnsi" w:hAnsi="Times New Roman"/>
                <w:color w:val="000000"/>
              </w:rPr>
              <w:t>профиля, вовлечѐнных в процесс образования, родителей (</w:t>
            </w:r>
            <w:proofErr w:type="spellStart"/>
            <w:r w:rsidRPr="004F672F">
              <w:rPr>
                <w:rFonts w:ascii="Times New Roman" w:eastAsiaTheme="minorHAnsi" w:hAnsi="Times New Roman"/>
                <w:color w:val="000000"/>
              </w:rPr>
              <w:t>законныхпредставителей</w:t>
            </w:r>
            <w:proofErr w:type="spellEnd"/>
            <w:r w:rsidRPr="004F672F">
              <w:rPr>
                <w:rFonts w:ascii="Times New Roman" w:eastAsiaTheme="minorHAnsi" w:hAnsi="Times New Roman"/>
                <w:color w:val="000000"/>
              </w:rPr>
              <w:t>) обучающегося с ТНР. В с</w:t>
            </w:r>
            <w:r w:rsidR="00AA5CF5">
              <w:rPr>
                <w:rFonts w:ascii="Times New Roman" w:eastAsiaTheme="minorHAnsi" w:hAnsi="Times New Roman"/>
                <w:color w:val="000000"/>
              </w:rPr>
              <w:t xml:space="preserve">лучае необходимости организации </w:t>
            </w:r>
            <w:r w:rsidRPr="004F672F">
              <w:rPr>
                <w:rFonts w:ascii="Times New Roman" w:eastAsiaTheme="minorHAnsi" w:hAnsi="Times New Roman"/>
                <w:color w:val="000000"/>
              </w:rPr>
              <w:t>удаленной работы, специалисты о</w:t>
            </w:r>
            <w:r w:rsidR="00AA5CF5">
              <w:rPr>
                <w:rFonts w:ascii="Times New Roman" w:eastAsiaTheme="minorHAnsi" w:hAnsi="Times New Roman"/>
                <w:color w:val="000000"/>
              </w:rPr>
              <w:t xml:space="preserve">беспечиваются полным комплектом </w:t>
            </w:r>
            <w:r w:rsidRPr="004F672F">
              <w:rPr>
                <w:rFonts w:ascii="Times New Roman" w:eastAsiaTheme="minorHAnsi" w:hAnsi="Times New Roman"/>
                <w:color w:val="000000"/>
              </w:rPr>
              <w:t xml:space="preserve">компьютерного и  периферийного  оборудования.  </w:t>
            </w:r>
          </w:p>
          <w:p w:rsidR="004F672F" w:rsidRDefault="004F672F" w:rsidP="00364E42">
            <w:pPr>
              <w:autoSpaceDE w:val="0"/>
              <w:autoSpaceDN w:val="0"/>
              <w:adjustRightInd w:val="0"/>
              <w:ind w:firstLine="742"/>
              <w:jc w:val="both"/>
              <w:rPr>
                <w:rFonts w:ascii="Times New Roman" w:eastAsiaTheme="minorHAnsi" w:hAnsi="Times New Roman"/>
                <w:b/>
                <w:bCs/>
                <w:color w:val="000000"/>
              </w:rPr>
            </w:pPr>
          </w:p>
          <w:p w:rsidR="004F672F" w:rsidRPr="00AA5CF5" w:rsidRDefault="004F672F" w:rsidP="00364E42">
            <w:pPr>
              <w:autoSpaceDE w:val="0"/>
              <w:autoSpaceDN w:val="0"/>
              <w:adjustRightInd w:val="0"/>
              <w:ind w:firstLine="742"/>
              <w:jc w:val="both"/>
              <w:rPr>
                <w:rFonts w:ascii="Times New Roman" w:eastAsiaTheme="minorHAnsi" w:hAnsi="Times New Roman"/>
                <w:color w:val="000000"/>
              </w:rPr>
            </w:pPr>
            <w:r w:rsidRPr="004F672F">
              <w:rPr>
                <w:rFonts w:ascii="Times New Roman" w:eastAsiaTheme="minorHAnsi" w:hAnsi="Times New Roman"/>
                <w:b/>
                <w:bCs/>
                <w:color w:val="000000"/>
              </w:rPr>
              <w:t>Информационное обеспечение</w:t>
            </w:r>
            <w:r w:rsidRPr="004F672F">
              <w:rPr>
                <w:rFonts w:ascii="Times New Roman" w:eastAsiaTheme="minorHAnsi" w:hAnsi="Times New Roman"/>
                <w:color w:val="000000"/>
              </w:rPr>
              <w:t xml:space="preserve"> включает</w:t>
            </w:r>
            <w:r w:rsidR="00AA5CF5">
              <w:rPr>
                <w:rFonts w:ascii="Times New Roman" w:eastAsiaTheme="minorHAnsi" w:hAnsi="Times New Roman"/>
                <w:color w:val="000000"/>
              </w:rPr>
              <w:t xml:space="preserve"> необходимую нормативно</w:t>
            </w:r>
            <w:r w:rsidR="00284050">
              <w:rPr>
                <w:rFonts w:ascii="Times New Roman" w:eastAsiaTheme="minorHAnsi" w:hAnsi="Times New Roman"/>
                <w:color w:val="000000"/>
              </w:rPr>
              <w:t xml:space="preserve"> </w:t>
            </w:r>
            <w:r w:rsidR="00AA5CF5">
              <w:rPr>
                <w:rFonts w:ascii="Times New Roman" w:eastAsiaTheme="minorHAnsi" w:hAnsi="Times New Roman"/>
                <w:color w:val="000000"/>
              </w:rPr>
              <w:t>правовую</w:t>
            </w:r>
            <w:r w:rsidR="00284050">
              <w:rPr>
                <w:rFonts w:ascii="Times New Roman" w:eastAsiaTheme="minorHAnsi" w:hAnsi="Times New Roman"/>
                <w:color w:val="000000"/>
              </w:rPr>
              <w:t xml:space="preserve"> </w:t>
            </w:r>
            <w:r w:rsidRPr="004F672F">
              <w:rPr>
                <w:rFonts w:ascii="Times New Roman" w:eastAsiaTheme="minorHAnsi" w:hAnsi="Times New Roman"/>
                <w:color w:val="000000"/>
              </w:rPr>
              <w:t>базу образования обу</w:t>
            </w:r>
            <w:r w:rsidR="00AA5CF5">
              <w:rPr>
                <w:rFonts w:ascii="Times New Roman" w:eastAsiaTheme="minorHAnsi" w:hAnsi="Times New Roman"/>
                <w:color w:val="000000"/>
              </w:rPr>
              <w:t xml:space="preserve">чающихся с ТНР и характеристики </w:t>
            </w:r>
            <w:r w:rsidRPr="004F672F">
              <w:rPr>
                <w:rFonts w:ascii="Times New Roman" w:eastAsiaTheme="minorHAnsi" w:hAnsi="Times New Roman"/>
                <w:color w:val="000000"/>
              </w:rPr>
              <w:t>предполагаемых информационных свя</w:t>
            </w:r>
            <w:r w:rsidR="00AA5CF5">
              <w:rPr>
                <w:rFonts w:ascii="Times New Roman" w:eastAsiaTheme="minorHAnsi" w:hAnsi="Times New Roman"/>
                <w:color w:val="000000"/>
              </w:rPr>
              <w:t xml:space="preserve">зей участников образовательного </w:t>
            </w:r>
            <w:r w:rsidRPr="004F672F">
              <w:rPr>
                <w:rFonts w:ascii="Times New Roman" w:eastAsiaTheme="minorHAnsi" w:hAnsi="Times New Roman"/>
                <w:color w:val="000000"/>
              </w:rPr>
              <w:t xml:space="preserve">процесса. </w:t>
            </w:r>
          </w:p>
          <w:p w:rsidR="004F672F" w:rsidRPr="004F672F" w:rsidRDefault="004F672F" w:rsidP="00364E42">
            <w:pPr>
              <w:autoSpaceDE w:val="0"/>
              <w:autoSpaceDN w:val="0"/>
              <w:adjustRightInd w:val="0"/>
              <w:ind w:firstLine="742"/>
              <w:jc w:val="both"/>
              <w:rPr>
                <w:rFonts w:ascii="Times New Roman" w:eastAsiaTheme="minorHAnsi" w:hAnsi="Times New Roman"/>
                <w:color w:val="000000"/>
              </w:rPr>
            </w:pPr>
            <w:r w:rsidRPr="004F672F">
              <w:rPr>
                <w:rFonts w:ascii="Times New Roman" w:eastAsiaTheme="minorHAnsi" w:hAnsi="Times New Roman"/>
                <w:color w:val="000000"/>
              </w:rPr>
              <w:t>Должны быть созданы условия для функционирован</w:t>
            </w:r>
            <w:r w:rsidR="00AA5CF5">
              <w:rPr>
                <w:rFonts w:ascii="Times New Roman" w:eastAsiaTheme="minorHAnsi" w:hAnsi="Times New Roman"/>
                <w:color w:val="000000"/>
              </w:rPr>
              <w:t xml:space="preserve">ия современной </w:t>
            </w:r>
            <w:r w:rsidRPr="004F672F">
              <w:rPr>
                <w:rFonts w:ascii="Times New Roman" w:eastAsiaTheme="minorHAnsi" w:hAnsi="Times New Roman"/>
                <w:b/>
                <w:bCs/>
                <w:color w:val="000000"/>
              </w:rPr>
              <w:t>информационно-образовательной среды</w:t>
            </w:r>
            <w:r w:rsidR="00AA5CF5">
              <w:rPr>
                <w:rFonts w:ascii="Times New Roman" w:eastAsiaTheme="minorHAnsi" w:hAnsi="Times New Roman"/>
                <w:color w:val="000000"/>
              </w:rPr>
              <w:t xml:space="preserve">, включающей электронные </w:t>
            </w:r>
            <w:r w:rsidRPr="004F672F">
              <w:rPr>
                <w:rFonts w:ascii="Times New Roman" w:eastAsiaTheme="minorHAnsi" w:hAnsi="Times New Roman"/>
                <w:color w:val="000000"/>
              </w:rPr>
              <w:t>информационные ресурсы, электронные образовательные ресурсы,</w:t>
            </w:r>
            <w:r w:rsidR="00AA5CF5">
              <w:rPr>
                <w:rFonts w:ascii="Times New Roman" w:eastAsiaTheme="minorHAnsi" w:hAnsi="Times New Roman"/>
                <w:color w:val="000000"/>
              </w:rPr>
              <w:t xml:space="preserve"> совокупность </w:t>
            </w:r>
            <w:r w:rsidRPr="004F672F">
              <w:rPr>
                <w:rFonts w:ascii="Times New Roman" w:eastAsiaTheme="minorHAnsi" w:hAnsi="Times New Roman"/>
                <w:color w:val="000000"/>
              </w:rPr>
              <w:t>информационных т</w:t>
            </w:r>
            <w:r w:rsidR="00AA5CF5">
              <w:rPr>
                <w:rFonts w:ascii="Times New Roman" w:eastAsiaTheme="minorHAnsi" w:hAnsi="Times New Roman"/>
                <w:color w:val="000000"/>
              </w:rPr>
              <w:t xml:space="preserve">ехнологий, телекоммуникационных </w:t>
            </w:r>
            <w:r w:rsidRPr="004F672F">
              <w:rPr>
                <w:rFonts w:ascii="Times New Roman" w:eastAsiaTheme="minorHAnsi" w:hAnsi="Times New Roman"/>
                <w:color w:val="000000"/>
              </w:rPr>
              <w:t>технологий, соответствующих технических средств (в том числ</w:t>
            </w:r>
            <w:r w:rsidR="00AA5CF5">
              <w:rPr>
                <w:rFonts w:ascii="Times New Roman" w:eastAsiaTheme="minorHAnsi" w:hAnsi="Times New Roman"/>
                <w:color w:val="000000"/>
              </w:rPr>
              <w:t xml:space="preserve">е, </w:t>
            </w:r>
            <w:proofErr w:type="spellStart"/>
            <w:r w:rsidR="00AA5CF5">
              <w:rPr>
                <w:rFonts w:ascii="Times New Roman" w:eastAsiaTheme="minorHAnsi" w:hAnsi="Times New Roman"/>
                <w:color w:val="000000"/>
              </w:rPr>
              <w:t>флештренажеров</w:t>
            </w:r>
            <w:proofErr w:type="spellEnd"/>
            <w:r w:rsidR="00AA5CF5">
              <w:rPr>
                <w:rFonts w:ascii="Times New Roman" w:eastAsiaTheme="minorHAnsi" w:hAnsi="Times New Roman"/>
                <w:color w:val="000000"/>
              </w:rPr>
              <w:t xml:space="preserve">, </w:t>
            </w:r>
            <w:r w:rsidRPr="004F672F">
              <w:rPr>
                <w:rFonts w:ascii="Times New Roman" w:eastAsiaTheme="minorHAnsi" w:hAnsi="Times New Roman"/>
                <w:color w:val="000000"/>
              </w:rPr>
              <w:t xml:space="preserve">инструментов </w:t>
            </w:r>
            <w:proofErr w:type="spellStart"/>
            <w:r w:rsidRPr="004F672F">
              <w:rPr>
                <w:rFonts w:ascii="Times New Roman" w:eastAsiaTheme="minorHAnsi" w:hAnsi="Times New Roman"/>
                <w:color w:val="000000"/>
              </w:rPr>
              <w:t>Wiki</w:t>
            </w:r>
            <w:proofErr w:type="spellEnd"/>
            <w:r w:rsidRPr="004F672F">
              <w:rPr>
                <w:rFonts w:ascii="Times New Roman" w:eastAsiaTheme="minorHAnsi" w:hAnsi="Times New Roman"/>
                <w:color w:val="000000"/>
              </w:rPr>
              <w:t>, ци</w:t>
            </w:r>
            <w:r w:rsidR="00AA5CF5">
              <w:rPr>
                <w:rFonts w:ascii="Times New Roman" w:eastAsiaTheme="minorHAnsi" w:hAnsi="Times New Roman"/>
                <w:color w:val="000000"/>
              </w:rPr>
              <w:t xml:space="preserve">фровых видео материалов и др.), </w:t>
            </w:r>
            <w:r w:rsidRPr="004F672F">
              <w:rPr>
                <w:rFonts w:ascii="Times New Roman" w:eastAsiaTheme="minorHAnsi" w:hAnsi="Times New Roman"/>
                <w:color w:val="000000"/>
              </w:rPr>
              <w:t>обеспечивающих достижение каждым об</w:t>
            </w:r>
            <w:r w:rsidR="00AA5CF5">
              <w:rPr>
                <w:rFonts w:ascii="Times New Roman" w:eastAsiaTheme="minorHAnsi" w:hAnsi="Times New Roman"/>
                <w:color w:val="000000"/>
              </w:rPr>
              <w:t xml:space="preserve">учающимся максимально возможных </w:t>
            </w:r>
            <w:r w:rsidRPr="004F672F">
              <w:rPr>
                <w:rFonts w:ascii="Times New Roman" w:eastAsiaTheme="minorHAnsi" w:hAnsi="Times New Roman"/>
                <w:color w:val="000000"/>
              </w:rPr>
              <w:t>для него результатов освоения адаптированной основной</w:t>
            </w:r>
          </w:p>
          <w:p w:rsidR="004F672F" w:rsidRPr="004F672F" w:rsidRDefault="004F672F" w:rsidP="00364E42">
            <w:pPr>
              <w:autoSpaceDE w:val="0"/>
              <w:autoSpaceDN w:val="0"/>
              <w:adjustRightInd w:val="0"/>
              <w:ind w:firstLine="742"/>
              <w:jc w:val="both"/>
              <w:rPr>
                <w:rFonts w:ascii="Times New Roman" w:eastAsiaTheme="minorHAnsi" w:hAnsi="Times New Roman"/>
              </w:rPr>
            </w:pPr>
            <w:r w:rsidRPr="004F672F">
              <w:rPr>
                <w:rFonts w:ascii="Times New Roman" w:eastAsiaTheme="minorHAnsi" w:hAnsi="Times New Roman"/>
                <w:color w:val="000000"/>
              </w:rPr>
              <w:t xml:space="preserve">общеобразовательной программы. </w:t>
            </w:r>
          </w:p>
          <w:p w:rsidR="004F672F" w:rsidRPr="00AA5CF5" w:rsidRDefault="004F672F" w:rsidP="00364E42">
            <w:pPr>
              <w:autoSpaceDE w:val="0"/>
              <w:autoSpaceDN w:val="0"/>
              <w:adjustRightInd w:val="0"/>
              <w:ind w:firstLine="742"/>
              <w:jc w:val="both"/>
              <w:rPr>
                <w:rFonts w:ascii="Times New Roman" w:eastAsiaTheme="minorHAnsi" w:hAnsi="Times New Roman"/>
                <w:color w:val="000000"/>
              </w:rPr>
            </w:pPr>
            <w:r w:rsidRPr="004F672F">
              <w:rPr>
                <w:rFonts w:ascii="Times New Roman" w:eastAsiaTheme="minorHAnsi" w:hAnsi="Times New Roman"/>
                <w:color w:val="000000"/>
              </w:rPr>
              <w:t>Информационно-образовательная ср</w:t>
            </w:r>
            <w:r w:rsidR="00AA5CF5">
              <w:rPr>
                <w:rFonts w:ascii="Times New Roman" w:eastAsiaTheme="minorHAnsi" w:hAnsi="Times New Roman"/>
                <w:color w:val="000000"/>
              </w:rPr>
              <w:t xml:space="preserve">еда образовательной организации </w:t>
            </w:r>
            <w:r w:rsidRPr="004F672F">
              <w:rPr>
                <w:rFonts w:ascii="Times New Roman" w:eastAsiaTheme="minorHAnsi" w:hAnsi="Times New Roman"/>
                <w:color w:val="000000"/>
              </w:rPr>
              <w:t>должна обеспечивать возможность осущес</w:t>
            </w:r>
            <w:r w:rsidR="00AA5CF5">
              <w:rPr>
                <w:rFonts w:ascii="Times New Roman" w:eastAsiaTheme="minorHAnsi" w:hAnsi="Times New Roman"/>
                <w:color w:val="000000"/>
              </w:rPr>
              <w:t xml:space="preserve">твлять в электронной (цифровой) </w:t>
            </w:r>
            <w:r w:rsidRPr="004F672F">
              <w:rPr>
                <w:rFonts w:ascii="Times New Roman" w:eastAsiaTheme="minorHAnsi" w:hAnsi="Times New Roman"/>
                <w:color w:val="000000"/>
              </w:rPr>
              <w:t xml:space="preserve">форме следующие виды деятельности: </w:t>
            </w:r>
          </w:p>
          <w:p w:rsidR="004F672F" w:rsidRPr="004F672F" w:rsidRDefault="004F672F" w:rsidP="00364E42">
            <w:pPr>
              <w:autoSpaceDE w:val="0"/>
              <w:autoSpaceDN w:val="0"/>
              <w:adjustRightInd w:val="0"/>
              <w:ind w:firstLine="742"/>
              <w:jc w:val="both"/>
              <w:rPr>
                <w:rFonts w:ascii="Times New Roman" w:eastAsiaTheme="minorHAnsi" w:hAnsi="Times New Roman"/>
                <w:color w:val="000000"/>
              </w:rPr>
            </w:pPr>
            <w:r w:rsidRPr="004F672F">
              <w:rPr>
                <w:rFonts w:ascii="Times New Roman" w:eastAsiaTheme="minorHAnsi" w:hAnsi="Times New Roman"/>
                <w:color w:val="000000"/>
              </w:rPr>
              <w:t xml:space="preserve">  планиров</w:t>
            </w:r>
            <w:r w:rsidR="00AA5CF5">
              <w:rPr>
                <w:rFonts w:ascii="Times New Roman" w:eastAsiaTheme="minorHAnsi" w:hAnsi="Times New Roman"/>
                <w:color w:val="000000"/>
              </w:rPr>
              <w:t xml:space="preserve">ание образовательного процесса; </w:t>
            </w:r>
            <w:r w:rsidRPr="004F672F">
              <w:rPr>
                <w:rFonts w:ascii="Times New Roman" w:eastAsiaTheme="minorHAnsi" w:hAnsi="Times New Roman"/>
                <w:color w:val="000000"/>
              </w:rPr>
              <w:t>размещение и сохранение материалов образовательного процесса, в том числе – работ обучающихся и педа</w:t>
            </w:r>
            <w:r w:rsidR="00AA5CF5">
              <w:rPr>
                <w:rFonts w:ascii="Times New Roman" w:eastAsiaTheme="minorHAnsi" w:hAnsi="Times New Roman"/>
                <w:color w:val="000000"/>
              </w:rPr>
              <w:t xml:space="preserve">гогов, используемых участниками </w:t>
            </w:r>
            <w:r w:rsidRPr="004F672F">
              <w:rPr>
                <w:rFonts w:ascii="Times New Roman" w:eastAsiaTheme="minorHAnsi" w:hAnsi="Times New Roman"/>
                <w:color w:val="000000"/>
              </w:rPr>
              <w:t>образовательного процесса информационных ресурсов;</w:t>
            </w:r>
          </w:p>
          <w:p w:rsidR="004F672F" w:rsidRPr="00AA5CF5" w:rsidRDefault="004F672F" w:rsidP="00364E42">
            <w:pPr>
              <w:autoSpaceDE w:val="0"/>
              <w:autoSpaceDN w:val="0"/>
              <w:adjustRightInd w:val="0"/>
              <w:ind w:firstLine="742"/>
              <w:jc w:val="both"/>
              <w:rPr>
                <w:rFonts w:ascii="Times New Roman" w:eastAsiaTheme="minorHAnsi" w:hAnsi="Times New Roman"/>
                <w:color w:val="000000"/>
              </w:rPr>
            </w:pPr>
            <w:r w:rsidRPr="004F672F">
              <w:rPr>
                <w:rFonts w:ascii="Times New Roman" w:eastAsiaTheme="minorHAnsi" w:hAnsi="Times New Roman"/>
                <w:color w:val="000000"/>
              </w:rPr>
              <w:t xml:space="preserve">фиксацию хода образовательного </w:t>
            </w:r>
            <w:r w:rsidR="00AA5CF5">
              <w:rPr>
                <w:rFonts w:ascii="Times New Roman" w:eastAsiaTheme="minorHAnsi" w:hAnsi="Times New Roman"/>
                <w:color w:val="000000"/>
              </w:rPr>
              <w:t xml:space="preserve">процесса и результатов освоения </w:t>
            </w:r>
            <w:r w:rsidRPr="004F672F">
              <w:rPr>
                <w:rFonts w:ascii="Times New Roman" w:eastAsiaTheme="minorHAnsi" w:hAnsi="Times New Roman"/>
                <w:color w:val="000000"/>
              </w:rPr>
              <w:t>адаптированной основной общеобраз</w:t>
            </w:r>
            <w:r w:rsidR="00AA5CF5">
              <w:rPr>
                <w:rFonts w:ascii="Times New Roman" w:eastAsiaTheme="minorHAnsi" w:hAnsi="Times New Roman"/>
                <w:color w:val="000000"/>
              </w:rPr>
              <w:t xml:space="preserve">овательной программы начального </w:t>
            </w:r>
            <w:r w:rsidRPr="004F672F">
              <w:rPr>
                <w:rFonts w:ascii="Times New Roman" w:eastAsiaTheme="minorHAnsi" w:hAnsi="Times New Roman"/>
                <w:color w:val="000000"/>
              </w:rPr>
              <w:t xml:space="preserve">общего образования обучающихся с ТНР; </w:t>
            </w:r>
          </w:p>
          <w:p w:rsidR="004F672F" w:rsidRPr="00AA5CF5" w:rsidRDefault="004F672F" w:rsidP="00364E42">
            <w:pPr>
              <w:autoSpaceDE w:val="0"/>
              <w:autoSpaceDN w:val="0"/>
              <w:adjustRightInd w:val="0"/>
              <w:ind w:firstLine="742"/>
              <w:jc w:val="both"/>
              <w:rPr>
                <w:rFonts w:ascii="Times New Roman" w:eastAsiaTheme="minorHAnsi" w:hAnsi="Times New Roman"/>
                <w:color w:val="000000"/>
              </w:rPr>
            </w:pPr>
            <w:r w:rsidRPr="004F672F">
              <w:rPr>
                <w:rFonts w:ascii="Times New Roman" w:eastAsiaTheme="minorHAnsi" w:hAnsi="Times New Roman"/>
                <w:color w:val="000000"/>
              </w:rPr>
              <w:t xml:space="preserve"> взаимодействие между участника</w:t>
            </w:r>
            <w:r w:rsidR="00AA5CF5">
              <w:rPr>
                <w:rFonts w:ascii="Times New Roman" w:eastAsiaTheme="minorHAnsi" w:hAnsi="Times New Roman"/>
                <w:color w:val="000000"/>
              </w:rPr>
              <w:t xml:space="preserve">ми образовательного процесса, в </w:t>
            </w:r>
            <w:r w:rsidRPr="004F672F">
              <w:rPr>
                <w:rFonts w:ascii="Times New Roman" w:eastAsiaTheme="minorHAnsi" w:hAnsi="Times New Roman"/>
                <w:color w:val="000000"/>
              </w:rPr>
              <w:t>том числе – дистанционное посредс</w:t>
            </w:r>
            <w:r w:rsidR="00AA5CF5">
              <w:rPr>
                <w:rFonts w:ascii="Times New Roman" w:eastAsiaTheme="minorHAnsi" w:hAnsi="Times New Roman"/>
                <w:color w:val="000000"/>
              </w:rPr>
              <w:t xml:space="preserve">твом сети Интернет, возможность </w:t>
            </w:r>
            <w:r w:rsidRPr="004F672F">
              <w:rPr>
                <w:rFonts w:ascii="Times New Roman" w:eastAsiaTheme="minorHAnsi" w:hAnsi="Times New Roman"/>
                <w:color w:val="000000"/>
              </w:rPr>
              <w:t>использования данных, формируемых в ход</w:t>
            </w:r>
            <w:r w:rsidR="00AA5CF5">
              <w:rPr>
                <w:rFonts w:ascii="Times New Roman" w:eastAsiaTheme="minorHAnsi" w:hAnsi="Times New Roman"/>
                <w:color w:val="000000"/>
              </w:rPr>
              <w:t xml:space="preserve">е образовательного процесса для </w:t>
            </w:r>
            <w:r w:rsidRPr="004F672F">
              <w:rPr>
                <w:rFonts w:ascii="Times New Roman" w:eastAsiaTheme="minorHAnsi" w:hAnsi="Times New Roman"/>
                <w:color w:val="000000"/>
              </w:rPr>
              <w:t xml:space="preserve">решения задач управления образовательной деятельностью; </w:t>
            </w:r>
          </w:p>
          <w:p w:rsidR="004F672F" w:rsidRPr="00AA5CF5" w:rsidRDefault="004F672F" w:rsidP="00364E42">
            <w:pPr>
              <w:autoSpaceDE w:val="0"/>
              <w:autoSpaceDN w:val="0"/>
              <w:adjustRightInd w:val="0"/>
              <w:ind w:firstLine="742"/>
              <w:jc w:val="both"/>
              <w:rPr>
                <w:rFonts w:ascii="Times New Roman" w:eastAsiaTheme="minorHAnsi" w:hAnsi="Times New Roman"/>
                <w:color w:val="000000"/>
              </w:rPr>
            </w:pPr>
            <w:r w:rsidRPr="004F672F">
              <w:rPr>
                <w:rFonts w:ascii="Times New Roman" w:eastAsiaTheme="minorHAnsi" w:hAnsi="Times New Roman"/>
                <w:color w:val="000000"/>
              </w:rPr>
              <w:t xml:space="preserve"> контролируемый доступ участни</w:t>
            </w:r>
            <w:r w:rsidR="00AA5CF5">
              <w:rPr>
                <w:rFonts w:ascii="Times New Roman" w:eastAsiaTheme="minorHAnsi" w:hAnsi="Times New Roman"/>
                <w:color w:val="000000"/>
              </w:rPr>
              <w:t xml:space="preserve">ков образовательного процесса к </w:t>
            </w:r>
            <w:r w:rsidRPr="004F672F">
              <w:rPr>
                <w:rFonts w:ascii="Times New Roman" w:eastAsiaTheme="minorHAnsi" w:hAnsi="Times New Roman"/>
                <w:color w:val="000000"/>
              </w:rPr>
              <w:t>информационным образовательным ресурс</w:t>
            </w:r>
            <w:r w:rsidR="00AA5CF5">
              <w:rPr>
                <w:rFonts w:ascii="Times New Roman" w:eastAsiaTheme="minorHAnsi" w:hAnsi="Times New Roman"/>
                <w:color w:val="000000"/>
              </w:rPr>
              <w:t xml:space="preserve">ам в сети Интернет (ограничение </w:t>
            </w:r>
            <w:r w:rsidRPr="004F672F">
              <w:rPr>
                <w:rFonts w:ascii="Times New Roman" w:eastAsiaTheme="minorHAnsi" w:hAnsi="Times New Roman"/>
                <w:color w:val="000000"/>
              </w:rPr>
              <w:t>доступа к информации, несовместимой с</w:t>
            </w:r>
            <w:r w:rsidR="00AA5CF5">
              <w:rPr>
                <w:rFonts w:ascii="Times New Roman" w:eastAsiaTheme="minorHAnsi" w:hAnsi="Times New Roman"/>
                <w:color w:val="000000"/>
              </w:rPr>
              <w:t xml:space="preserve"> задачами духовно-нравственного </w:t>
            </w:r>
            <w:r w:rsidRPr="004F672F">
              <w:rPr>
                <w:rFonts w:ascii="Times New Roman" w:eastAsiaTheme="minorHAnsi" w:hAnsi="Times New Roman"/>
                <w:color w:val="000000"/>
              </w:rPr>
              <w:t xml:space="preserve">развития и воспитания обучающихся); </w:t>
            </w:r>
          </w:p>
          <w:p w:rsidR="004F672F" w:rsidRPr="004F672F" w:rsidRDefault="004F672F" w:rsidP="00364E42">
            <w:pPr>
              <w:autoSpaceDE w:val="0"/>
              <w:autoSpaceDN w:val="0"/>
              <w:adjustRightInd w:val="0"/>
              <w:ind w:firstLine="742"/>
              <w:jc w:val="both"/>
              <w:rPr>
                <w:rFonts w:ascii="Times New Roman" w:eastAsiaTheme="minorHAnsi" w:hAnsi="Times New Roman"/>
                <w:color w:val="000000"/>
              </w:rPr>
            </w:pPr>
            <w:r w:rsidRPr="004F672F">
              <w:rPr>
                <w:rFonts w:ascii="Times New Roman" w:eastAsiaTheme="minorHAnsi" w:hAnsi="Times New Roman"/>
                <w:color w:val="000000"/>
              </w:rPr>
              <w:t xml:space="preserve"> взаимодействие образова</w:t>
            </w:r>
            <w:r w:rsidR="00AA5CF5">
              <w:rPr>
                <w:rFonts w:ascii="Times New Roman" w:eastAsiaTheme="minorHAnsi" w:hAnsi="Times New Roman"/>
                <w:color w:val="000000"/>
              </w:rPr>
              <w:t xml:space="preserve">тельной организации с органами, </w:t>
            </w:r>
            <w:r w:rsidRPr="004F672F">
              <w:rPr>
                <w:rFonts w:ascii="Times New Roman" w:eastAsiaTheme="minorHAnsi" w:hAnsi="Times New Roman"/>
                <w:color w:val="000000"/>
              </w:rPr>
              <w:t>осуществляющими управление в сфере образования и с другими</w:t>
            </w:r>
          </w:p>
          <w:p w:rsidR="004F672F" w:rsidRPr="004F672F" w:rsidRDefault="004F672F" w:rsidP="00364E42">
            <w:pPr>
              <w:autoSpaceDE w:val="0"/>
              <w:autoSpaceDN w:val="0"/>
              <w:adjustRightInd w:val="0"/>
              <w:ind w:firstLine="742"/>
              <w:jc w:val="both"/>
              <w:rPr>
                <w:rFonts w:ascii="Times New Roman" w:eastAsiaTheme="minorHAnsi" w:hAnsi="Times New Roman"/>
              </w:rPr>
            </w:pPr>
            <w:r w:rsidRPr="004F672F">
              <w:rPr>
                <w:rFonts w:ascii="Times New Roman" w:eastAsiaTheme="minorHAnsi" w:hAnsi="Times New Roman"/>
                <w:color w:val="000000"/>
              </w:rPr>
              <w:t xml:space="preserve">образовательными организациями. </w:t>
            </w:r>
          </w:p>
          <w:p w:rsidR="004F672F" w:rsidRPr="004F672F" w:rsidRDefault="004F672F" w:rsidP="00364E42">
            <w:pPr>
              <w:autoSpaceDE w:val="0"/>
              <w:autoSpaceDN w:val="0"/>
              <w:adjustRightInd w:val="0"/>
              <w:ind w:firstLine="742"/>
              <w:jc w:val="both"/>
              <w:rPr>
                <w:rFonts w:ascii="Times New Roman" w:eastAsiaTheme="minorHAnsi" w:hAnsi="Times New Roman"/>
                <w:color w:val="000000"/>
              </w:rPr>
            </w:pPr>
            <w:r w:rsidRPr="004F672F">
              <w:rPr>
                <w:rFonts w:ascii="Times New Roman" w:eastAsiaTheme="minorHAnsi" w:hAnsi="Times New Roman"/>
                <w:color w:val="000000"/>
              </w:rPr>
              <w:t>Функционирование инфор</w:t>
            </w:r>
            <w:r w:rsidR="00AA5CF5">
              <w:rPr>
                <w:rFonts w:ascii="Times New Roman" w:eastAsiaTheme="minorHAnsi" w:hAnsi="Times New Roman"/>
                <w:color w:val="000000"/>
              </w:rPr>
              <w:t xml:space="preserve">мационной образовательной среды </w:t>
            </w:r>
            <w:r w:rsidRPr="004F672F">
              <w:rPr>
                <w:rFonts w:ascii="Times New Roman" w:eastAsiaTheme="minorHAnsi" w:hAnsi="Times New Roman"/>
                <w:color w:val="000000"/>
              </w:rPr>
              <w:t>обеспечивае</w:t>
            </w:r>
            <w:r w:rsidR="00AA5CF5">
              <w:rPr>
                <w:rFonts w:ascii="Times New Roman" w:eastAsiaTheme="minorHAnsi" w:hAnsi="Times New Roman"/>
                <w:color w:val="000000"/>
              </w:rPr>
              <w:t xml:space="preserve">тся средствами информационных и </w:t>
            </w:r>
            <w:r w:rsidRPr="004F672F">
              <w:rPr>
                <w:rFonts w:ascii="Times New Roman" w:eastAsiaTheme="minorHAnsi" w:hAnsi="Times New Roman"/>
                <w:color w:val="000000"/>
              </w:rPr>
              <w:t>коммуника</w:t>
            </w:r>
            <w:r w:rsidR="00AA5CF5">
              <w:rPr>
                <w:rFonts w:ascii="Times New Roman" w:eastAsiaTheme="minorHAnsi" w:hAnsi="Times New Roman"/>
                <w:color w:val="000000"/>
              </w:rPr>
              <w:t xml:space="preserve">ционных </w:t>
            </w:r>
            <w:r w:rsidRPr="004F672F">
              <w:rPr>
                <w:rFonts w:ascii="Times New Roman" w:eastAsiaTheme="minorHAnsi" w:hAnsi="Times New Roman"/>
                <w:color w:val="000000"/>
              </w:rPr>
              <w:t>технологий и квалификацией работников ее использующих.</w:t>
            </w:r>
          </w:p>
          <w:p w:rsidR="00C10710" w:rsidRPr="00364E42" w:rsidRDefault="004F672F" w:rsidP="00364E42">
            <w:pPr>
              <w:autoSpaceDE w:val="0"/>
              <w:autoSpaceDN w:val="0"/>
              <w:adjustRightInd w:val="0"/>
              <w:ind w:firstLine="742"/>
              <w:jc w:val="both"/>
              <w:rPr>
                <w:rFonts w:ascii="Times New Roman" w:eastAsiaTheme="minorHAnsi" w:hAnsi="Times New Roman"/>
                <w:color w:val="000000"/>
              </w:rPr>
            </w:pPr>
            <w:r w:rsidRPr="004F672F">
              <w:rPr>
                <w:rFonts w:ascii="Times New Roman" w:eastAsiaTheme="minorHAnsi" w:hAnsi="Times New Roman"/>
                <w:color w:val="000000"/>
              </w:rPr>
              <w:t>Функционирование информационн</w:t>
            </w:r>
            <w:r w:rsidR="00AA5CF5">
              <w:rPr>
                <w:rFonts w:ascii="Times New Roman" w:eastAsiaTheme="minorHAnsi" w:hAnsi="Times New Roman"/>
                <w:color w:val="000000"/>
              </w:rPr>
              <w:t xml:space="preserve">ой образовательной среды должно </w:t>
            </w:r>
            <w:r w:rsidRPr="004F672F">
              <w:rPr>
                <w:rFonts w:ascii="Times New Roman" w:eastAsiaTheme="minorHAnsi" w:hAnsi="Times New Roman"/>
                <w:color w:val="000000"/>
              </w:rPr>
              <w:t>соответствовать законодательству Российской Федерации</w:t>
            </w:r>
          </w:p>
        </w:tc>
      </w:tr>
    </w:tbl>
    <w:p w:rsidR="009247BC" w:rsidRPr="004F672F" w:rsidRDefault="009247BC">
      <w:pPr>
        <w:rPr>
          <w:rFonts w:ascii="Times New Roman" w:hAnsi="Times New Roman"/>
        </w:rPr>
      </w:pPr>
    </w:p>
    <w:sectPr w:rsidR="009247BC" w:rsidRPr="004F672F" w:rsidSect="00CC2001">
      <w:footerReference w:type="default" r:id="rId10"/>
      <w:pgSz w:w="16838" w:h="11906" w:orient="landscape"/>
      <w:pgMar w:top="567" w:right="1134" w:bottom="510"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DE2" w:rsidRDefault="00BD4DE2" w:rsidP="00084564">
      <w:r>
        <w:separator/>
      </w:r>
    </w:p>
  </w:endnote>
  <w:endnote w:type="continuationSeparator" w:id="1">
    <w:p w:rsidR="00BD4DE2" w:rsidRDefault="00BD4DE2" w:rsidP="000845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NewtonCSanPin">
    <w:altName w:val="Times New Roman"/>
    <w:charset w:val="CC"/>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4657"/>
    </w:sdtPr>
    <w:sdtContent>
      <w:p w:rsidR="00BD4DE2" w:rsidRDefault="0003382A">
        <w:pPr>
          <w:pStyle w:val="af6"/>
          <w:jc w:val="center"/>
        </w:pPr>
        <w:fldSimple w:instr=" PAGE   \* MERGEFORMAT ">
          <w:r w:rsidR="00ED262A">
            <w:rPr>
              <w:noProof/>
            </w:rPr>
            <w:t>117</w:t>
          </w:r>
        </w:fldSimple>
      </w:p>
    </w:sdtContent>
  </w:sdt>
  <w:p w:rsidR="00BD4DE2" w:rsidRDefault="00BD4DE2">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DE2" w:rsidRDefault="00BD4DE2" w:rsidP="00084564">
      <w:r>
        <w:separator/>
      </w:r>
    </w:p>
  </w:footnote>
  <w:footnote w:type="continuationSeparator" w:id="1">
    <w:p w:rsidR="00BD4DE2" w:rsidRDefault="00BD4DE2" w:rsidP="00084564">
      <w:r>
        <w:continuationSeparator/>
      </w:r>
    </w:p>
  </w:footnote>
  <w:footnote w:id="2">
    <w:p w:rsidR="00BD4DE2" w:rsidRPr="00D75B81" w:rsidRDefault="00BD4DE2" w:rsidP="00D25F21">
      <w:pPr>
        <w:pStyle w:val="afa"/>
        <w:rPr>
          <w:kern w:val="24"/>
          <w:sz w:val="20"/>
        </w:rPr>
      </w:pPr>
      <w:r>
        <w:rPr>
          <w:rStyle w:val="af9"/>
        </w:rPr>
        <w:footnoteRef/>
      </w:r>
      <w:r>
        <w:t xml:space="preserve"> </w:t>
      </w:r>
      <w:r w:rsidRPr="00D75B81">
        <w:rPr>
          <w:kern w:val="24"/>
          <w:sz w:val="20"/>
        </w:rPr>
        <w:t xml:space="preserve">Часть 1 статьи 3 Федерального закона Российской Федерации от 29 декабря </w:t>
      </w:r>
      <w:smartTag w:uri="urn:schemas-microsoft-com:office:smarttags" w:element="metricconverter">
        <w:smartTagPr>
          <w:attr w:name="ProductID" w:val="2012 г"/>
        </w:smartTagPr>
        <w:r w:rsidRPr="00D75B81">
          <w:rPr>
            <w:kern w:val="24"/>
            <w:sz w:val="20"/>
          </w:rPr>
          <w:t>2012 г</w:t>
        </w:r>
      </w:smartTag>
      <w:r w:rsidRPr="00D75B81">
        <w:rPr>
          <w:kern w:val="24"/>
          <w:sz w:val="20"/>
        </w:rPr>
        <w:t>. N 273-ФЗ «Об образовании в Российской Федерации».</w:t>
      </w:r>
    </w:p>
    <w:p w:rsidR="00BD4DE2" w:rsidRDefault="00BD4DE2" w:rsidP="00D25F21">
      <w:pPr>
        <w:pStyle w:val="af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bullet"/>
      <w:lvlText w:val=""/>
      <w:lvlJc w:val="left"/>
      <w:pPr>
        <w:tabs>
          <w:tab w:val="num" w:pos="0"/>
        </w:tabs>
        <w:ind w:left="720" w:hanging="360"/>
      </w:pPr>
      <w:rPr>
        <w:rFonts w:ascii="Symbol" w:hAnsi="Symbol"/>
        <w:color w:val="auto"/>
      </w:rPr>
    </w:lvl>
  </w:abstractNum>
  <w:abstractNum w:abstractNumId="1">
    <w:nsid w:val="0000000F"/>
    <w:multiLevelType w:val="singleLevel"/>
    <w:tmpl w:val="0000000F"/>
    <w:name w:val="WW8Num15"/>
    <w:lvl w:ilvl="0">
      <w:start w:val="1"/>
      <w:numFmt w:val="bullet"/>
      <w:lvlText w:val=""/>
      <w:lvlJc w:val="left"/>
      <w:pPr>
        <w:tabs>
          <w:tab w:val="num" w:pos="786"/>
        </w:tabs>
        <w:ind w:left="786" w:hanging="360"/>
      </w:pPr>
      <w:rPr>
        <w:rFonts w:ascii="Symbol" w:hAnsi="Symbol"/>
        <w:color w:val="auto"/>
        <w:sz w:val="24"/>
      </w:rPr>
    </w:lvl>
  </w:abstractNum>
  <w:abstractNum w:abstractNumId="2">
    <w:nsid w:val="00000011"/>
    <w:multiLevelType w:val="singleLevel"/>
    <w:tmpl w:val="00000011"/>
    <w:name w:val="WW8Num17"/>
    <w:lvl w:ilvl="0">
      <w:start w:val="1"/>
      <w:numFmt w:val="bullet"/>
      <w:lvlText w:val=""/>
      <w:lvlJc w:val="left"/>
      <w:pPr>
        <w:tabs>
          <w:tab w:val="num" w:pos="360"/>
        </w:tabs>
        <w:ind w:left="360" w:hanging="360"/>
      </w:pPr>
      <w:rPr>
        <w:rFonts w:ascii="Symbol" w:hAnsi="Symbol"/>
        <w:color w:val="auto"/>
      </w:rPr>
    </w:lvl>
  </w:abstractNum>
  <w:abstractNum w:abstractNumId="3">
    <w:nsid w:val="00000012"/>
    <w:multiLevelType w:val="singleLevel"/>
    <w:tmpl w:val="00000012"/>
    <w:name w:val="WW8Num18"/>
    <w:lvl w:ilvl="0">
      <w:start w:val="1"/>
      <w:numFmt w:val="bullet"/>
      <w:lvlText w:val=""/>
      <w:lvlJc w:val="left"/>
      <w:pPr>
        <w:tabs>
          <w:tab w:val="num" w:pos="795"/>
        </w:tabs>
        <w:ind w:left="795" w:hanging="360"/>
      </w:pPr>
      <w:rPr>
        <w:rFonts w:ascii="Symbol" w:hAnsi="Symbol"/>
      </w:rPr>
    </w:lvl>
  </w:abstractNum>
  <w:abstractNum w:abstractNumId="4">
    <w:nsid w:val="00000013"/>
    <w:multiLevelType w:val="singleLevel"/>
    <w:tmpl w:val="00000013"/>
    <w:name w:val="WW8Num19"/>
    <w:lvl w:ilvl="0">
      <w:start w:val="1"/>
      <w:numFmt w:val="bullet"/>
      <w:lvlText w:val=""/>
      <w:lvlJc w:val="left"/>
      <w:pPr>
        <w:tabs>
          <w:tab w:val="num" w:pos="0"/>
        </w:tabs>
        <w:ind w:left="1287" w:hanging="360"/>
      </w:pPr>
      <w:rPr>
        <w:rFonts w:ascii="Symbol" w:hAnsi="Symbol"/>
      </w:rPr>
    </w:lvl>
  </w:abstractNum>
  <w:abstractNum w:abstractNumId="5">
    <w:nsid w:val="00000015"/>
    <w:multiLevelType w:val="multilevel"/>
    <w:tmpl w:val="00000015"/>
    <w:name w:val="WW8Num21"/>
    <w:lvl w:ilvl="0">
      <w:start w:val="1"/>
      <w:numFmt w:val="bullet"/>
      <w:lvlText w:val=""/>
      <w:lvlJc w:val="left"/>
      <w:pPr>
        <w:tabs>
          <w:tab w:val="num" w:pos="502"/>
        </w:tabs>
        <w:ind w:left="502" w:hanging="360"/>
      </w:pPr>
      <w:rPr>
        <w:rFonts w:ascii="Symbol" w:hAnsi="Symbol"/>
        <w:sz w:val="20"/>
      </w:rPr>
    </w:lvl>
    <w:lvl w:ilvl="1">
      <w:start w:val="1"/>
      <w:numFmt w:val="bullet"/>
      <w:lvlText w:val="o"/>
      <w:lvlJc w:val="left"/>
      <w:pPr>
        <w:tabs>
          <w:tab w:val="num" w:pos="1222"/>
        </w:tabs>
        <w:ind w:left="1222" w:hanging="360"/>
      </w:pPr>
      <w:rPr>
        <w:rFonts w:ascii="Courier New" w:hAnsi="Courier New" w:cs="Times New Roman"/>
        <w:sz w:val="20"/>
      </w:rPr>
    </w:lvl>
    <w:lvl w:ilvl="2">
      <w:start w:val="1"/>
      <w:numFmt w:val="bullet"/>
      <w:lvlText w:val=""/>
      <w:lvlJc w:val="left"/>
      <w:pPr>
        <w:tabs>
          <w:tab w:val="num" w:pos="1942"/>
        </w:tabs>
        <w:ind w:left="1942" w:hanging="360"/>
      </w:pPr>
      <w:rPr>
        <w:rFonts w:ascii="Wingdings" w:hAnsi="Wingdings"/>
        <w:sz w:val="20"/>
      </w:rPr>
    </w:lvl>
    <w:lvl w:ilvl="3">
      <w:start w:val="1"/>
      <w:numFmt w:val="bullet"/>
      <w:lvlText w:val=""/>
      <w:lvlJc w:val="left"/>
      <w:pPr>
        <w:tabs>
          <w:tab w:val="num" w:pos="2662"/>
        </w:tabs>
        <w:ind w:left="2662" w:hanging="360"/>
      </w:pPr>
      <w:rPr>
        <w:rFonts w:ascii="Wingdings" w:hAnsi="Wingdings"/>
        <w:sz w:val="20"/>
      </w:rPr>
    </w:lvl>
    <w:lvl w:ilvl="4">
      <w:start w:val="1"/>
      <w:numFmt w:val="bullet"/>
      <w:lvlText w:val=""/>
      <w:lvlJc w:val="left"/>
      <w:pPr>
        <w:tabs>
          <w:tab w:val="num" w:pos="3382"/>
        </w:tabs>
        <w:ind w:left="3382" w:hanging="360"/>
      </w:pPr>
      <w:rPr>
        <w:rFonts w:ascii="Wingdings" w:hAnsi="Wingdings"/>
        <w:sz w:val="20"/>
      </w:rPr>
    </w:lvl>
    <w:lvl w:ilvl="5">
      <w:start w:val="1"/>
      <w:numFmt w:val="bullet"/>
      <w:lvlText w:val=""/>
      <w:lvlJc w:val="left"/>
      <w:pPr>
        <w:tabs>
          <w:tab w:val="num" w:pos="4102"/>
        </w:tabs>
        <w:ind w:left="4102" w:hanging="360"/>
      </w:pPr>
      <w:rPr>
        <w:rFonts w:ascii="Wingdings" w:hAnsi="Wingdings"/>
        <w:sz w:val="20"/>
      </w:rPr>
    </w:lvl>
    <w:lvl w:ilvl="6">
      <w:start w:val="1"/>
      <w:numFmt w:val="bullet"/>
      <w:lvlText w:val=""/>
      <w:lvlJc w:val="left"/>
      <w:pPr>
        <w:tabs>
          <w:tab w:val="num" w:pos="4822"/>
        </w:tabs>
        <w:ind w:left="4822" w:hanging="360"/>
      </w:pPr>
      <w:rPr>
        <w:rFonts w:ascii="Wingdings" w:hAnsi="Wingdings"/>
        <w:sz w:val="20"/>
      </w:rPr>
    </w:lvl>
    <w:lvl w:ilvl="7">
      <w:start w:val="1"/>
      <w:numFmt w:val="bullet"/>
      <w:lvlText w:val=""/>
      <w:lvlJc w:val="left"/>
      <w:pPr>
        <w:tabs>
          <w:tab w:val="num" w:pos="5542"/>
        </w:tabs>
        <w:ind w:left="5542" w:hanging="360"/>
      </w:pPr>
      <w:rPr>
        <w:rFonts w:ascii="Wingdings" w:hAnsi="Wingdings"/>
        <w:sz w:val="20"/>
      </w:rPr>
    </w:lvl>
    <w:lvl w:ilvl="8">
      <w:start w:val="1"/>
      <w:numFmt w:val="bullet"/>
      <w:lvlText w:val=""/>
      <w:lvlJc w:val="left"/>
      <w:pPr>
        <w:tabs>
          <w:tab w:val="num" w:pos="6262"/>
        </w:tabs>
        <w:ind w:left="6262" w:hanging="360"/>
      </w:pPr>
      <w:rPr>
        <w:rFonts w:ascii="Wingdings" w:hAnsi="Wingdings"/>
        <w:sz w:val="20"/>
      </w:rPr>
    </w:lvl>
  </w:abstractNum>
  <w:abstractNum w:abstractNumId="6">
    <w:nsid w:val="00000016"/>
    <w:multiLevelType w:val="singleLevel"/>
    <w:tmpl w:val="00000016"/>
    <w:name w:val="WW8Num22"/>
    <w:lvl w:ilvl="0">
      <w:start w:val="1"/>
      <w:numFmt w:val="bullet"/>
      <w:lvlText w:val=""/>
      <w:lvlJc w:val="left"/>
      <w:pPr>
        <w:tabs>
          <w:tab w:val="num" w:pos="720"/>
        </w:tabs>
        <w:ind w:left="720" w:hanging="360"/>
      </w:pPr>
      <w:rPr>
        <w:rFonts w:ascii="Symbol" w:hAnsi="Symbol"/>
        <w:b/>
        <w:bCs/>
      </w:rPr>
    </w:lvl>
  </w:abstractNum>
  <w:abstractNum w:abstractNumId="7">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8">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9">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10">
    <w:nsid w:val="0000001A"/>
    <w:multiLevelType w:val="singleLevel"/>
    <w:tmpl w:val="0000001A"/>
    <w:name w:val="WW8Num26"/>
    <w:lvl w:ilvl="0">
      <w:start w:val="1"/>
      <w:numFmt w:val="bullet"/>
      <w:lvlText w:val=""/>
      <w:lvlJc w:val="left"/>
      <w:pPr>
        <w:tabs>
          <w:tab w:val="num" w:pos="786"/>
        </w:tabs>
        <w:ind w:left="786" w:hanging="360"/>
      </w:pPr>
      <w:rPr>
        <w:rFonts w:ascii="Symbol" w:hAnsi="Symbol"/>
        <w:sz w:val="20"/>
      </w:rPr>
    </w:lvl>
  </w:abstractNum>
  <w:abstractNum w:abstractNumId="11">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13">
    <w:nsid w:val="0000001E"/>
    <w:multiLevelType w:val="multilevel"/>
    <w:tmpl w:val="0000001E"/>
    <w:name w:val="WW8Num3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4">
    <w:nsid w:val="0000001F"/>
    <w:multiLevelType w:val="singleLevel"/>
    <w:tmpl w:val="0000001F"/>
    <w:name w:val="WW8Num31"/>
    <w:lvl w:ilvl="0">
      <w:start w:val="1"/>
      <w:numFmt w:val="bullet"/>
      <w:lvlText w:val=""/>
      <w:lvlJc w:val="left"/>
      <w:pPr>
        <w:tabs>
          <w:tab w:val="num" w:pos="795"/>
        </w:tabs>
        <w:ind w:left="795" w:hanging="360"/>
      </w:pPr>
      <w:rPr>
        <w:rFonts w:ascii="Symbol" w:hAnsi="Symbol"/>
      </w:rPr>
    </w:lvl>
  </w:abstractNum>
  <w:abstractNum w:abstractNumId="15">
    <w:nsid w:val="00000020"/>
    <w:multiLevelType w:val="multilevel"/>
    <w:tmpl w:val="00000020"/>
    <w:name w:val="WW8Num3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nsid w:val="037C4D02"/>
    <w:multiLevelType w:val="multilevel"/>
    <w:tmpl w:val="FF1A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4172794"/>
    <w:multiLevelType w:val="hybridMultilevel"/>
    <w:tmpl w:val="230831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4B54E9C"/>
    <w:multiLevelType w:val="hybridMultilevel"/>
    <w:tmpl w:val="EF66B9BE"/>
    <w:lvl w:ilvl="0" w:tplc="BB1CCD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4D63EFA"/>
    <w:multiLevelType w:val="hybridMultilevel"/>
    <w:tmpl w:val="7E7CE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C193C1C"/>
    <w:multiLevelType w:val="multilevel"/>
    <w:tmpl w:val="609804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0E974AE"/>
    <w:multiLevelType w:val="hybridMultilevel"/>
    <w:tmpl w:val="14E8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24879DF"/>
    <w:multiLevelType w:val="hybridMultilevel"/>
    <w:tmpl w:val="FAEA7810"/>
    <w:lvl w:ilvl="0" w:tplc="4954B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27F4BB6"/>
    <w:multiLevelType w:val="hybridMultilevel"/>
    <w:tmpl w:val="8CA069C2"/>
    <w:lvl w:ilvl="0" w:tplc="43964788">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4681487"/>
    <w:multiLevelType w:val="hybridMultilevel"/>
    <w:tmpl w:val="A8CC4D1A"/>
    <w:lvl w:ilvl="0" w:tplc="532068EC">
      <w:start w:val="1"/>
      <w:numFmt w:val="decimal"/>
      <w:lvlText w:val="%1."/>
      <w:lvlJc w:val="left"/>
      <w:pPr>
        <w:tabs>
          <w:tab w:val="num" w:pos="240"/>
        </w:tabs>
        <w:ind w:left="240" w:hanging="360"/>
      </w:pPr>
      <w:rPr>
        <w:rFonts w:hint="default"/>
      </w:rPr>
    </w:lvl>
    <w:lvl w:ilvl="1" w:tplc="04190019">
      <w:start w:val="1"/>
      <w:numFmt w:val="lowerLetter"/>
      <w:lvlText w:val="%2."/>
      <w:lvlJc w:val="left"/>
      <w:pPr>
        <w:tabs>
          <w:tab w:val="num" w:pos="960"/>
        </w:tabs>
        <w:ind w:left="960" w:hanging="360"/>
      </w:pPr>
    </w:lvl>
    <w:lvl w:ilvl="2" w:tplc="0419001B">
      <w:start w:val="1"/>
      <w:numFmt w:val="lowerRoman"/>
      <w:lvlText w:val="%3."/>
      <w:lvlJc w:val="right"/>
      <w:pPr>
        <w:tabs>
          <w:tab w:val="num" w:pos="1680"/>
        </w:tabs>
        <w:ind w:left="1680" w:hanging="180"/>
      </w:pPr>
    </w:lvl>
    <w:lvl w:ilvl="3" w:tplc="0419000F">
      <w:start w:val="1"/>
      <w:numFmt w:val="decimal"/>
      <w:lvlText w:val="%4."/>
      <w:lvlJc w:val="left"/>
      <w:pPr>
        <w:tabs>
          <w:tab w:val="num" w:pos="2400"/>
        </w:tabs>
        <w:ind w:left="2400" w:hanging="360"/>
      </w:pPr>
    </w:lvl>
    <w:lvl w:ilvl="4" w:tplc="04190019">
      <w:start w:val="1"/>
      <w:numFmt w:val="lowerLetter"/>
      <w:lvlText w:val="%5."/>
      <w:lvlJc w:val="left"/>
      <w:pPr>
        <w:tabs>
          <w:tab w:val="num" w:pos="3120"/>
        </w:tabs>
        <w:ind w:left="3120" w:hanging="360"/>
      </w:pPr>
    </w:lvl>
    <w:lvl w:ilvl="5" w:tplc="0419001B">
      <w:start w:val="1"/>
      <w:numFmt w:val="lowerRoman"/>
      <w:lvlText w:val="%6."/>
      <w:lvlJc w:val="right"/>
      <w:pPr>
        <w:tabs>
          <w:tab w:val="num" w:pos="3840"/>
        </w:tabs>
        <w:ind w:left="3840" w:hanging="180"/>
      </w:pPr>
    </w:lvl>
    <w:lvl w:ilvl="6" w:tplc="0419000F">
      <w:start w:val="1"/>
      <w:numFmt w:val="decimal"/>
      <w:lvlText w:val="%7."/>
      <w:lvlJc w:val="left"/>
      <w:pPr>
        <w:tabs>
          <w:tab w:val="num" w:pos="4560"/>
        </w:tabs>
        <w:ind w:left="4560" w:hanging="360"/>
      </w:pPr>
    </w:lvl>
    <w:lvl w:ilvl="7" w:tplc="04190019">
      <w:start w:val="1"/>
      <w:numFmt w:val="lowerLetter"/>
      <w:lvlText w:val="%8."/>
      <w:lvlJc w:val="left"/>
      <w:pPr>
        <w:tabs>
          <w:tab w:val="num" w:pos="5280"/>
        </w:tabs>
        <w:ind w:left="5280" w:hanging="360"/>
      </w:pPr>
    </w:lvl>
    <w:lvl w:ilvl="8" w:tplc="0419001B">
      <w:start w:val="1"/>
      <w:numFmt w:val="lowerRoman"/>
      <w:lvlText w:val="%9."/>
      <w:lvlJc w:val="right"/>
      <w:pPr>
        <w:tabs>
          <w:tab w:val="num" w:pos="6000"/>
        </w:tabs>
        <w:ind w:left="6000" w:hanging="180"/>
      </w:pPr>
    </w:lvl>
  </w:abstractNum>
  <w:abstractNum w:abstractNumId="25">
    <w:nsid w:val="187565F5"/>
    <w:multiLevelType w:val="hybridMultilevel"/>
    <w:tmpl w:val="4B2E9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F5C7B"/>
    <w:multiLevelType w:val="hybridMultilevel"/>
    <w:tmpl w:val="5F0E02F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A01440C"/>
    <w:multiLevelType w:val="hybridMultilevel"/>
    <w:tmpl w:val="56462F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1F15609"/>
    <w:multiLevelType w:val="hybridMultilevel"/>
    <w:tmpl w:val="C172C5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8B73FA9"/>
    <w:multiLevelType w:val="hybridMultilevel"/>
    <w:tmpl w:val="9428469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295A141C"/>
    <w:multiLevelType w:val="hybridMultilevel"/>
    <w:tmpl w:val="957E6BC8"/>
    <w:lvl w:ilvl="0" w:tplc="04190011">
      <w:start w:val="1"/>
      <w:numFmt w:val="decimal"/>
      <w:lvlText w:val="%1)"/>
      <w:lvlJc w:val="left"/>
      <w:pPr>
        <w:ind w:left="720" w:hanging="360"/>
      </w:pPr>
    </w:lvl>
    <w:lvl w:ilvl="1" w:tplc="6C940AD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BB44B23"/>
    <w:multiLevelType w:val="hybridMultilevel"/>
    <w:tmpl w:val="783E49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2C417350"/>
    <w:multiLevelType w:val="hybridMultilevel"/>
    <w:tmpl w:val="7B7CD626"/>
    <w:lvl w:ilvl="0" w:tplc="0419000F">
      <w:start w:val="1"/>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3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E4A0E62"/>
    <w:multiLevelType w:val="hybridMultilevel"/>
    <w:tmpl w:val="094893A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2F975D42"/>
    <w:multiLevelType w:val="hybridMultilevel"/>
    <w:tmpl w:val="D1C6480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36B611BF"/>
    <w:multiLevelType w:val="hybridMultilevel"/>
    <w:tmpl w:val="FF4A680A"/>
    <w:lvl w:ilvl="0" w:tplc="FB521ADC">
      <w:start w:val="65535"/>
      <w:numFmt w:val="bullet"/>
      <w:lvlText w:val="-"/>
      <w:lvlJc w:val="left"/>
      <w:pPr>
        <w:ind w:left="720" w:hanging="360"/>
      </w:pPr>
      <w:rPr>
        <w:rFonts w:ascii="Microsoft Sans Serif" w:hAnsi="Microsoft Sans Serif" w:cs="Microsoft Sans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FDB6477"/>
    <w:multiLevelType w:val="hybridMultilevel"/>
    <w:tmpl w:val="CDFA89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2404126"/>
    <w:multiLevelType w:val="hybridMultilevel"/>
    <w:tmpl w:val="63042D9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2E03B5D"/>
    <w:multiLevelType w:val="hybridMultilevel"/>
    <w:tmpl w:val="57CC9EB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3107CF0"/>
    <w:multiLevelType w:val="hybridMultilevel"/>
    <w:tmpl w:val="A9A0F4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465E4792"/>
    <w:multiLevelType w:val="hybridMultilevel"/>
    <w:tmpl w:val="B928B5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AB83122"/>
    <w:multiLevelType w:val="hybridMultilevel"/>
    <w:tmpl w:val="2940F250"/>
    <w:lvl w:ilvl="0" w:tplc="BB1CCD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C854162"/>
    <w:multiLevelType w:val="hybridMultilevel"/>
    <w:tmpl w:val="B7EA42F2"/>
    <w:lvl w:ilvl="0" w:tplc="C4B033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0D3620E"/>
    <w:multiLevelType w:val="hybridMultilevel"/>
    <w:tmpl w:val="E180874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1F91551"/>
    <w:multiLevelType w:val="hybridMultilevel"/>
    <w:tmpl w:val="AADA1A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536E72C5"/>
    <w:multiLevelType w:val="hybridMultilevel"/>
    <w:tmpl w:val="FB300E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54AE6D61"/>
    <w:multiLevelType w:val="hybridMultilevel"/>
    <w:tmpl w:val="B34E5C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77319DF"/>
    <w:multiLevelType w:val="hybridMultilevel"/>
    <w:tmpl w:val="4B128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A7D2D5A"/>
    <w:multiLevelType w:val="hybridMultilevel"/>
    <w:tmpl w:val="169E086A"/>
    <w:lvl w:ilvl="0" w:tplc="0419000F">
      <w:start w:val="1"/>
      <w:numFmt w:val="decimal"/>
      <w:lvlText w:val="%1."/>
      <w:lvlJc w:val="left"/>
      <w:pPr>
        <w:ind w:left="720" w:hanging="360"/>
      </w:pPr>
    </w:lvl>
    <w:lvl w:ilvl="1" w:tplc="062E868E">
      <w:start w:val="1"/>
      <w:numFmt w:val="decimal"/>
      <w:lvlText w:val="%2."/>
      <w:lvlJc w:val="left"/>
      <w:pPr>
        <w:ind w:left="1440" w:hanging="360"/>
      </w:pPr>
      <w:rPr>
        <w:rFonts w:ascii="Times New Roman" w:eastAsiaTheme="minorHAns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D2520CD"/>
    <w:multiLevelType w:val="hybridMultilevel"/>
    <w:tmpl w:val="56462F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0992708"/>
    <w:multiLevelType w:val="hybridMultilevel"/>
    <w:tmpl w:val="1FC2D1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60BD01BE"/>
    <w:multiLevelType w:val="hybridMultilevel"/>
    <w:tmpl w:val="61D8F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1043031"/>
    <w:multiLevelType w:val="hybridMultilevel"/>
    <w:tmpl w:val="01380AB6"/>
    <w:lvl w:ilvl="0" w:tplc="BB1CCDA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nsid w:val="62EF381F"/>
    <w:multiLevelType w:val="hybridMultilevel"/>
    <w:tmpl w:val="96BC50A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64502BFE"/>
    <w:multiLevelType w:val="hybridMultilevel"/>
    <w:tmpl w:val="04DCE0B4"/>
    <w:lvl w:ilvl="0" w:tplc="C3623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6EAE5B6A"/>
    <w:multiLevelType w:val="multilevel"/>
    <w:tmpl w:val="24285E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9">
    <w:nsid w:val="724B7C1A"/>
    <w:multiLevelType w:val="hybridMultilevel"/>
    <w:tmpl w:val="E90C1728"/>
    <w:lvl w:ilvl="0" w:tplc="0419000D">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0">
    <w:nsid w:val="73F12925"/>
    <w:multiLevelType w:val="hybridMultilevel"/>
    <w:tmpl w:val="7870F3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nsid w:val="7474691E"/>
    <w:multiLevelType w:val="hybridMultilevel"/>
    <w:tmpl w:val="BF70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7874C69"/>
    <w:multiLevelType w:val="hybridMultilevel"/>
    <w:tmpl w:val="2534C5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CB329D7"/>
    <w:multiLevelType w:val="hybridMultilevel"/>
    <w:tmpl w:val="A14A0E68"/>
    <w:lvl w:ilvl="0" w:tplc="BB1CCDA0">
      <w:start w:val="1"/>
      <w:numFmt w:val="bullet"/>
      <w:lvlText w:val=""/>
      <w:lvlJc w:val="left"/>
      <w:pPr>
        <w:ind w:left="2845" w:hanging="360"/>
      </w:pPr>
      <w:rPr>
        <w:rFonts w:ascii="Symbol" w:hAnsi="Symbol" w:hint="default"/>
      </w:rPr>
    </w:lvl>
    <w:lvl w:ilvl="1" w:tplc="04190003" w:tentative="1">
      <w:start w:val="1"/>
      <w:numFmt w:val="bullet"/>
      <w:lvlText w:val="o"/>
      <w:lvlJc w:val="left"/>
      <w:pPr>
        <w:ind w:left="3565" w:hanging="360"/>
      </w:pPr>
      <w:rPr>
        <w:rFonts w:ascii="Courier New" w:hAnsi="Courier New" w:cs="Courier New" w:hint="default"/>
      </w:rPr>
    </w:lvl>
    <w:lvl w:ilvl="2" w:tplc="04190005" w:tentative="1">
      <w:start w:val="1"/>
      <w:numFmt w:val="bullet"/>
      <w:lvlText w:val=""/>
      <w:lvlJc w:val="left"/>
      <w:pPr>
        <w:ind w:left="4285" w:hanging="360"/>
      </w:pPr>
      <w:rPr>
        <w:rFonts w:ascii="Wingdings" w:hAnsi="Wingdings" w:hint="default"/>
      </w:rPr>
    </w:lvl>
    <w:lvl w:ilvl="3" w:tplc="04190001" w:tentative="1">
      <w:start w:val="1"/>
      <w:numFmt w:val="bullet"/>
      <w:lvlText w:val=""/>
      <w:lvlJc w:val="left"/>
      <w:pPr>
        <w:ind w:left="5005" w:hanging="360"/>
      </w:pPr>
      <w:rPr>
        <w:rFonts w:ascii="Symbol" w:hAnsi="Symbol" w:hint="default"/>
      </w:rPr>
    </w:lvl>
    <w:lvl w:ilvl="4" w:tplc="04190003" w:tentative="1">
      <w:start w:val="1"/>
      <w:numFmt w:val="bullet"/>
      <w:lvlText w:val="o"/>
      <w:lvlJc w:val="left"/>
      <w:pPr>
        <w:ind w:left="5725" w:hanging="360"/>
      </w:pPr>
      <w:rPr>
        <w:rFonts w:ascii="Courier New" w:hAnsi="Courier New" w:cs="Courier New" w:hint="default"/>
      </w:rPr>
    </w:lvl>
    <w:lvl w:ilvl="5" w:tplc="04190005" w:tentative="1">
      <w:start w:val="1"/>
      <w:numFmt w:val="bullet"/>
      <w:lvlText w:val=""/>
      <w:lvlJc w:val="left"/>
      <w:pPr>
        <w:ind w:left="6445" w:hanging="360"/>
      </w:pPr>
      <w:rPr>
        <w:rFonts w:ascii="Wingdings" w:hAnsi="Wingdings" w:hint="default"/>
      </w:rPr>
    </w:lvl>
    <w:lvl w:ilvl="6" w:tplc="04190001" w:tentative="1">
      <w:start w:val="1"/>
      <w:numFmt w:val="bullet"/>
      <w:lvlText w:val=""/>
      <w:lvlJc w:val="left"/>
      <w:pPr>
        <w:ind w:left="7165" w:hanging="360"/>
      </w:pPr>
      <w:rPr>
        <w:rFonts w:ascii="Symbol" w:hAnsi="Symbol" w:hint="default"/>
      </w:rPr>
    </w:lvl>
    <w:lvl w:ilvl="7" w:tplc="04190003" w:tentative="1">
      <w:start w:val="1"/>
      <w:numFmt w:val="bullet"/>
      <w:lvlText w:val="o"/>
      <w:lvlJc w:val="left"/>
      <w:pPr>
        <w:ind w:left="7885" w:hanging="360"/>
      </w:pPr>
      <w:rPr>
        <w:rFonts w:ascii="Courier New" w:hAnsi="Courier New" w:cs="Courier New" w:hint="default"/>
      </w:rPr>
    </w:lvl>
    <w:lvl w:ilvl="8" w:tplc="04190005" w:tentative="1">
      <w:start w:val="1"/>
      <w:numFmt w:val="bullet"/>
      <w:lvlText w:val=""/>
      <w:lvlJc w:val="left"/>
      <w:pPr>
        <w:ind w:left="8605" w:hanging="360"/>
      </w:pPr>
      <w:rPr>
        <w:rFonts w:ascii="Wingdings" w:hAnsi="Wingdings" w:hint="default"/>
      </w:rPr>
    </w:lvl>
  </w:abstractNum>
  <w:num w:numId="1">
    <w:abstractNumId w:val="24"/>
  </w:num>
  <w:num w:numId="2">
    <w:abstractNumId w:val="16"/>
  </w:num>
  <w:num w:numId="3">
    <w:abstractNumId w:val="58"/>
  </w:num>
  <w:num w:numId="4">
    <w:abstractNumId w:val="38"/>
  </w:num>
  <w:num w:numId="5">
    <w:abstractNumId w:val="43"/>
  </w:num>
  <w:num w:numId="6">
    <w:abstractNumId w:val="57"/>
  </w:num>
  <w:num w:numId="7">
    <w:abstractNumId w:val="22"/>
  </w:num>
  <w:num w:numId="8">
    <w:abstractNumId w:val="47"/>
  </w:num>
  <w:num w:numId="9">
    <w:abstractNumId w:val="27"/>
  </w:num>
  <w:num w:numId="10">
    <w:abstractNumId w:val="36"/>
  </w:num>
  <w:num w:numId="11">
    <w:abstractNumId w:val="32"/>
  </w:num>
  <w:num w:numId="12">
    <w:abstractNumId w:val="31"/>
  </w:num>
  <w:num w:numId="13">
    <w:abstractNumId w:val="52"/>
  </w:num>
  <w:num w:numId="14">
    <w:abstractNumId w:val="54"/>
  </w:num>
  <w:num w:numId="15">
    <w:abstractNumId w:val="30"/>
  </w:num>
  <w:num w:numId="16">
    <w:abstractNumId w:val="23"/>
  </w:num>
  <w:num w:numId="17">
    <w:abstractNumId w:val="17"/>
  </w:num>
  <w:num w:numId="18">
    <w:abstractNumId w:val="25"/>
  </w:num>
  <w:num w:numId="19">
    <w:abstractNumId w:val="55"/>
  </w:num>
  <w:num w:numId="20">
    <w:abstractNumId w:val="35"/>
  </w:num>
  <w:num w:numId="21">
    <w:abstractNumId w:val="42"/>
  </w:num>
  <w:num w:numId="22">
    <w:abstractNumId w:val="18"/>
  </w:num>
  <w:num w:numId="23">
    <w:abstractNumId w:val="44"/>
  </w:num>
  <w:num w:numId="24">
    <w:abstractNumId w:val="63"/>
  </w:num>
  <w:num w:numId="25">
    <w:abstractNumId w:val="41"/>
  </w:num>
  <w:num w:numId="26">
    <w:abstractNumId w:val="28"/>
  </w:num>
  <w:num w:numId="27">
    <w:abstractNumId w:val="60"/>
  </w:num>
  <w:num w:numId="28">
    <w:abstractNumId w:val="34"/>
  </w:num>
  <w:num w:numId="29">
    <w:abstractNumId w:val="40"/>
  </w:num>
  <w:num w:numId="30">
    <w:abstractNumId w:val="20"/>
  </w:num>
  <w:num w:numId="31">
    <w:abstractNumId w:val="51"/>
  </w:num>
  <w:num w:numId="32">
    <w:abstractNumId w:val="26"/>
  </w:num>
  <w:num w:numId="33">
    <w:abstractNumId w:val="62"/>
  </w:num>
  <w:num w:numId="34">
    <w:abstractNumId w:val="48"/>
  </w:num>
  <w:num w:numId="35">
    <w:abstractNumId w:val="53"/>
  </w:num>
  <w:num w:numId="36">
    <w:abstractNumId w:val="39"/>
  </w:num>
  <w:num w:numId="37">
    <w:abstractNumId w:val="19"/>
  </w:num>
  <w:num w:numId="38">
    <w:abstractNumId w:val="49"/>
  </w:num>
  <w:num w:numId="39">
    <w:abstractNumId w:val="37"/>
  </w:num>
  <w:num w:numId="40">
    <w:abstractNumId w:val="45"/>
  </w:num>
  <w:num w:numId="41">
    <w:abstractNumId w:val="46"/>
  </w:num>
  <w:num w:numId="42">
    <w:abstractNumId w:val="29"/>
  </w:num>
  <w:num w:numId="43">
    <w:abstractNumId w:val="61"/>
  </w:num>
  <w:num w:numId="44">
    <w:abstractNumId w:val="59"/>
  </w:num>
  <w:num w:numId="45">
    <w:abstractNumId w:val="56"/>
  </w:num>
  <w:num w:numId="46">
    <w:abstractNumId w:val="50"/>
  </w:num>
  <w:num w:numId="47">
    <w:abstractNumId w:val="33"/>
  </w:num>
  <w:num w:numId="48">
    <w:abstractNumId w:val="2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20"/>
  <w:displayHorizontalDrawingGridEvery w:val="2"/>
  <w:characterSpacingControl w:val="doNotCompress"/>
  <w:hdrShapeDefaults>
    <o:shapedefaults v:ext="edit" spidmax="54273"/>
  </w:hdrShapeDefaults>
  <w:footnotePr>
    <w:footnote w:id="0"/>
    <w:footnote w:id="1"/>
  </w:footnotePr>
  <w:endnotePr>
    <w:endnote w:id="0"/>
    <w:endnote w:id="1"/>
  </w:endnotePr>
  <w:compat/>
  <w:rsids>
    <w:rsidRoot w:val="00C10710"/>
    <w:rsid w:val="00003DAE"/>
    <w:rsid w:val="00013B34"/>
    <w:rsid w:val="00025276"/>
    <w:rsid w:val="0003382A"/>
    <w:rsid w:val="000372A1"/>
    <w:rsid w:val="000402EE"/>
    <w:rsid w:val="00041ABA"/>
    <w:rsid w:val="00072880"/>
    <w:rsid w:val="00084564"/>
    <w:rsid w:val="000F5389"/>
    <w:rsid w:val="0015738D"/>
    <w:rsid w:val="00164E8F"/>
    <w:rsid w:val="00165F5F"/>
    <w:rsid w:val="00182521"/>
    <w:rsid w:val="001B6F18"/>
    <w:rsid w:val="001D3925"/>
    <w:rsid w:val="001F2080"/>
    <w:rsid w:val="00237896"/>
    <w:rsid w:val="00267024"/>
    <w:rsid w:val="00284050"/>
    <w:rsid w:val="002A45E8"/>
    <w:rsid w:val="002F51E7"/>
    <w:rsid w:val="002F7A97"/>
    <w:rsid w:val="00300371"/>
    <w:rsid w:val="0032359A"/>
    <w:rsid w:val="00347BFE"/>
    <w:rsid w:val="00360159"/>
    <w:rsid w:val="00364E42"/>
    <w:rsid w:val="00364F03"/>
    <w:rsid w:val="003956AE"/>
    <w:rsid w:val="003A66EB"/>
    <w:rsid w:val="003E0A87"/>
    <w:rsid w:val="003E6AA7"/>
    <w:rsid w:val="00402C38"/>
    <w:rsid w:val="004051CA"/>
    <w:rsid w:val="004303E6"/>
    <w:rsid w:val="0043042C"/>
    <w:rsid w:val="00430F83"/>
    <w:rsid w:val="004446D1"/>
    <w:rsid w:val="00453F6B"/>
    <w:rsid w:val="00463378"/>
    <w:rsid w:val="00482BDC"/>
    <w:rsid w:val="004836A7"/>
    <w:rsid w:val="004F672F"/>
    <w:rsid w:val="00557656"/>
    <w:rsid w:val="00590CE2"/>
    <w:rsid w:val="005C295F"/>
    <w:rsid w:val="00600E5E"/>
    <w:rsid w:val="00680D16"/>
    <w:rsid w:val="0069747E"/>
    <w:rsid w:val="006F6C2C"/>
    <w:rsid w:val="007511F7"/>
    <w:rsid w:val="00797E2C"/>
    <w:rsid w:val="007B3D9F"/>
    <w:rsid w:val="00821916"/>
    <w:rsid w:val="00826F66"/>
    <w:rsid w:val="00827C1F"/>
    <w:rsid w:val="00830F4A"/>
    <w:rsid w:val="00842A92"/>
    <w:rsid w:val="00850F7A"/>
    <w:rsid w:val="00852EC7"/>
    <w:rsid w:val="00856231"/>
    <w:rsid w:val="00874877"/>
    <w:rsid w:val="00897316"/>
    <w:rsid w:val="008A61B1"/>
    <w:rsid w:val="008C1AEB"/>
    <w:rsid w:val="008D3D8E"/>
    <w:rsid w:val="008E0F08"/>
    <w:rsid w:val="008F5336"/>
    <w:rsid w:val="008F7577"/>
    <w:rsid w:val="009247BC"/>
    <w:rsid w:val="009323DD"/>
    <w:rsid w:val="0093523B"/>
    <w:rsid w:val="00936026"/>
    <w:rsid w:val="00971471"/>
    <w:rsid w:val="009729A2"/>
    <w:rsid w:val="009C22E4"/>
    <w:rsid w:val="009C4135"/>
    <w:rsid w:val="009C7FEB"/>
    <w:rsid w:val="009D2DF6"/>
    <w:rsid w:val="00A138D0"/>
    <w:rsid w:val="00A81353"/>
    <w:rsid w:val="00A92026"/>
    <w:rsid w:val="00AA5CF5"/>
    <w:rsid w:val="00AC1A9E"/>
    <w:rsid w:val="00AC2EF4"/>
    <w:rsid w:val="00AD6782"/>
    <w:rsid w:val="00B064A6"/>
    <w:rsid w:val="00B4107E"/>
    <w:rsid w:val="00B643E9"/>
    <w:rsid w:val="00B71E55"/>
    <w:rsid w:val="00B845CD"/>
    <w:rsid w:val="00B90730"/>
    <w:rsid w:val="00B90A2E"/>
    <w:rsid w:val="00BA0619"/>
    <w:rsid w:val="00BD4DE2"/>
    <w:rsid w:val="00BF02D5"/>
    <w:rsid w:val="00BF41BD"/>
    <w:rsid w:val="00C10710"/>
    <w:rsid w:val="00C21445"/>
    <w:rsid w:val="00C376FC"/>
    <w:rsid w:val="00C51246"/>
    <w:rsid w:val="00C52EBD"/>
    <w:rsid w:val="00C67D7B"/>
    <w:rsid w:val="00C82C0A"/>
    <w:rsid w:val="00CB0565"/>
    <w:rsid w:val="00CC2001"/>
    <w:rsid w:val="00D25F21"/>
    <w:rsid w:val="00D341D3"/>
    <w:rsid w:val="00D821B2"/>
    <w:rsid w:val="00D92F5E"/>
    <w:rsid w:val="00DB644A"/>
    <w:rsid w:val="00DD2FDF"/>
    <w:rsid w:val="00E076BC"/>
    <w:rsid w:val="00E4455D"/>
    <w:rsid w:val="00E74A5C"/>
    <w:rsid w:val="00E7611F"/>
    <w:rsid w:val="00EB46BA"/>
    <w:rsid w:val="00EC1F50"/>
    <w:rsid w:val="00ED262A"/>
    <w:rsid w:val="00EF4B28"/>
    <w:rsid w:val="00F519D4"/>
    <w:rsid w:val="00F631D2"/>
    <w:rsid w:val="00F6716F"/>
    <w:rsid w:val="00F7711C"/>
    <w:rsid w:val="00F85398"/>
    <w:rsid w:val="00F901B2"/>
    <w:rsid w:val="00F95809"/>
    <w:rsid w:val="00FA64CE"/>
    <w:rsid w:val="00FF39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710"/>
    <w:pPr>
      <w:spacing w:after="0" w:line="240" w:lineRule="auto"/>
    </w:pPr>
    <w:rPr>
      <w:rFonts w:ascii="Calibri" w:eastAsia="Calibri" w:hAnsi="Calibri" w:cs="Times New Roman"/>
      <w:sz w:val="24"/>
      <w:szCs w:val="24"/>
    </w:rPr>
  </w:style>
  <w:style w:type="paragraph" w:styleId="1">
    <w:name w:val="heading 1"/>
    <w:basedOn w:val="a"/>
    <w:next w:val="a"/>
    <w:link w:val="10"/>
    <w:qFormat/>
    <w:rsid w:val="004051CA"/>
    <w:pPr>
      <w:keepNext/>
      <w:spacing w:line="360" w:lineRule="auto"/>
      <w:outlineLvl w:val="0"/>
    </w:pPr>
    <w:rPr>
      <w:rFonts w:ascii="Times New Roman" w:eastAsia="MS Gothic" w:hAnsi="Times New Roman"/>
      <w:b/>
      <w:bCs/>
      <w:caps/>
      <w:kern w:val="3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071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10710"/>
    <w:rPr>
      <w:rFonts w:ascii="Tahoma" w:hAnsi="Tahoma"/>
      <w:sz w:val="16"/>
      <w:szCs w:val="16"/>
    </w:rPr>
  </w:style>
  <w:style w:type="character" w:customStyle="1" w:styleId="a5">
    <w:name w:val="Текст выноски Знак"/>
    <w:basedOn w:val="a0"/>
    <w:link w:val="a4"/>
    <w:uiPriority w:val="99"/>
    <w:semiHidden/>
    <w:rsid w:val="00C10710"/>
    <w:rPr>
      <w:rFonts w:ascii="Tahoma" w:eastAsia="Calibri" w:hAnsi="Tahoma" w:cs="Times New Roman"/>
      <w:sz w:val="16"/>
      <w:szCs w:val="16"/>
    </w:rPr>
  </w:style>
  <w:style w:type="paragraph" w:customStyle="1" w:styleId="a6">
    <w:name w:val="Заголовок"/>
    <w:basedOn w:val="a"/>
    <w:next w:val="a7"/>
    <w:rsid w:val="00A92026"/>
    <w:pPr>
      <w:keepNext/>
      <w:widowControl w:val="0"/>
      <w:suppressAutoHyphens/>
      <w:spacing w:before="240" w:after="120"/>
    </w:pPr>
    <w:rPr>
      <w:rFonts w:ascii="Arial" w:eastAsia="Andale Sans UI" w:hAnsi="Arial" w:cs="Tahoma"/>
      <w:kern w:val="1"/>
      <w:sz w:val="28"/>
      <w:szCs w:val="28"/>
      <w:lang w:eastAsia="ar-SA"/>
    </w:rPr>
  </w:style>
  <w:style w:type="paragraph" w:styleId="a7">
    <w:name w:val="Body Text"/>
    <w:basedOn w:val="a"/>
    <w:link w:val="a8"/>
    <w:unhideWhenUsed/>
    <w:rsid w:val="00A92026"/>
    <w:pPr>
      <w:widowControl w:val="0"/>
      <w:suppressAutoHyphens/>
      <w:spacing w:after="120"/>
    </w:pPr>
    <w:rPr>
      <w:rFonts w:ascii="Times New Roman" w:eastAsia="Andale Sans UI" w:hAnsi="Times New Roman"/>
      <w:kern w:val="1"/>
      <w:lang w:eastAsia="ar-SA"/>
    </w:rPr>
  </w:style>
  <w:style w:type="character" w:customStyle="1" w:styleId="a8">
    <w:name w:val="Основной текст Знак"/>
    <w:basedOn w:val="a0"/>
    <w:link w:val="a7"/>
    <w:rsid w:val="00A92026"/>
    <w:rPr>
      <w:rFonts w:ascii="Times New Roman" w:eastAsia="Andale Sans UI" w:hAnsi="Times New Roman" w:cs="Times New Roman"/>
      <w:kern w:val="1"/>
      <w:sz w:val="24"/>
      <w:szCs w:val="24"/>
      <w:lang w:eastAsia="ar-SA"/>
    </w:rPr>
  </w:style>
  <w:style w:type="paragraph" w:styleId="a9">
    <w:name w:val="List Paragraph"/>
    <w:basedOn w:val="a"/>
    <w:link w:val="aa"/>
    <w:uiPriority w:val="34"/>
    <w:qFormat/>
    <w:rsid w:val="00A92026"/>
    <w:pPr>
      <w:suppressAutoHyphens/>
      <w:spacing w:after="200" w:line="276" w:lineRule="auto"/>
      <w:ind w:left="720"/>
    </w:pPr>
    <w:rPr>
      <w:rFonts w:cs="Calibri"/>
      <w:kern w:val="1"/>
      <w:sz w:val="22"/>
      <w:szCs w:val="22"/>
      <w:lang w:eastAsia="ar-SA"/>
    </w:rPr>
  </w:style>
  <w:style w:type="paragraph" w:customStyle="1" w:styleId="ab">
    <w:name w:val="А_основной"/>
    <w:basedOn w:val="a"/>
    <w:link w:val="ac"/>
    <w:uiPriority w:val="99"/>
    <w:rsid w:val="00A92026"/>
    <w:pPr>
      <w:spacing w:line="360" w:lineRule="auto"/>
      <w:ind w:firstLine="340"/>
      <w:jc w:val="both"/>
    </w:pPr>
    <w:rPr>
      <w:rFonts w:ascii="Times New Roman" w:eastAsia="Times New Roman" w:hAnsi="Times New Roman"/>
      <w:kern w:val="1"/>
      <w:sz w:val="28"/>
      <w:szCs w:val="28"/>
      <w:lang w:eastAsia="ar-SA"/>
    </w:rPr>
  </w:style>
  <w:style w:type="paragraph" w:styleId="ad">
    <w:name w:val="No Spacing"/>
    <w:link w:val="ae"/>
    <w:uiPriority w:val="1"/>
    <w:qFormat/>
    <w:rsid w:val="00A92026"/>
    <w:pPr>
      <w:widowControl w:val="0"/>
      <w:suppressAutoHyphens/>
      <w:overflowPunct w:val="0"/>
      <w:spacing w:after="0" w:line="240" w:lineRule="auto"/>
    </w:pPr>
    <w:rPr>
      <w:rFonts w:ascii="Times New Roman" w:eastAsia="Arial Unicode MS" w:hAnsi="Times New Roman" w:cs="Times New Roman"/>
      <w:kern w:val="1"/>
      <w:sz w:val="24"/>
      <w:szCs w:val="24"/>
      <w:lang w:eastAsia="ar-SA"/>
    </w:rPr>
  </w:style>
  <w:style w:type="character" w:customStyle="1" w:styleId="ac">
    <w:name w:val="А_основной Знак"/>
    <w:basedOn w:val="a0"/>
    <w:link w:val="ab"/>
    <w:uiPriority w:val="99"/>
    <w:locked/>
    <w:rsid w:val="00A92026"/>
    <w:rPr>
      <w:rFonts w:ascii="Times New Roman" w:eastAsia="Times New Roman" w:hAnsi="Times New Roman" w:cs="Times New Roman"/>
      <w:kern w:val="1"/>
      <w:sz w:val="28"/>
      <w:szCs w:val="28"/>
      <w:lang w:eastAsia="ar-SA"/>
    </w:rPr>
  </w:style>
  <w:style w:type="paragraph" w:styleId="af">
    <w:name w:val="Body Text First Indent"/>
    <w:basedOn w:val="a7"/>
    <w:link w:val="af0"/>
    <w:uiPriority w:val="99"/>
    <w:semiHidden/>
    <w:unhideWhenUsed/>
    <w:rsid w:val="00164E8F"/>
    <w:pPr>
      <w:widowControl/>
      <w:suppressAutoHyphens w:val="0"/>
      <w:spacing w:after="0"/>
      <w:ind w:firstLine="360"/>
    </w:pPr>
    <w:rPr>
      <w:rFonts w:ascii="Calibri" w:eastAsia="Calibri" w:hAnsi="Calibri"/>
      <w:kern w:val="0"/>
      <w:lang w:eastAsia="en-US"/>
    </w:rPr>
  </w:style>
  <w:style w:type="character" w:customStyle="1" w:styleId="af0">
    <w:name w:val="Красная строка Знак"/>
    <w:basedOn w:val="a8"/>
    <w:link w:val="af"/>
    <w:uiPriority w:val="99"/>
    <w:semiHidden/>
    <w:rsid w:val="00164E8F"/>
    <w:rPr>
      <w:rFonts w:ascii="Calibri" w:eastAsia="Calibri" w:hAnsi="Calibri" w:cs="Times New Roman"/>
      <w:kern w:val="1"/>
      <w:sz w:val="24"/>
      <w:szCs w:val="24"/>
      <w:lang w:eastAsia="ar-SA"/>
    </w:rPr>
  </w:style>
  <w:style w:type="paragraph" w:styleId="af1">
    <w:name w:val="Body Text Indent"/>
    <w:basedOn w:val="a"/>
    <w:link w:val="af2"/>
    <w:uiPriority w:val="99"/>
    <w:semiHidden/>
    <w:unhideWhenUsed/>
    <w:rsid w:val="00164E8F"/>
    <w:pPr>
      <w:spacing w:after="120"/>
      <w:ind w:left="283"/>
    </w:pPr>
  </w:style>
  <w:style w:type="character" w:customStyle="1" w:styleId="af2">
    <w:name w:val="Основной текст с отступом Знак"/>
    <w:basedOn w:val="a0"/>
    <w:link w:val="af1"/>
    <w:uiPriority w:val="99"/>
    <w:semiHidden/>
    <w:rsid w:val="00164E8F"/>
    <w:rPr>
      <w:rFonts w:ascii="Calibri" w:eastAsia="Calibri" w:hAnsi="Calibri" w:cs="Times New Roman"/>
      <w:sz w:val="24"/>
      <w:szCs w:val="24"/>
    </w:rPr>
  </w:style>
  <w:style w:type="paragraph" w:styleId="2">
    <w:name w:val="Body Text First Indent 2"/>
    <w:basedOn w:val="af1"/>
    <w:link w:val="20"/>
    <w:uiPriority w:val="99"/>
    <w:semiHidden/>
    <w:unhideWhenUsed/>
    <w:rsid w:val="00164E8F"/>
    <w:pPr>
      <w:spacing w:after="0"/>
      <w:ind w:left="360" w:firstLine="360"/>
    </w:pPr>
  </w:style>
  <w:style w:type="character" w:customStyle="1" w:styleId="20">
    <w:name w:val="Красная строка 2 Знак"/>
    <w:basedOn w:val="af2"/>
    <w:link w:val="2"/>
    <w:uiPriority w:val="99"/>
    <w:semiHidden/>
    <w:rsid w:val="00164E8F"/>
    <w:rPr>
      <w:rFonts w:ascii="Calibri" w:eastAsia="Calibri" w:hAnsi="Calibri" w:cs="Times New Roman"/>
      <w:sz w:val="24"/>
      <w:szCs w:val="24"/>
    </w:rPr>
  </w:style>
  <w:style w:type="character" w:customStyle="1" w:styleId="1pt">
    <w:name w:val="1pt"/>
    <w:rsid w:val="00821916"/>
  </w:style>
  <w:style w:type="paragraph" w:customStyle="1" w:styleId="12">
    <w:name w:val="12"/>
    <w:basedOn w:val="a"/>
    <w:rsid w:val="00821916"/>
    <w:pPr>
      <w:spacing w:before="100" w:after="100"/>
    </w:pPr>
    <w:rPr>
      <w:rFonts w:ascii="Times New Roman" w:eastAsia="Times New Roman" w:hAnsi="Times New Roman"/>
      <w:kern w:val="1"/>
      <w:lang w:eastAsia="ar-SA"/>
    </w:rPr>
  </w:style>
  <w:style w:type="character" w:styleId="af3">
    <w:name w:val="Subtle Emphasis"/>
    <w:basedOn w:val="a0"/>
    <w:uiPriority w:val="19"/>
    <w:qFormat/>
    <w:rsid w:val="00821916"/>
    <w:rPr>
      <w:rFonts w:cs="Times New Roman"/>
      <w:i/>
      <w:iCs/>
      <w:color w:val="808080"/>
    </w:rPr>
  </w:style>
  <w:style w:type="table" w:customStyle="1" w:styleId="11">
    <w:name w:val="Сетка таблицы1"/>
    <w:basedOn w:val="a1"/>
    <w:next w:val="a3"/>
    <w:uiPriority w:val="59"/>
    <w:rsid w:val="00F771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header"/>
    <w:basedOn w:val="a"/>
    <w:link w:val="af5"/>
    <w:uiPriority w:val="99"/>
    <w:unhideWhenUsed/>
    <w:rsid w:val="00084564"/>
    <w:pPr>
      <w:tabs>
        <w:tab w:val="center" w:pos="4677"/>
        <w:tab w:val="right" w:pos="9355"/>
      </w:tabs>
    </w:pPr>
  </w:style>
  <w:style w:type="character" w:customStyle="1" w:styleId="af5">
    <w:name w:val="Верхний колонтитул Знак"/>
    <w:basedOn w:val="a0"/>
    <w:link w:val="af4"/>
    <w:uiPriority w:val="99"/>
    <w:rsid w:val="00084564"/>
    <w:rPr>
      <w:rFonts w:ascii="Calibri" w:eastAsia="Calibri" w:hAnsi="Calibri" w:cs="Times New Roman"/>
      <w:sz w:val="24"/>
      <w:szCs w:val="24"/>
    </w:rPr>
  </w:style>
  <w:style w:type="paragraph" w:styleId="af6">
    <w:name w:val="footer"/>
    <w:basedOn w:val="a"/>
    <w:link w:val="af7"/>
    <w:uiPriority w:val="99"/>
    <w:unhideWhenUsed/>
    <w:rsid w:val="00084564"/>
    <w:pPr>
      <w:tabs>
        <w:tab w:val="center" w:pos="4677"/>
        <w:tab w:val="right" w:pos="9355"/>
      </w:tabs>
    </w:pPr>
  </w:style>
  <w:style w:type="character" w:customStyle="1" w:styleId="af7">
    <w:name w:val="Нижний колонтитул Знак"/>
    <w:basedOn w:val="a0"/>
    <w:link w:val="af6"/>
    <w:uiPriority w:val="99"/>
    <w:rsid w:val="00084564"/>
    <w:rPr>
      <w:rFonts w:ascii="Calibri" w:eastAsia="Calibri" w:hAnsi="Calibri" w:cs="Times New Roman"/>
      <w:sz w:val="24"/>
      <w:szCs w:val="24"/>
    </w:rPr>
  </w:style>
  <w:style w:type="character" w:customStyle="1" w:styleId="ae">
    <w:name w:val="Без интервала Знак"/>
    <w:basedOn w:val="a0"/>
    <w:link w:val="ad"/>
    <w:uiPriority w:val="1"/>
    <w:rsid w:val="00830F4A"/>
    <w:rPr>
      <w:rFonts w:ascii="Times New Roman" w:eastAsia="Arial Unicode MS" w:hAnsi="Times New Roman" w:cs="Times New Roman"/>
      <w:kern w:val="1"/>
      <w:sz w:val="24"/>
      <w:szCs w:val="24"/>
      <w:lang w:eastAsia="ar-SA"/>
    </w:rPr>
  </w:style>
  <w:style w:type="character" w:customStyle="1" w:styleId="FontStyle11">
    <w:name w:val="Font Style11"/>
    <w:rsid w:val="00830F4A"/>
    <w:rPr>
      <w:rFonts w:ascii="Microsoft Sans Serif" w:hAnsi="Microsoft Sans Serif" w:cs="Microsoft Sans Serif"/>
      <w:b/>
      <w:bCs/>
      <w:sz w:val="20"/>
      <w:szCs w:val="20"/>
    </w:rPr>
  </w:style>
  <w:style w:type="character" w:customStyle="1" w:styleId="FontStyle13">
    <w:name w:val="Font Style13"/>
    <w:rsid w:val="00830F4A"/>
    <w:rPr>
      <w:rFonts w:ascii="Times New Roman" w:hAnsi="Times New Roman" w:cs="Times New Roman"/>
      <w:sz w:val="20"/>
      <w:szCs w:val="20"/>
    </w:rPr>
  </w:style>
  <w:style w:type="character" w:styleId="af8">
    <w:name w:val="Hyperlink"/>
    <w:basedOn w:val="a0"/>
    <w:uiPriority w:val="99"/>
    <w:unhideWhenUsed/>
    <w:rsid w:val="00830F4A"/>
    <w:rPr>
      <w:color w:val="0000FF" w:themeColor="hyperlink"/>
      <w:u w:val="single"/>
    </w:rPr>
  </w:style>
  <w:style w:type="character" w:styleId="af9">
    <w:name w:val="footnote reference"/>
    <w:basedOn w:val="a0"/>
    <w:unhideWhenUsed/>
    <w:rsid w:val="00830F4A"/>
  </w:style>
  <w:style w:type="character" w:customStyle="1" w:styleId="Zag11">
    <w:name w:val="Zag_11"/>
    <w:rsid w:val="00830F4A"/>
    <w:rPr>
      <w:color w:val="000000"/>
      <w:w w:val="100"/>
    </w:rPr>
  </w:style>
  <w:style w:type="paragraph" w:styleId="afa">
    <w:name w:val="footnote text"/>
    <w:aliases w:val="Основной текст с отступом1,Основной текст с отступом11,Body Text Indent,Знак1,Body Text Indent1"/>
    <w:basedOn w:val="a"/>
    <w:link w:val="afb"/>
    <w:rsid w:val="00830F4A"/>
    <w:rPr>
      <w:rFonts w:ascii="Times New Roman" w:eastAsia="Times New Roman" w:hAnsi="Times New Roman"/>
      <w:lang w:eastAsia="ru-RU"/>
    </w:rPr>
  </w:style>
  <w:style w:type="character" w:customStyle="1" w:styleId="afb">
    <w:name w:val="Текст сноски Знак"/>
    <w:aliases w:val="Основной текст с отступом1 Знак,Основной текст с отступом11 Знак,Body Text Indent Знак,Знак1 Знак,Body Text Indent1 Знак"/>
    <w:basedOn w:val="a0"/>
    <w:link w:val="afa"/>
    <w:rsid w:val="00830F4A"/>
    <w:rPr>
      <w:rFonts w:ascii="Times New Roman" w:eastAsia="Times New Roman" w:hAnsi="Times New Roman" w:cs="Times New Roman"/>
      <w:sz w:val="24"/>
      <w:szCs w:val="24"/>
      <w:lang w:eastAsia="ru-RU"/>
    </w:rPr>
  </w:style>
  <w:style w:type="character" w:styleId="afc">
    <w:name w:val="Strong"/>
    <w:basedOn w:val="a0"/>
    <w:uiPriority w:val="22"/>
    <w:qFormat/>
    <w:rsid w:val="00830F4A"/>
    <w:rPr>
      <w:b/>
      <w:bCs/>
    </w:rPr>
  </w:style>
  <w:style w:type="character" w:styleId="afd">
    <w:name w:val="Emphasis"/>
    <w:basedOn w:val="a0"/>
    <w:uiPriority w:val="20"/>
    <w:qFormat/>
    <w:rsid w:val="00830F4A"/>
    <w:rPr>
      <w:i/>
      <w:iCs/>
    </w:rPr>
  </w:style>
  <w:style w:type="character" w:customStyle="1" w:styleId="apple-converted-space">
    <w:name w:val="apple-converted-space"/>
    <w:basedOn w:val="a0"/>
    <w:rsid w:val="00830F4A"/>
  </w:style>
  <w:style w:type="character" w:customStyle="1" w:styleId="FontStyle12">
    <w:name w:val="Font Style12"/>
    <w:rsid w:val="00830F4A"/>
    <w:rPr>
      <w:rFonts w:ascii="Times New Roman" w:hAnsi="Times New Roman" w:cs="Times New Roman"/>
      <w:sz w:val="16"/>
      <w:szCs w:val="16"/>
    </w:rPr>
  </w:style>
  <w:style w:type="paragraph" w:customStyle="1" w:styleId="c27">
    <w:name w:val="c27"/>
    <w:basedOn w:val="a"/>
    <w:rsid w:val="00C67D7B"/>
    <w:pPr>
      <w:spacing w:before="100" w:beforeAutospacing="1" w:after="100" w:afterAutospacing="1"/>
    </w:pPr>
    <w:rPr>
      <w:rFonts w:ascii="Times New Roman" w:eastAsia="Times New Roman" w:hAnsi="Times New Roman"/>
      <w:lang w:eastAsia="ru-RU"/>
    </w:rPr>
  </w:style>
  <w:style w:type="character" w:customStyle="1" w:styleId="c16">
    <w:name w:val="c16"/>
    <w:basedOn w:val="a0"/>
    <w:rsid w:val="00C67D7B"/>
  </w:style>
  <w:style w:type="character" w:customStyle="1" w:styleId="c21">
    <w:name w:val="c21"/>
    <w:basedOn w:val="a0"/>
    <w:rsid w:val="00C67D7B"/>
  </w:style>
  <w:style w:type="paragraph" w:customStyle="1" w:styleId="c24">
    <w:name w:val="c24"/>
    <w:basedOn w:val="a"/>
    <w:rsid w:val="00C67D7B"/>
    <w:pPr>
      <w:spacing w:before="100" w:beforeAutospacing="1" w:after="100" w:afterAutospacing="1"/>
    </w:pPr>
    <w:rPr>
      <w:rFonts w:ascii="Times New Roman" w:eastAsia="Times New Roman" w:hAnsi="Times New Roman"/>
      <w:lang w:eastAsia="ru-RU"/>
    </w:rPr>
  </w:style>
  <w:style w:type="paragraph" w:customStyle="1" w:styleId="Style12">
    <w:name w:val="Style12"/>
    <w:basedOn w:val="a"/>
    <w:uiPriority w:val="99"/>
    <w:rsid w:val="00F519D4"/>
    <w:pPr>
      <w:widowControl w:val="0"/>
      <w:autoSpaceDE w:val="0"/>
      <w:autoSpaceDN w:val="0"/>
      <w:adjustRightInd w:val="0"/>
    </w:pPr>
    <w:rPr>
      <w:rFonts w:ascii="Consolas" w:eastAsiaTheme="minorEastAsia" w:hAnsi="Consolas"/>
      <w:lang w:eastAsia="ru-RU"/>
    </w:rPr>
  </w:style>
  <w:style w:type="character" w:customStyle="1" w:styleId="small1">
    <w:name w:val="small1"/>
    <w:basedOn w:val="a0"/>
    <w:rsid w:val="00F519D4"/>
  </w:style>
  <w:style w:type="character" w:customStyle="1" w:styleId="aa">
    <w:name w:val="Абзац списка Знак"/>
    <w:link w:val="a9"/>
    <w:uiPriority w:val="34"/>
    <w:locked/>
    <w:rsid w:val="00D25F21"/>
    <w:rPr>
      <w:rFonts w:ascii="Calibri" w:eastAsia="Calibri" w:hAnsi="Calibri" w:cs="Calibri"/>
      <w:kern w:val="1"/>
      <w:lang w:eastAsia="ar-SA"/>
    </w:rPr>
  </w:style>
  <w:style w:type="paragraph" w:customStyle="1" w:styleId="afe">
    <w:name w:val="Основной"/>
    <w:basedOn w:val="a"/>
    <w:link w:val="aff"/>
    <w:rsid w:val="009729A2"/>
    <w:pPr>
      <w:autoSpaceDE w:val="0"/>
      <w:autoSpaceDN w:val="0"/>
      <w:adjustRightInd w:val="0"/>
      <w:spacing w:line="214" w:lineRule="atLeast"/>
      <w:ind w:firstLine="283"/>
      <w:jc w:val="both"/>
      <w:textAlignment w:val="center"/>
    </w:pPr>
    <w:rPr>
      <w:rFonts w:ascii="NewtonCSanPin" w:eastAsia="Times New Roman" w:hAnsi="NewtonCSanPin"/>
      <w:color w:val="000000"/>
      <w:sz w:val="21"/>
      <w:szCs w:val="21"/>
      <w:lang w:eastAsia="ru-RU"/>
    </w:rPr>
  </w:style>
  <w:style w:type="character" w:customStyle="1" w:styleId="aff">
    <w:name w:val="Основной Знак"/>
    <w:link w:val="afe"/>
    <w:rsid w:val="009729A2"/>
    <w:rPr>
      <w:rFonts w:ascii="NewtonCSanPin" w:eastAsia="Times New Roman" w:hAnsi="NewtonCSanPin" w:cs="Times New Roman"/>
      <w:color w:val="000000"/>
      <w:sz w:val="21"/>
      <w:szCs w:val="21"/>
      <w:lang w:eastAsia="ru-RU"/>
    </w:rPr>
  </w:style>
  <w:style w:type="paragraph" w:customStyle="1" w:styleId="aff0">
    <w:name w:val="Буллит"/>
    <w:basedOn w:val="afe"/>
    <w:link w:val="aff1"/>
    <w:rsid w:val="009729A2"/>
    <w:pPr>
      <w:ind w:firstLine="244"/>
    </w:pPr>
  </w:style>
  <w:style w:type="character" w:customStyle="1" w:styleId="aff1">
    <w:name w:val="Буллит Знак"/>
    <w:basedOn w:val="aff"/>
    <w:link w:val="aff0"/>
    <w:rsid w:val="009729A2"/>
  </w:style>
  <w:style w:type="character" w:customStyle="1" w:styleId="10">
    <w:name w:val="Заголовок 1 Знак"/>
    <w:basedOn w:val="a0"/>
    <w:link w:val="1"/>
    <w:rsid w:val="004051CA"/>
    <w:rPr>
      <w:rFonts w:ascii="Times New Roman" w:eastAsia="MS Gothic" w:hAnsi="Times New Roman" w:cs="Times New Roman"/>
      <w:b/>
      <w:bCs/>
      <w:caps/>
      <w:kern w:val="32"/>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210167">
      <w:bodyDiv w:val="1"/>
      <w:marLeft w:val="0"/>
      <w:marRight w:val="0"/>
      <w:marTop w:val="0"/>
      <w:marBottom w:val="0"/>
      <w:divBdr>
        <w:top w:val="none" w:sz="0" w:space="0" w:color="auto"/>
        <w:left w:val="none" w:sz="0" w:space="0" w:color="auto"/>
        <w:bottom w:val="none" w:sz="0" w:space="0" w:color="auto"/>
        <w:right w:val="none" w:sz="0" w:space="0" w:color="auto"/>
      </w:divBdr>
    </w:div>
    <w:div w:id="713577152">
      <w:bodyDiv w:val="1"/>
      <w:marLeft w:val="0"/>
      <w:marRight w:val="0"/>
      <w:marTop w:val="0"/>
      <w:marBottom w:val="0"/>
      <w:divBdr>
        <w:top w:val="none" w:sz="0" w:space="0" w:color="auto"/>
        <w:left w:val="none" w:sz="0" w:space="0" w:color="auto"/>
        <w:bottom w:val="none" w:sz="0" w:space="0" w:color="auto"/>
        <w:right w:val="none" w:sz="0" w:space="0" w:color="auto"/>
      </w:divBdr>
    </w:div>
    <w:div w:id="13138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um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21ve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3682A-6CCB-4519-9F07-A78C0057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117</Pages>
  <Words>54485</Words>
  <Characters>310567</Characters>
  <Application>Microsoft Office Word</Application>
  <DocSecurity>0</DocSecurity>
  <Lines>2588</Lines>
  <Paragraphs>728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Начальные классы</cp:lastModifiedBy>
  <cp:revision>10</cp:revision>
  <cp:lastPrinted>2016-04-12T08:39:00Z</cp:lastPrinted>
  <dcterms:created xsi:type="dcterms:W3CDTF">2016-08-01T05:00:00Z</dcterms:created>
  <dcterms:modified xsi:type="dcterms:W3CDTF">2016-12-30T06:31:00Z</dcterms:modified>
</cp:coreProperties>
</file>